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3F54" w14:textId="0AD6F784" w:rsidR="00BF5F73" w:rsidRPr="00862CBA" w:rsidRDefault="00BF5F73" w:rsidP="00CA402C">
      <w:pPr>
        <w:pStyle w:val="Basistekstbolcom"/>
        <w:rPr>
          <w:rStyle w:val="PlaceholderText"/>
          <w:lang w:val="en-US"/>
        </w:rPr>
      </w:pPr>
    </w:p>
    <w:p w14:paraId="691CAACD" w14:textId="77777777" w:rsidR="00CA402C" w:rsidRPr="00862CBA" w:rsidRDefault="00CA402C" w:rsidP="00CA402C">
      <w:pPr>
        <w:pStyle w:val="Basistekstbolcom"/>
        <w:rPr>
          <w:rStyle w:val="PlaceholderText"/>
          <w:lang w:val="en-US"/>
        </w:rPr>
      </w:pPr>
    </w:p>
    <w:p w14:paraId="4CFEF390" w14:textId="77777777" w:rsidR="00CA402C" w:rsidRPr="00862CBA" w:rsidRDefault="00CA402C" w:rsidP="00CA402C">
      <w:pPr>
        <w:pStyle w:val="Basistekstbolcom"/>
        <w:rPr>
          <w:rStyle w:val="PlaceholderText"/>
          <w:lang w:val="en-US"/>
        </w:rPr>
      </w:pPr>
    </w:p>
    <w:p w14:paraId="34A255A8" w14:textId="77777777" w:rsidR="00CA402C" w:rsidRPr="00862CBA" w:rsidRDefault="00CA402C" w:rsidP="00CA402C">
      <w:pPr>
        <w:pStyle w:val="Basistekstbolcom"/>
        <w:rPr>
          <w:lang w:val="en-US"/>
        </w:rPr>
      </w:pPr>
    </w:p>
    <w:p w14:paraId="63497DD5" w14:textId="77777777" w:rsidR="00D668AF" w:rsidRPr="00862CBA" w:rsidRDefault="00D668AF" w:rsidP="00CA402C">
      <w:pPr>
        <w:rPr>
          <w:rFonts w:ascii="Graphik Regular" w:hAnsi="Graphik Regular"/>
          <w:b/>
          <w:bCs/>
          <w:sz w:val="20"/>
          <w:szCs w:val="20"/>
          <w:lang w:val="en-US"/>
        </w:rPr>
      </w:pPr>
    </w:p>
    <w:p w14:paraId="1E04CAD9" w14:textId="61B68084" w:rsidR="009440B7" w:rsidRPr="00862CBA" w:rsidRDefault="002B73CF" w:rsidP="00CA402C">
      <w:pPr>
        <w:rPr>
          <w:rFonts w:asciiTheme="majorHAnsi" w:hAnsiTheme="majorHAnsi"/>
          <w:b/>
          <w:bCs/>
          <w:sz w:val="24"/>
          <w:szCs w:val="24"/>
          <w:lang w:val="en-US"/>
        </w:rPr>
      </w:pPr>
      <w:r w:rsidRPr="00862CBA">
        <w:rPr>
          <w:rFonts w:asciiTheme="majorHAnsi" w:hAnsiTheme="majorHAnsi"/>
          <w:b/>
          <w:bCs/>
          <w:sz w:val="24"/>
          <w:szCs w:val="24"/>
          <w:lang w:val="en-US"/>
        </w:rPr>
        <w:t xml:space="preserve">Orders to act against illegal content or to provide information </w:t>
      </w:r>
    </w:p>
    <w:p w14:paraId="7BC1F7E2" w14:textId="2B16ED0C" w:rsidR="00CA402C" w:rsidRPr="00862CBA" w:rsidRDefault="00CA402C" w:rsidP="00D265AD">
      <w:pPr>
        <w:numPr>
          <w:ilvl w:val="0"/>
          <w:numId w:val="35"/>
        </w:numPr>
        <w:spacing w:line="360" w:lineRule="auto"/>
        <w:rPr>
          <w:rFonts w:ascii="Graphik Regular" w:hAnsi="Graphik Regular"/>
          <w:sz w:val="19"/>
          <w:szCs w:val="19"/>
          <w:lang w:val="en-US"/>
        </w:rPr>
      </w:pPr>
      <w:r w:rsidRPr="00862CBA">
        <w:rPr>
          <w:rFonts w:ascii="Graphik Regular" w:hAnsi="Graphik Regular"/>
          <w:sz w:val="19"/>
          <w:szCs w:val="19"/>
          <w:lang w:val="en-US"/>
        </w:rPr>
        <w:t>Nam</w:t>
      </w:r>
      <w:r w:rsidR="00667EE0" w:rsidRPr="00862CBA">
        <w:rPr>
          <w:rFonts w:ascii="Graphik Regular" w:hAnsi="Graphik Regular"/>
          <w:sz w:val="19"/>
          <w:szCs w:val="19"/>
          <w:lang w:val="en-US"/>
        </w:rPr>
        <w:t>e</w:t>
      </w:r>
      <w:r w:rsidRPr="00862CBA">
        <w:rPr>
          <w:rFonts w:ascii="Graphik Regular" w:hAnsi="Graphik Regular"/>
          <w:sz w:val="19"/>
          <w:szCs w:val="19"/>
          <w:lang w:val="en-US"/>
        </w:rPr>
        <w:t xml:space="preserve"> </w:t>
      </w:r>
      <w:r w:rsidR="00EA2F8E">
        <w:rPr>
          <w:rFonts w:ascii="Graphik Regular" w:hAnsi="Graphik Regular"/>
          <w:sz w:val="19"/>
          <w:szCs w:val="19"/>
          <w:lang w:val="en-US"/>
        </w:rPr>
        <w:t xml:space="preserve">of the </w:t>
      </w:r>
      <w:r w:rsidR="00667EE0" w:rsidRPr="00862CBA">
        <w:rPr>
          <w:rFonts w:ascii="Graphik Regular" w:hAnsi="Graphik Regular"/>
          <w:sz w:val="19"/>
          <w:szCs w:val="19"/>
          <w:lang w:val="en-US"/>
        </w:rPr>
        <w:t>authority</w:t>
      </w:r>
      <w:r w:rsidRPr="00862CBA">
        <w:rPr>
          <w:rFonts w:ascii="Graphik Regular" w:hAnsi="Graphik Regular"/>
          <w:sz w:val="19"/>
          <w:szCs w:val="19"/>
          <w:lang w:val="en-US"/>
        </w:rPr>
        <w:t>:</w:t>
      </w:r>
      <w:r w:rsidR="00A82737"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name of the authority"/>
          <w:tag w:val="Fill in the name of the authority"/>
          <w:id w:val="1787003588"/>
          <w:placeholder>
            <w:docPart w:val="D409E341E85A48D2AE97DC18E05D98B0"/>
          </w:placeholder>
          <w:showingPlcHdr/>
          <w15:color w:val="BDD4FF"/>
        </w:sdtPr>
        <w:sdtContent>
          <w:r w:rsidRPr="00862CBA">
            <w:rPr>
              <w:rStyle w:val="PlaceholderText"/>
              <w:rFonts w:ascii="Graphik Regular" w:hAnsi="Graphik Regular"/>
              <w:sz w:val="19"/>
              <w:szCs w:val="19"/>
              <w:lang w:val="en-US"/>
            </w:rPr>
            <w:t>Click or tap here to enter text.</w:t>
          </w:r>
        </w:sdtContent>
      </w:sdt>
    </w:p>
    <w:p w14:paraId="661F1BC4" w14:textId="2D7AE966" w:rsidR="00D062B9" w:rsidRPr="00862CBA" w:rsidRDefault="00D062B9" w:rsidP="00D265AD">
      <w:pPr>
        <w:numPr>
          <w:ilvl w:val="0"/>
          <w:numId w:val="35"/>
        </w:numPr>
        <w:spacing w:line="360" w:lineRule="auto"/>
        <w:rPr>
          <w:rFonts w:ascii="Graphik Regular" w:hAnsi="Graphik Regular"/>
          <w:sz w:val="19"/>
          <w:szCs w:val="19"/>
          <w:lang w:val="en-US"/>
        </w:rPr>
      </w:pPr>
      <w:r w:rsidRPr="00862CBA">
        <w:rPr>
          <w:rFonts w:ascii="Graphik Regular" w:hAnsi="Graphik Regular"/>
          <w:sz w:val="19"/>
          <w:szCs w:val="19"/>
          <w:lang w:val="en-US"/>
        </w:rPr>
        <w:t xml:space="preserve">E-mail </w:t>
      </w:r>
      <w:r w:rsidR="00667EE0" w:rsidRPr="00862CBA">
        <w:rPr>
          <w:rFonts w:ascii="Graphik Regular" w:hAnsi="Graphik Regular"/>
          <w:sz w:val="19"/>
          <w:szCs w:val="19"/>
          <w:lang w:val="en-US"/>
        </w:rPr>
        <w:t>address</w:t>
      </w:r>
      <w:r w:rsidRPr="00862CBA">
        <w:rPr>
          <w:rFonts w:ascii="Graphik Regular" w:hAnsi="Graphik Regular"/>
          <w:sz w:val="19"/>
          <w:szCs w:val="19"/>
          <w:lang w:val="en-US"/>
        </w:rPr>
        <w:t xml:space="preserve"> </w:t>
      </w:r>
      <w:r w:rsidR="00EA2F8E">
        <w:rPr>
          <w:rFonts w:ascii="Graphik Regular" w:hAnsi="Graphik Regular"/>
          <w:sz w:val="19"/>
          <w:szCs w:val="19"/>
          <w:lang w:val="en-US"/>
        </w:rPr>
        <w:t xml:space="preserve">of the </w:t>
      </w:r>
      <w:r w:rsidR="00667EE0" w:rsidRPr="00862CBA">
        <w:rPr>
          <w:rFonts w:ascii="Graphik Regular" w:hAnsi="Graphik Regular"/>
          <w:sz w:val="19"/>
          <w:szCs w:val="19"/>
          <w:lang w:val="en-US"/>
        </w:rPr>
        <w:t>authority</w:t>
      </w:r>
      <w:r w:rsidRPr="00862CBA">
        <w:rPr>
          <w:rFonts w:ascii="Graphik Regular" w:hAnsi="Graphik Regular"/>
          <w:sz w:val="19"/>
          <w:szCs w:val="19"/>
          <w:lang w:val="en-US"/>
        </w:rPr>
        <w:t>:</w:t>
      </w:r>
      <w:r w:rsidR="00C84ACC"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e-mail address of the authority"/>
          <w:tag w:val="Fill in the e-mail address of the authority"/>
          <w:id w:val="2133817339"/>
          <w:placeholder>
            <w:docPart w:val="DefaultPlaceholder_-1854013440"/>
          </w:placeholder>
          <w:showingPlcHdr/>
        </w:sdtPr>
        <w:sdtContent>
          <w:r w:rsidR="00433966" w:rsidRPr="00862CBA">
            <w:rPr>
              <w:rStyle w:val="PlaceholderText"/>
              <w:rFonts w:ascii="Graphik Regular" w:hAnsi="Graphik Regular"/>
              <w:sz w:val="19"/>
              <w:szCs w:val="19"/>
              <w:lang w:val="en-US"/>
            </w:rPr>
            <w:t>Click or tap here to enter text.</w:t>
          </w:r>
        </w:sdtContent>
      </w:sdt>
    </w:p>
    <w:p w14:paraId="323473A7" w14:textId="4C8244EF" w:rsidR="0083179A" w:rsidRPr="00862CBA" w:rsidRDefault="00667EE0" w:rsidP="00D265AD">
      <w:pPr>
        <w:numPr>
          <w:ilvl w:val="0"/>
          <w:numId w:val="35"/>
        </w:numPr>
        <w:spacing w:line="360" w:lineRule="auto"/>
        <w:rPr>
          <w:rFonts w:ascii="Graphik Regular" w:hAnsi="Graphik Regular"/>
          <w:sz w:val="19"/>
          <w:szCs w:val="19"/>
          <w:lang w:val="en-US"/>
        </w:rPr>
      </w:pPr>
      <w:r w:rsidRPr="00862CBA">
        <w:rPr>
          <w:rFonts w:ascii="Graphik Regular" w:hAnsi="Graphik Regular"/>
          <w:sz w:val="19"/>
          <w:szCs w:val="19"/>
          <w:lang w:val="en-US"/>
        </w:rPr>
        <w:t xml:space="preserve">Specify the type of order: </w:t>
      </w:r>
      <w:sdt>
        <w:sdtPr>
          <w:rPr>
            <w:rFonts w:ascii="Graphik Regular" w:hAnsi="Graphik Regular"/>
            <w:sz w:val="19"/>
            <w:szCs w:val="19"/>
            <w:lang w:val="en-US"/>
          </w:rPr>
          <w:alias w:val="Choose an item of the list"/>
          <w:tag w:val="Choose an item of the list"/>
          <w:id w:val="-768549476"/>
          <w:placeholder>
            <w:docPart w:val="DefaultPlaceholder_-1854013438"/>
          </w:placeholder>
          <w:showingPlcHdr/>
          <w:dropDownList>
            <w:listItem w:value="Choose an item."/>
            <w:listItem w:displayText="Order to act against illegal content" w:value="Order to act against illegal content"/>
            <w:listItem w:displayText="Order to provide information" w:value="Order to provide information"/>
          </w:dropDownList>
        </w:sdtPr>
        <w:sdtContent>
          <w:r w:rsidR="00132EBC" w:rsidRPr="00862CBA">
            <w:rPr>
              <w:rStyle w:val="PlaceholderText"/>
              <w:rFonts w:ascii="Graphik Regular" w:hAnsi="Graphik Regular"/>
              <w:sz w:val="19"/>
              <w:szCs w:val="19"/>
              <w:lang w:val="en-US"/>
            </w:rPr>
            <w:t>Choose an item.</w:t>
          </w:r>
        </w:sdtContent>
      </w:sdt>
    </w:p>
    <w:p w14:paraId="232E41DE" w14:textId="1CCB9A20" w:rsidR="0083179A" w:rsidRPr="00862CBA" w:rsidRDefault="009E4418" w:rsidP="00D265AD">
      <w:pPr>
        <w:numPr>
          <w:ilvl w:val="0"/>
          <w:numId w:val="35"/>
        </w:numPr>
        <w:spacing w:line="360" w:lineRule="auto"/>
        <w:rPr>
          <w:rFonts w:ascii="Graphik Regular" w:hAnsi="Graphik Regular"/>
          <w:sz w:val="19"/>
          <w:szCs w:val="19"/>
          <w:lang w:val="en-US"/>
        </w:rPr>
      </w:pPr>
      <w:r w:rsidRPr="00862CBA">
        <w:rPr>
          <w:rFonts w:ascii="Graphik Regular" w:hAnsi="Graphik Regular"/>
          <w:sz w:val="19"/>
          <w:szCs w:val="19"/>
          <w:lang w:val="en-US"/>
        </w:rPr>
        <w:t>Specif</w:t>
      </w:r>
      <w:r w:rsidR="00AD7FED">
        <w:rPr>
          <w:rFonts w:ascii="Graphik Regular" w:hAnsi="Graphik Regular"/>
          <w:sz w:val="19"/>
          <w:szCs w:val="19"/>
          <w:lang w:val="en-US"/>
        </w:rPr>
        <w:t>y</w:t>
      </w:r>
      <w:r w:rsidRPr="00862CBA">
        <w:rPr>
          <w:rFonts w:ascii="Graphik Regular" w:hAnsi="Graphik Regular"/>
          <w:sz w:val="19"/>
          <w:szCs w:val="19"/>
          <w:lang w:val="en-US"/>
        </w:rPr>
        <w:t xml:space="preserve"> the reference to the legal basis under Union or national law for the order</w:t>
      </w:r>
      <w:r w:rsidR="0083179A" w:rsidRPr="00862CBA">
        <w:rPr>
          <w:rFonts w:ascii="Graphik Regular" w:hAnsi="Graphik Regular"/>
          <w:sz w:val="19"/>
          <w:szCs w:val="19"/>
          <w:lang w:val="en-US"/>
        </w:rPr>
        <w:t xml:space="preserve">: </w:t>
      </w:r>
      <w:sdt>
        <w:sdtPr>
          <w:rPr>
            <w:rFonts w:ascii="Graphik Regular" w:hAnsi="Graphik Regular"/>
            <w:sz w:val="19"/>
            <w:szCs w:val="19"/>
            <w:lang w:val="en-US"/>
          </w:rPr>
          <w:alias w:val="Specify the reference to the legal basis"/>
          <w:tag w:val="Specify the reference to the legal basis"/>
          <w:id w:val="-667405603"/>
          <w:placeholder>
            <w:docPart w:val="EE51F63134EC4C4183D1467CEF8C19CF"/>
          </w:placeholder>
          <w:showingPlcHdr/>
        </w:sdtPr>
        <w:sdtContent>
          <w:r w:rsidR="0083179A" w:rsidRPr="00862CBA">
            <w:rPr>
              <w:rStyle w:val="PlaceholderText"/>
              <w:rFonts w:ascii="Graphik Regular" w:hAnsi="Graphik Regular"/>
              <w:sz w:val="19"/>
              <w:szCs w:val="19"/>
              <w:lang w:val="en-US"/>
            </w:rPr>
            <w:t>Click or tap here to enter text.</w:t>
          </w:r>
        </w:sdtContent>
      </w:sdt>
    </w:p>
    <w:p w14:paraId="3CB6251D" w14:textId="6C91069B" w:rsidR="00BA2449" w:rsidRPr="00862CBA" w:rsidRDefault="00002F76" w:rsidP="00D265AD">
      <w:pPr>
        <w:numPr>
          <w:ilvl w:val="0"/>
          <w:numId w:val="37"/>
        </w:numPr>
        <w:spacing w:line="360" w:lineRule="auto"/>
        <w:rPr>
          <w:rFonts w:ascii="Graphik Regular" w:hAnsi="Graphik Regular"/>
          <w:sz w:val="19"/>
          <w:szCs w:val="19"/>
          <w:lang w:val="en-US"/>
        </w:rPr>
      </w:pPr>
      <w:r w:rsidRPr="00862CBA">
        <w:rPr>
          <w:rFonts w:ascii="Graphik Regular" w:hAnsi="Graphik Regular"/>
          <w:sz w:val="19"/>
          <w:szCs w:val="19"/>
          <w:lang w:val="en-US"/>
        </w:rPr>
        <w:t xml:space="preserve">Specify -if available- the following information about </w:t>
      </w:r>
      <w:r w:rsidR="00BA2449" w:rsidRPr="00862CBA">
        <w:rPr>
          <w:rFonts w:ascii="Graphik Regular" w:hAnsi="Graphik Regular"/>
          <w:sz w:val="19"/>
          <w:szCs w:val="19"/>
          <w:lang w:val="en-US"/>
        </w:rPr>
        <w:t xml:space="preserve">the </w:t>
      </w:r>
      <w:r w:rsidR="000F3519" w:rsidRPr="00862CBA">
        <w:rPr>
          <w:rFonts w:ascii="Graphik Regular" w:hAnsi="Graphik Regular"/>
          <w:sz w:val="19"/>
          <w:szCs w:val="19"/>
          <w:lang w:val="en-US"/>
        </w:rPr>
        <w:t xml:space="preserve">infringing buyers on our platform: </w:t>
      </w:r>
      <w:r w:rsidR="00BA2449" w:rsidRPr="00862CBA">
        <w:rPr>
          <w:rFonts w:ascii="Graphik Regular" w:hAnsi="Graphik Regular"/>
          <w:sz w:val="19"/>
          <w:szCs w:val="19"/>
          <w:lang w:val="en-US"/>
        </w:rPr>
        <w:t xml:space="preserve"> </w:t>
      </w:r>
    </w:p>
    <w:p w14:paraId="1294610C" w14:textId="06263F91" w:rsidR="000409C3" w:rsidRPr="00862CBA" w:rsidRDefault="007F1549" w:rsidP="00EA2F8E">
      <w:pPr>
        <w:numPr>
          <w:ilvl w:val="1"/>
          <w:numId w:val="42"/>
        </w:numPr>
        <w:spacing w:line="360" w:lineRule="auto"/>
        <w:rPr>
          <w:rFonts w:ascii="Graphik Regular" w:hAnsi="Graphik Regular"/>
          <w:sz w:val="19"/>
          <w:szCs w:val="19"/>
          <w:lang w:val="en-US"/>
        </w:rPr>
      </w:pPr>
      <w:r w:rsidRPr="00862CBA">
        <w:rPr>
          <w:rFonts w:ascii="Graphik Regular" w:hAnsi="Graphik Regular"/>
          <w:sz w:val="19"/>
          <w:szCs w:val="19"/>
          <w:lang w:val="en-US"/>
        </w:rPr>
        <w:t>(</w:t>
      </w:r>
      <w:r w:rsidR="000409C3" w:rsidRPr="00862CBA">
        <w:rPr>
          <w:rFonts w:ascii="Graphik Regular" w:hAnsi="Graphik Regular"/>
          <w:sz w:val="19"/>
          <w:szCs w:val="19"/>
          <w:lang w:val="en-US"/>
        </w:rPr>
        <w:t>Account</w:t>
      </w:r>
      <w:r w:rsidRPr="00862CBA">
        <w:rPr>
          <w:rFonts w:ascii="Graphik Regular" w:hAnsi="Graphik Regular"/>
          <w:sz w:val="19"/>
          <w:szCs w:val="19"/>
          <w:lang w:val="en-US"/>
        </w:rPr>
        <w:t>)</w:t>
      </w:r>
      <w:r w:rsidR="000409C3" w:rsidRPr="00862CBA">
        <w:rPr>
          <w:rFonts w:ascii="Graphik Regular" w:hAnsi="Graphik Regular"/>
          <w:sz w:val="19"/>
          <w:szCs w:val="19"/>
          <w:lang w:val="en-US"/>
        </w:rPr>
        <w:t>nam</w:t>
      </w:r>
      <w:r w:rsidR="000F3519" w:rsidRPr="00862CBA">
        <w:rPr>
          <w:rFonts w:ascii="Graphik Regular" w:hAnsi="Graphik Regular"/>
          <w:sz w:val="19"/>
          <w:szCs w:val="19"/>
          <w:lang w:val="en-US"/>
        </w:rPr>
        <w:t>e</w:t>
      </w:r>
      <w:r w:rsidR="00132EBC"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accountname of the seller"/>
          <w:tag w:val="Fill in the accountname of the seller"/>
          <w:id w:val="2011331025"/>
          <w:placeholder>
            <w:docPart w:val="DefaultPlaceholder_-1854013440"/>
          </w:placeholder>
          <w:showingPlcHdr/>
        </w:sdtPr>
        <w:sdtContent>
          <w:r w:rsidR="00132EBC" w:rsidRPr="00862CBA">
            <w:rPr>
              <w:rStyle w:val="PlaceholderText"/>
              <w:rFonts w:ascii="Graphik Regular" w:hAnsi="Graphik Regular"/>
              <w:sz w:val="19"/>
              <w:szCs w:val="19"/>
              <w:lang w:val="en-US"/>
            </w:rPr>
            <w:t>Click or tap here to enter text.</w:t>
          </w:r>
        </w:sdtContent>
      </w:sdt>
    </w:p>
    <w:p w14:paraId="615BBE08" w14:textId="6E8B8A4B" w:rsidR="000409C3" w:rsidRPr="00862CBA" w:rsidRDefault="000409C3" w:rsidP="00EA2F8E">
      <w:pPr>
        <w:numPr>
          <w:ilvl w:val="1"/>
          <w:numId w:val="42"/>
        </w:numPr>
        <w:spacing w:line="360" w:lineRule="auto"/>
        <w:rPr>
          <w:rFonts w:ascii="Graphik Regular" w:hAnsi="Graphik Regular"/>
          <w:sz w:val="19"/>
          <w:szCs w:val="19"/>
          <w:lang w:val="en-US"/>
        </w:rPr>
      </w:pPr>
      <w:proofErr w:type="spellStart"/>
      <w:r w:rsidRPr="00862CBA">
        <w:rPr>
          <w:rFonts w:ascii="Graphik Regular" w:hAnsi="Graphik Regular"/>
          <w:sz w:val="19"/>
          <w:szCs w:val="19"/>
          <w:lang w:val="en-US"/>
        </w:rPr>
        <w:t>Kvk</w:t>
      </w:r>
      <w:proofErr w:type="spellEnd"/>
      <w:r w:rsidRPr="00862CBA">
        <w:rPr>
          <w:rFonts w:ascii="Graphik Regular" w:hAnsi="Graphik Regular"/>
          <w:sz w:val="19"/>
          <w:szCs w:val="19"/>
          <w:lang w:val="en-US"/>
        </w:rPr>
        <w:t xml:space="preserve"> n</w:t>
      </w:r>
      <w:r w:rsidR="000F3519" w:rsidRPr="00862CBA">
        <w:rPr>
          <w:rFonts w:ascii="Graphik Regular" w:hAnsi="Graphik Regular"/>
          <w:sz w:val="19"/>
          <w:szCs w:val="19"/>
          <w:lang w:val="en-US"/>
        </w:rPr>
        <w:t>umber</w:t>
      </w:r>
      <w:r w:rsidRPr="00862CBA">
        <w:rPr>
          <w:rFonts w:ascii="Graphik Regular" w:hAnsi="Graphik Regular"/>
          <w:sz w:val="19"/>
          <w:szCs w:val="19"/>
          <w:lang w:val="en-US"/>
        </w:rPr>
        <w:t xml:space="preserve"> </w:t>
      </w:r>
      <w:r w:rsidR="00132EBC" w:rsidRPr="00862CBA">
        <w:rPr>
          <w:rFonts w:ascii="Graphik Regular" w:hAnsi="Graphik Regular"/>
          <w:sz w:val="19"/>
          <w:szCs w:val="19"/>
          <w:lang w:val="en-US"/>
        </w:rPr>
        <w:t>o</w:t>
      </w:r>
      <w:r w:rsidR="000F3519" w:rsidRPr="00862CBA">
        <w:rPr>
          <w:rFonts w:ascii="Graphik Regular" w:hAnsi="Graphik Regular"/>
          <w:sz w:val="19"/>
          <w:szCs w:val="19"/>
          <w:lang w:val="en-US"/>
        </w:rPr>
        <w:t>r</w:t>
      </w:r>
      <w:r w:rsidR="00132EBC" w:rsidRPr="00862CBA">
        <w:rPr>
          <w:rFonts w:ascii="Graphik Regular" w:hAnsi="Graphik Regular"/>
          <w:sz w:val="19"/>
          <w:szCs w:val="19"/>
          <w:lang w:val="en-US"/>
        </w:rPr>
        <w:t xml:space="preserve"> VIES: </w:t>
      </w:r>
      <w:sdt>
        <w:sdtPr>
          <w:rPr>
            <w:rFonts w:ascii="Graphik Regular" w:hAnsi="Graphik Regular"/>
            <w:sz w:val="19"/>
            <w:szCs w:val="19"/>
            <w:lang w:val="en-US"/>
          </w:rPr>
          <w:alias w:val="Fill in the identificationnumber of the seller"/>
          <w:tag w:val="Fill in the identificationnumber of the seller"/>
          <w:id w:val="740677280"/>
          <w:placeholder>
            <w:docPart w:val="DefaultPlaceholder_-1854013440"/>
          </w:placeholder>
          <w:showingPlcHdr/>
        </w:sdtPr>
        <w:sdtContent>
          <w:r w:rsidR="00132EBC" w:rsidRPr="00862CBA">
            <w:rPr>
              <w:rStyle w:val="PlaceholderText"/>
              <w:rFonts w:ascii="Graphik Regular" w:hAnsi="Graphik Regular"/>
              <w:sz w:val="19"/>
              <w:szCs w:val="19"/>
              <w:lang w:val="en-US"/>
            </w:rPr>
            <w:t>Click or tap here to enter text.</w:t>
          </w:r>
        </w:sdtContent>
      </w:sdt>
    </w:p>
    <w:p w14:paraId="3F10B461" w14:textId="6A49F14F" w:rsidR="0021349F" w:rsidRPr="00862CBA" w:rsidRDefault="000F3519" w:rsidP="00D265AD">
      <w:pPr>
        <w:numPr>
          <w:ilvl w:val="0"/>
          <w:numId w:val="38"/>
        </w:numPr>
        <w:spacing w:line="360" w:lineRule="auto"/>
        <w:rPr>
          <w:rFonts w:ascii="Graphik Regular" w:hAnsi="Graphik Regular"/>
          <w:sz w:val="19"/>
          <w:szCs w:val="19"/>
          <w:lang w:val="en-US"/>
        </w:rPr>
      </w:pPr>
      <w:r w:rsidRPr="00862CBA">
        <w:rPr>
          <w:rFonts w:ascii="Graphik Regular" w:hAnsi="Graphik Regular"/>
          <w:sz w:val="19"/>
          <w:szCs w:val="19"/>
          <w:lang w:val="en-US"/>
        </w:rPr>
        <w:t xml:space="preserve">Fill in the following information </w:t>
      </w:r>
      <w:r w:rsidR="00C32CD7" w:rsidRPr="00862CBA">
        <w:rPr>
          <w:rFonts w:ascii="Graphik Regular" w:hAnsi="Graphik Regular"/>
          <w:sz w:val="19"/>
          <w:szCs w:val="19"/>
          <w:lang w:val="en-US"/>
        </w:rPr>
        <w:t>about the identification and location of t</w:t>
      </w:r>
      <w:r w:rsidR="00600A36" w:rsidRPr="00862CBA">
        <w:rPr>
          <w:rFonts w:ascii="Graphik Regular" w:hAnsi="Graphik Regular"/>
          <w:sz w:val="19"/>
          <w:szCs w:val="19"/>
          <w:lang w:val="en-US"/>
        </w:rPr>
        <w:t>he illegal content:</w:t>
      </w:r>
      <w:r w:rsidR="0021349F" w:rsidRPr="00862CBA">
        <w:rPr>
          <w:rFonts w:ascii="Graphik Regular" w:hAnsi="Graphik Regular"/>
          <w:sz w:val="19"/>
          <w:szCs w:val="19"/>
          <w:lang w:val="en-US"/>
        </w:rPr>
        <w:t xml:space="preserve"> </w:t>
      </w:r>
    </w:p>
    <w:p w14:paraId="07A77356" w14:textId="38EA994E" w:rsidR="00223285" w:rsidRPr="00862CBA" w:rsidRDefault="00223285" w:rsidP="00EA2F8E">
      <w:pPr>
        <w:numPr>
          <w:ilvl w:val="1"/>
          <w:numId w:val="39"/>
        </w:numPr>
        <w:spacing w:line="360" w:lineRule="auto"/>
        <w:rPr>
          <w:rFonts w:ascii="Graphik Regular" w:hAnsi="Graphik Regular"/>
          <w:sz w:val="19"/>
          <w:szCs w:val="19"/>
          <w:lang w:val="en-US"/>
        </w:rPr>
      </w:pPr>
      <w:r w:rsidRPr="00862CBA">
        <w:rPr>
          <w:rFonts w:ascii="Graphik Regular" w:hAnsi="Graphik Regular"/>
          <w:sz w:val="19"/>
          <w:szCs w:val="19"/>
          <w:lang w:val="en-US"/>
        </w:rPr>
        <w:t>Type</w:t>
      </w:r>
      <w:r w:rsidR="00C17325" w:rsidRPr="00862CBA">
        <w:rPr>
          <w:rFonts w:ascii="Graphik Regular" w:hAnsi="Graphik Regular"/>
          <w:sz w:val="19"/>
          <w:szCs w:val="19"/>
          <w:lang w:val="en-US"/>
        </w:rPr>
        <w:t xml:space="preserve"> of</w:t>
      </w:r>
      <w:r w:rsidRPr="00862CBA">
        <w:rPr>
          <w:rFonts w:ascii="Graphik Regular" w:hAnsi="Graphik Regular"/>
          <w:sz w:val="19"/>
          <w:szCs w:val="19"/>
          <w:lang w:val="en-US"/>
        </w:rPr>
        <w:t xml:space="preserve"> illegalit</w:t>
      </w:r>
      <w:r w:rsidR="00C17325" w:rsidRPr="00862CBA">
        <w:rPr>
          <w:rFonts w:ascii="Graphik Regular" w:hAnsi="Graphik Regular"/>
          <w:sz w:val="19"/>
          <w:szCs w:val="19"/>
          <w:lang w:val="en-US"/>
        </w:rPr>
        <w:t>y</w:t>
      </w:r>
      <w:r w:rsidR="001D3317" w:rsidRPr="00862CBA">
        <w:rPr>
          <w:rFonts w:ascii="Graphik Regular" w:hAnsi="Graphik Regular"/>
          <w:sz w:val="19"/>
          <w:szCs w:val="19"/>
          <w:lang w:val="en-US"/>
        </w:rPr>
        <w:t>:</w:t>
      </w:r>
      <w:r w:rsidRPr="00862CBA">
        <w:rPr>
          <w:rFonts w:ascii="Graphik Regular" w:hAnsi="Graphik Regular"/>
          <w:sz w:val="19"/>
          <w:szCs w:val="19"/>
          <w:lang w:val="en-US"/>
        </w:rPr>
        <w:t xml:space="preserve"> </w:t>
      </w:r>
      <w:sdt>
        <w:sdtPr>
          <w:rPr>
            <w:rFonts w:ascii="Graphik Regular" w:hAnsi="Graphik Regular"/>
            <w:sz w:val="19"/>
            <w:szCs w:val="19"/>
            <w:lang w:val="en-US"/>
          </w:rPr>
          <w:alias w:val="Choose an item of the list"/>
          <w:tag w:val="Choose an item of the list"/>
          <w:id w:val="-1616897912"/>
          <w:placeholder>
            <w:docPart w:val="39D6864AE611472D9AF339EDCB52DE58"/>
          </w:placeholder>
          <w:showingPlcHdr/>
          <w:comboBox>
            <w:listItem w:value="Choose an item."/>
            <w:listItem w:displayText="Protection of minors" w:value="Protection of minors"/>
            <w:listItem w:displayText="Controversial" w:value="Controversial"/>
            <w:listItem w:displayText="Animal Welfare" w:value="Animal Welfare"/>
            <w:listItem w:displayText="Terms of use business sales via Bol with regards to assortmentpolicies" w:value="Terms of use business sales via Bol with regards to assortmentpolicies"/>
            <w:listItem w:displayText="Terms of use business sales via Bol with regards to behaviour" w:value="Terms of use business sales via Bol with regards to behaviour"/>
            <w:listItem w:displayText="Data protection and privacy violation" w:value="Data protection and privacy violation"/>
            <w:listItem w:displayText="Intellectual property" w:value="Intellectual property"/>
            <w:listItem w:displayText="Unfair high or low prices" w:value="Unfair high or low prices"/>
            <w:listItem w:displayText="Unwanted behaviour " w:value="Unwanted behaviour "/>
            <w:listItem w:displayText="Scam or fraud" w:value="Scam or fraud"/>
            <w:listItem w:displayText="Product Safety" w:value="Product Safety"/>
            <w:listItem w:displayText="Product or content is legally forbidden" w:value="Product or content is legally forbidden"/>
            <w:listItem w:displayText="Product or information about the product gives another expectation" w:value="Product or information about the product gives another expectation"/>
            <w:listItem w:displayText="Product causes health issues" w:value="Product causes health issues"/>
            <w:listItem w:displayText="Sexual abuse, sexual exploitation of minors and child pornography" w:value="Sexual abuse, sexual exploitation of minors and child pornography"/>
            <w:listItem w:displayText="Sexual content" w:value="Sexual content"/>
          </w:comboBox>
        </w:sdtPr>
        <w:sdtContent>
          <w:r w:rsidRPr="00862CBA">
            <w:rPr>
              <w:rStyle w:val="PlaceholderText"/>
              <w:rFonts w:ascii="Graphik Regular" w:hAnsi="Graphik Regular"/>
              <w:sz w:val="19"/>
              <w:szCs w:val="19"/>
              <w:lang w:val="en-US"/>
            </w:rPr>
            <w:t>Choose an item.</w:t>
          </w:r>
        </w:sdtContent>
      </w:sdt>
    </w:p>
    <w:p w14:paraId="7EE4BF95" w14:textId="4EDA44ED" w:rsidR="0021349F" w:rsidRPr="00862CBA" w:rsidRDefault="0021349F" w:rsidP="00EA2F8E">
      <w:pPr>
        <w:numPr>
          <w:ilvl w:val="1"/>
          <w:numId w:val="39"/>
        </w:numPr>
        <w:spacing w:line="360" w:lineRule="auto"/>
        <w:rPr>
          <w:rFonts w:ascii="Graphik Regular" w:hAnsi="Graphik Regular"/>
          <w:sz w:val="19"/>
          <w:szCs w:val="19"/>
          <w:lang w:val="en-US"/>
        </w:rPr>
      </w:pPr>
      <w:r w:rsidRPr="00862CBA">
        <w:rPr>
          <w:rFonts w:ascii="Graphik Regular" w:hAnsi="Graphik Regular"/>
          <w:sz w:val="19"/>
          <w:szCs w:val="19"/>
          <w:lang w:val="en-US"/>
        </w:rPr>
        <w:t>URL</w:t>
      </w:r>
      <w:r w:rsidR="00223285" w:rsidRPr="00862CBA">
        <w:rPr>
          <w:rFonts w:ascii="Graphik Regular" w:hAnsi="Graphik Regular"/>
          <w:sz w:val="19"/>
          <w:szCs w:val="19"/>
          <w:lang w:val="en-US"/>
        </w:rPr>
        <w:t xml:space="preserve"> </w:t>
      </w:r>
      <w:r w:rsidR="00C17325" w:rsidRPr="00862CBA">
        <w:rPr>
          <w:rFonts w:ascii="Graphik Regular" w:hAnsi="Graphik Regular"/>
          <w:sz w:val="19"/>
          <w:szCs w:val="19"/>
          <w:lang w:val="en-US"/>
        </w:rPr>
        <w:t>to the illegal content</w:t>
      </w:r>
      <w:r w:rsidRPr="00862CBA">
        <w:rPr>
          <w:rFonts w:ascii="Graphik Regular" w:hAnsi="Graphik Regular"/>
          <w:sz w:val="19"/>
          <w:szCs w:val="19"/>
          <w:lang w:val="en-US"/>
        </w:rPr>
        <w:t xml:space="preserve">: </w:t>
      </w:r>
      <w:sdt>
        <w:sdtPr>
          <w:rPr>
            <w:rFonts w:ascii="Graphik Regular" w:hAnsi="Graphik Regular"/>
            <w:sz w:val="19"/>
            <w:szCs w:val="19"/>
            <w:lang w:val="en-US"/>
          </w:rPr>
          <w:alias w:val="Fill in a link to the illegal content"/>
          <w:tag w:val="Fill in a link to the illegal content"/>
          <w:id w:val="348147349"/>
          <w:placeholder>
            <w:docPart w:val="EDD83A55226847D899845F9228BC7887"/>
          </w:placeholder>
          <w:showingPlcHdr/>
        </w:sdtPr>
        <w:sdtContent>
          <w:r w:rsidRPr="00862CBA">
            <w:rPr>
              <w:rStyle w:val="PlaceholderText"/>
              <w:rFonts w:ascii="Graphik Regular" w:hAnsi="Graphik Regular"/>
              <w:sz w:val="19"/>
              <w:szCs w:val="19"/>
              <w:lang w:val="en-US"/>
            </w:rPr>
            <w:t>Click or tap here to enter text.</w:t>
          </w:r>
        </w:sdtContent>
      </w:sdt>
    </w:p>
    <w:p w14:paraId="337996F7" w14:textId="49E47346" w:rsidR="00BB3BE0" w:rsidRPr="00862CBA" w:rsidRDefault="00BB3BE0" w:rsidP="00EA2F8E">
      <w:pPr>
        <w:numPr>
          <w:ilvl w:val="1"/>
          <w:numId w:val="39"/>
        </w:numPr>
        <w:spacing w:line="360" w:lineRule="auto"/>
        <w:rPr>
          <w:rFonts w:ascii="Graphik Regular" w:hAnsi="Graphik Regular"/>
          <w:sz w:val="19"/>
          <w:szCs w:val="19"/>
          <w:lang w:val="en-US"/>
        </w:rPr>
      </w:pPr>
      <w:r w:rsidRPr="00862CBA">
        <w:rPr>
          <w:rFonts w:ascii="Graphik Regular" w:hAnsi="Graphik Regular"/>
          <w:sz w:val="19"/>
          <w:szCs w:val="19"/>
          <w:lang w:val="en-US"/>
        </w:rPr>
        <w:t>EAN</w:t>
      </w:r>
      <w:r w:rsidR="00223285" w:rsidRPr="00862CBA">
        <w:rPr>
          <w:rFonts w:ascii="Graphik Regular" w:hAnsi="Graphik Regular"/>
          <w:sz w:val="19"/>
          <w:szCs w:val="19"/>
          <w:lang w:val="en-US"/>
        </w:rPr>
        <w:t xml:space="preserve"> </w:t>
      </w:r>
      <w:r w:rsidR="00C17325" w:rsidRPr="00862CBA">
        <w:rPr>
          <w:rFonts w:ascii="Graphik Regular" w:hAnsi="Graphik Regular"/>
          <w:sz w:val="19"/>
          <w:szCs w:val="19"/>
          <w:lang w:val="en-US"/>
        </w:rPr>
        <w:t>of the product</w:t>
      </w:r>
      <w:r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EAN number of the illegal article"/>
          <w:tag w:val="Fill in the EAN number of the illegal article"/>
          <w:id w:val="-765613254"/>
          <w:placeholder>
            <w:docPart w:val="DefaultPlaceholder_-1854013440"/>
          </w:placeholder>
          <w:showingPlcHdr/>
        </w:sdtPr>
        <w:sdtContent>
          <w:r w:rsidR="009B3007" w:rsidRPr="00862CBA">
            <w:rPr>
              <w:rStyle w:val="PlaceholderText"/>
              <w:rFonts w:ascii="Graphik Regular" w:hAnsi="Graphik Regular"/>
              <w:sz w:val="19"/>
              <w:szCs w:val="19"/>
              <w:lang w:val="en-US"/>
            </w:rPr>
            <w:t>Click or tap here to enter text.</w:t>
          </w:r>
        </w:sdtContent>
      </w:sdt>
    </w:p>
    <w:p w14:paraId="088A1F87" w14:textId="26CF17DA" w:rsidR="00695EE1" w:rsidRPr="00862CBA" w:rsidRDefault="00695EE1" w:rsidP="00E77DAE">
      <w:pPr>
        <w:numPr>
          <w:ilvl w:val="0"/>
          <w:numId w:val="38"/>
        </w:numPr>
        <w:spacing w:line="360" w:lineRule="auto"/>
        <w:rPr>
          <w:rFonts w:ascii="Graphik Regular" w:hAnsi="Graphik Regular"/>
          <w:sz w:val="19"/>
          <w:szCs w:val="19"/>
          <w:lang w:val="en-US"/>
        </w:rPr>
      </w:pPr>
      <w:r w:rsidRPr="00862CBA">
        <w:rPr>
          <w:rFonts w:ascii="Graphik Regular" w:hAnsi="Graphik Regular"/>
          <w:sz w:val="19"/>
          <w:szCs w:val="19"/>
          <w:lang w:val="en-US"/>
        </w:rPr>
        <w:t xml:space="preserve">Substantiate the order </w:t>
      </w:r>
    </w:p>
    <w:p w14:paraId="24BB5075" w14:textId="5B5CC6C0" w:rsidR="00232321" w:rsidRPr="00862CBA" w:rsidRDefault="00571121" w:rsidP="00EA2F8E">
      <w:pPr>
        <w:numPr>
          <w:ilvl w:val="1"/>
          <w:numId w:val="40"/>
        </w:numPr>
        <w:spacing w:line="360" w:lineRule="auto"/>
        <w:rPr>
          <w:rFonts w:ascii="Graphik Regular" w:hAnsi="Graphik Regular"/>
          <w:sz w:val="19"/>
          <w:szCs w:val="19"/>
          <w:lang w:val="en-US"/>
        </w:rPr>
      </w:pPr>
      <w:r w:rsidRPr="007A4811">
        <w:rPr>
          <w:rFonts w:ascii="Graphik Regular" w:hAnsi="Graphik Regular"/>
          <w:b/>
          <w:bCs/>
          <w:sz w:val="19"/>
          <w:szCs w:val="19"/>
          <w:lang w:val="en-US"/>
        </w:rPr>
        <w:t>Orders to act against illegal content</w:t>
      </w:r>
      <w:r w:rsidRPr="00862CBA">
        <w:rPr>
          <w:rFonts w:ascii="Graphik Regular" w:hAnsi="Graphik Regular"/>
          <w:sz w:val="19"/>
          <w:szCs w:val="19"/>
          <w:lang w:val="en-US"/>
        </w:rPr>
        <w:t>:</w:t>
      </w:r>
      <w:r w:rsidR="007A4811">
        <w:rPr>
          <w:rFonts w:ascii="Graphik Regular" w:hAnsi="Graphik Regular"/>
          <w:sz w:val="19"/>
          <w:szCs w:val="19"/>
          <w:lang w:val="en-US"/>
        </w:rPr>
        <w:t xml:space="preserve"> specify</w:t>
      </w:r>
      <w:r w:rsidRPr="00862CBA">
        <w:rPr>
          <w:rFonts w:ascii="Graphik Regular" w:hAnsi="Graphik Regular"/>
          <w:sz w:val="19"/>
          <w:szCs w:val="19"/>
          <w:lang w:val="en-US"/>
        </w:rPr>
        <w:t xml:space="preserve"> </w:t>
      </w:r>
      <w:r w:rsidR="00C17325" w:rsidRPr="00862CBA">
        <w:rPr>
          <w:rFonts w:ascii="Graphik Regular" w:hAnsi="Graphik Regular"/>
          <w:sz w:val="19"/>
          <w:szCs w:val="19"/>
          <w:lang w:val="en-US"/>
        </w:rPr>
        <w:t>a statement of reasons explaining why the information is illegal content, by reference to one or more specific provisions of Union law or national law in compliance with Union law</w:t>
      </w:r>
      <w:r w:rsidR="00232321"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motivation for the order"/>
          <w:tag w:val="Fill in the motivation for the order"/>
          <w:id w:val="-1985144863"/>
          <w:placeholder>
            <w:docPart w:val="AF87C4601440476E81EC0ACD811617C6"/>
          </w:placeholder>
          <w:showingPlcHdr/>
        </w:sdtPr>
        <w:sdtContent>
          <w:r w:rsidR="00D668AF" w:rsidRPr="00862CBA">
            <w:rPr>
              <w:rStyle w:val="PlaceholderText"/>
              <w:rFonts w:ascii="Graphik Regular" w:hAnsi="Graphik Regular"/>
              <w:sz w:val="19"/>
              <w:szCs w:val="19"/>
              <w:lang w:val="en-US"/>
            </w:rPr>
            <w:t>Click or tap here to enter text.</w:t>
          </w:r>
        </w:sdtContent>
      </w:sdt>
    </w:p>
    <w:p w14:paraId="3742E18A" w14:textId="3CF41BA3" w:rsidR="008858DE" w:rsidRPr="00862CBA" w:rsidRDefault="00571121" w:rsidP="00EA2F8E">
      <w:pPr>
        <w:numPr>
          <w:ilvl w:val="1"/>
          <w:numId w:val="40"/>
        </w:numPr>
        <w:spacing w:line="360" w:lineRule="auto"/>
        <w:rPr>
          <w:rFonts w:ascii="Graphik Regular" w:hAnsi="Graphik Regular"/>
          <w:sz w:val="19"/>
          <w:szCs w:val="19"/>
          <w:lang w:val="en-US"/>
        </w:rPr>
      </w:pPr>
      <w:r w:rsidRPr="0007595D">
        <w:rPr>
          <w:rFonts w:ascii="Graphik Regular" w:hAnsi="Graphik Regular"/>
          <w:b/>
          <w:bCs/>
          <w:sz w:val="19"/>
          <w:szCs w:val="19"/>
          <w:lang w:val="en-US"/>
        </w:rPr>
        <w:t>Orders to provide information:</w:t>
      </w:r>
      <w:r w:rsidR="00B07E5B" w:rsidRPr="00862CBA">
        <w:rPr>
          <w:rFonts w:ascii="Graphik Regular" w:hAnsi="Graphik Regular"/>
          <w:sz w:val="19"/>
          <w:szCs w:val="19"/>
          <w:lang w:val="en-US"/>
        </w:rPr>
        <w:t xml:space="preserve"> </w:t>
      </w:r>
      <w:r w:rsidR="0007595D">
        <w:rPr>
          <w:rFonts w:ascii="Graphik Regular" w:hAnsi="Graphik Regular"/>
          <w:sz w:val="19"/>
          <w:szCs w:val="19"/>
          <w:lang w:val="en-US"/>
        </w:rPr>
        <w:t xml:space="preserve">specify </w:t>
      </w:r>
      <w:r w:rsidR="00B07E5B" w:rsidRPr="00862CBA">
        <w:rPr>
          <w:rFonts w:ascii="Graphik Regular" w:hAnsi="Graphik Regular"/>
          <w:sz w:val="19"/>
          <w:szCs w:val="19"/>
          <w:lang w:val="en-US"/>
        </w:rPr>
        <w:t xml:space="preserve">a statement of reasons explaining the objective for which the information is required and why the requirement to provide the information is necessary and proportionate to determine compliance by the recipients of the intermediary services with applicable Union law or national law in compliance with </w:t>
      </w:r>
      <w:r w:rsidR="00862CBA">
        <w:rPr>
          <w:rFonts w:ascii="Graphik Regular" w:hAnsi="Graphik Regular"/>
          <w:sz w:val="19"/>
          <w:szCs w:val="19"/>
          <w:lang w:val="en-US"/>
        </w:rPr>
        <w:t>U</w:t>
      </w:r>
      <w:r w:rsidR="00B07E5B" w:rsidRPr="00862CBA">
        <w:rPr>
          <w:rFonts w:ascii="Graphik Regular" w:hAnsi="Graphik Regular"/>
          <w:sz w:val="19"/>
          <w:szCs w:val="19"/>
          <w:lang w:val="en-US"/>
        </w:rPr>
        <w:t>nion law, unless such a statement cannot be provided for reasons related to the prevention, investigation, detection and prosecution of criminal offences</w:t>
      </w:r>
      <w:r w:rsidR="008858DE"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motivation for the order"/>
          <w:tag w:val="Fill in the motivation for the order"/>
          <w:id w:val="1455207549"/>
          <w:placeholder>
            <w:docPart w:val="86A9E81765594AC78D370B87671FC4F7"/>
          </w:placeholder>
          <w:showingPlcHdr/>
        </w:sdtPr>
        <w:sdtContent>
          <w:r w:rsidR="008858DE" w:rsidRPr="00862CBA">
            <w:rPr>
              <w:rStyle w:val="PlaceholderText"/>
              <w:rFonts w:ascii="Graphik Regular" w:hAnsi="Graphik Regular"/>
              <w:sz w:val="19"/>
              <w:szCs w:val="19"/>
              <w:lang w:val="en-US"/>
            </w:rPr>
            <w:t>Click or tap here to enter text.</w:t>
          </w:r>
        </w:sdtContent>
      </w:sdt>
    </w:p>
    <w:p w14:paraId="4275EBDA" w14:textId="77777777" w:rsidR="00545A8E" w:rsidRDefault="00545A8E" w:rsidP="00545A8E">
      <w:pPr>
        <w:spacing w:line="360" w:lineRule="auto"/>
        <w:rPr>
          <w:rFonts w:ascii="Graphik Regular" w:hAnsi="Graphik Regular"/>
          <w:sz w:val="19"/>
          <w:szCs w:val="19"/>
          <w:lang w:val="en-US"/>
        </w:rPr>
      </w:pPr>
    </w:p>
    <w:p w14:paraId="373ABA17" w14:textId="77777777" w:rsidR="0007595D" w:rsidRDefault="0007595D" w:rsidP="00545A8E">
      <w:pPr>
        <w:spacing w:line="360" w:lineRule="auto"/>
        <w:rPr>
          <w:rFonts w:ascii="Graphik Regular" w:hAnsi="Graphik Regular"/>
          <w:sz w:val="19"/>
          <w:szCs w:val="19"/>
          <w:lang w:val="en-US"/>
        </w:rPr>
      </w:pPr>
    </w:p>
    <w:p w14:paraId="56299EB4" w14:textId="77777777" w:rsidR="0007595D" w:rsidRDefault="0007595D" w:rsidP="00545A8E">
      <w:pPr>
        <w:spacing w:line="360" w:lineRule="auto"/>
        <w:rPr>
          <w:rFonts w:ascii="Graphik Regular" w:hAnsi="Graphik Regular"/>
          <w:sz w:val="19"/>
          <w:szCs w:val="19"/>
          <w:lang w:val="en-US"/>
        </w:rPr>
      </w:pPr>
    </w:p>
    <w:p w14:paraId="23D0A281" w14:textId="77777777" w:rsidR="0007595D" w:rsidRPr="00862CBA" w:rsidRDefault="0007595D" w:rsidP="00545A8E">
      <w:pPr>
        <w:spacing w:line="360" w:lineRule="auto"/>
        <w:rPr>
          <w:rFonts w:ascii="Graphik Regular" w:hAnsi="Graphik Regular"/>
          <w:sz w:val="19"/>
          <w:szCs w:val="19"/>
          <w:lang w:val="en-US"/>
        </w:rPr>
      </w:pPr>
    </w:p>
    <w:p w14:paraId="4516FB99" w14:textId="77777777" w:rsidR="00361684" w:rsidRPr="00862CBA" w:rsidRDefault="00361684" w:rsidP="00361684">
      <w:pPr>
        <w:spacing w:line="360" w:lineRule="auto"/>
        <w:rPr>
          <w:rFonts w:ascii="Graphik Regular" w:hAnsi="Graphik Regular"/>
          <w:sz w:val="19"/>
          <w:szCs w:val="19"/>
          <w:lang w:val="en-US"/>
        </w:rPr>
      </w:pPr>
    </w:p>
    <w:p w14:paraId="4305F323" w14:textId="77777777" w:rsidR="00361684" w:rsidRPr="00862CBA" w:rsidRDefault="00361684" w:rsidP="00361684">
      <w:pPr>
        <w:spacing w:line="360" w:lineRule="auto"/>
        <w:rPr>
          <w:rFonts w:ascii="Graphik Regular" w:hAnsi="Graphik Regular"/>
          <w:sz w:val="19"/>
          <w:szCs w:val="19"/>
          <w:lang w:val="en-US"/>
        </w:rPr>
      </w:pPr>
    </w:p>
    <w:p w14:paraId="67A1D67E" w14:textId="7762ED27" w:rsidR="00D668AF" w:rsidRPr="00862CBA" w:rsidRDefault="00BF1410" w:rsidP="000F5A80">
      <w:pPr>
        <w:numPr>
          <w:ilvl w:val="0"/>
          <w:numId w:val="38"/>
        </w:numPr>
        <w:spacing w:line="360" w:lineRule="auto"/>
        <w:rPr>
          <w:rFonts w:ascii="Graphik Regular" w:hAnsi="Graphik Regular"/>
          <w:sz w:val="19"/>
          <w:szCs w:val="19"/>
          <w:lang w:val="en-US"/>
        </w:rPr>
      </w:pPr>
      <w:r w:rsidRPr="00862CBA">
        <w:rPr>
          <w:rFonts w:ascii="Graphik Regular" w:hAnsi="Graphik Regular"/>
          <w:sz w:val="19"/>
          <w:szCs w:val="19"/>
          <w:lang w:val="en-US"/>
        </w:rPr>
        <w:t>Provide information about redress mechanisms available to the provider of intermediary services and to the recipient of the service who provided the content:</w:t>
      </w:r>
      <w:r w:rsidR="00CA402C" w:rsidRPr="00862CBA">
        <w:rPr>
          <w:rFonts w:ascii="Graphik Regular" w:hAnsi="Graphik Regular"/>
          <w:sz w:val="19"/>
          <w:szCs w:val="19"/>
          <w:lang w:val="en-US"/>
        </w:rPr>
        <w:t xml:space="preserve"> </w:t>
      </w:r>
      <w:sdt>
        <w:sdtPr>
          <w:rPr>
            <w:rFonts w:ascii="Graphik Regular" w:hAnsi="Graphik Regular"/>
            <w:sz w:val="19"/>
            <w:szCs w:val="19"/>
            <w:lang w:val="en-US"/>
          </w:rPr>
          <w:alias w:val="Fill in information about the redress options"/>
          <w:tag w:val="Fill in information about the redress options"/>
          <w:id w:val="-886869441"/>
          <w:placeholder>
            <w:docPart w:val="DefaultPlaceholder_-1854013440"/>
          </w:placeholder>
          <w:showingPlcHdr/>
        </w:sdtPr>
        <w:sdtContent>
          <w:r w:rsidR="008E6077" w:rsidRPr="00862CBA">
            <w:rPr>
              <w:rStyle w:val="PlaceholderText"/>
              <w:rFonts w:ascii="Graphik Regular" w:hAnsi="Graphik Regular"/>
              <w:sz w:val="19"/>
              <w:szCs w:val="19"/>
              <w:lang w:val="en-US"/>
            </w:rPr>
            <w:t>Click or tap here to enter text.</w:t>
          </w:r>
        </w:sdtContent>
      </w:sdt>
    </w:p>
    <w:p w14:paraId="174170F2" w14:textId="77777777" w:rsidR="00AD7FED" w:rsidRDefault="00B07E5B" w:rsidP="00976A11">
      <w:pPr>
        <w:numPr>
          <w:ilvl w:val="0"/>
          <w:numId w:val="38"/>
        </w:numPr>
        <w:spacing w:line="360" w:lineRule="auto"/>
        <w:rPr>
          <w:rFonts w:ascii="Graphik Regular" w:hAnsi="Graphik Regular"/>
          <w:sz w:val="19"/>
          <w:szCs w:val="19"/>
          <w:lang w:val="en-US"/>
        </w:rPr>
      </w:pPr>
      <w:r w:rsidRPr="00862CBA">
        <w:rPr>
          <w:rFonts w:ascii="Graphik Regular" w:hAnsi="Graphik Regular"/>
          <w:sz w:val="19"/>
          <w:szCs w:val="19"/>
          <w:lang w:val="en-US"/>
        </w:rPr>
        <w:t xml:space="preserve">Does the </w:t>
      </w:r>
      <w:r w:rsidR="00E43DA3" w:rsidRPr="00862CBA">
        <w:rPr>
          <w:rFonts w:ascii="Graphik Regular" w:hAnsi="Graphik Regular"/>
          <w:sz w:val="19"/>
          <w:szCs w:val="19"/>
          <w:lang w:val="en-US"/>
        </w:rPr>
        <w:t>reaction abou</w:t>
      </w:r>
      <w:r w:rsidR="007C0970" w:rsidRPr="00862CBA">
        <w:rPr>
          <w:rFonts w:ascii="Graphik Regular" w:hAnsi="Graphik Regular"/>
          <w:sz w:val="19"/>
          <w:szCs w:val="19"/>
          <w:lang w:val="en-US"/>
        </w:rPr>
        <w:t>t</w:t>
      </w:r>
      <w:r w:rsidR="00E43DA3" w:rsidRPr="00862CBA">
        <w:rPr>
          <w:rFonts w:ascii="Graphik Regular" w:hAnsi="Graphik Regular"/>
          <w:sz w:val="19"/>
          <w:szCs w:val="19"/>
          <w:lang w:val="en-US"/>
        </w:rPr>
        <w:t xml:space="preserve"> the </w:t>
      </w:r>
      <w:r w:rsidR="007C0970" w:rsidRPr="00862CBA">
        <w:rPr>
          <w:rFonts w:ascii="Graphik Regular" w:hAnsi="Graphik Regular"/>
          <w:sz w:val="19"/>
          <w:szCs w:val="19"/>
          <w:lang w:val="en-US"/>
        </w:rPr>
        <w:t xml:space="preserve">effect given to the order </w:t>
      </w:r>
      <w:r w:rsidR="00E43DA3" w:rsidRPr="00862CBA">
        <w:rPr>
          <w:rFonts w:ascii="Graphik Regular" w:hAnsi="Graphik Regular"/>
          <w:sz w:val="19"/>
          <w:szCs w:val="19"/>
          <w:lang w:val="en-US"/>
        </w:rPr>
        <w:t>need to be send to another authority?</w:t>
      </w:r>
      <w:r w:rsidR="00222E94" w:rsidRPr="00862CBA">
        <w:rPr>
          <w:rFonts w:ascii="Graphik Regular" w:hAnsi="Graphik Regular"/>
          <w:sz w:val="19"/>
          <w:szCs w:val="19"/>
          <w:lang w:val="en-US"/>
        </w:rPr>
        <w:t xml:space="preserve"> </w:t>
      </w:r>
      <w:sdt>
        <w:sdtPr>
          <w:rPr>
            <w:rFonts w:ascii="Graphik Regular" w:hAnsi="Graphik Regular"/>
            <w:sz w:val="19"/>
            <w:szCs w:val="19"/>
            <w:lang w:val="en-US"/>
          </w:rPr>
          <w:alias w:val="Choose an item from the list"/>
          <w:tag w:val="Choose an item from the list"/>
          <w:id w:val="-1691981643"/>
          <w:placeholder>
            <w:docPart w:val="DefaultPlaceholder_-1854013438"/>
          </w:placeholder>
          <w:showingPlcHdr/>
          <w:dropDownList>
            <w:listItem w:value="Choose an item."/>
            <w:listItem w:displayText="Yes, just to another authority" w:value="Yes, just to another authority"/>
            <w:listItem w:displayText="Yes, to us and another authority" w:value="Yes, to us and another authority"/>
            <w:listItem w:displayText="No, just to us" w:value="No, just to us"/>
          </w:dropDownList>
        </w:sdtPr>
        <w:sdtContent>
          <w:r w:rsidR="00222E94" w:rsidRPr="00862CBA">
            <w:rPr>
              <w:rStyle w:val="PlaceholderText"/>
              <w:rFonts w:ascii="Graphik Regular" w:hAnsi="Graphik Regular"/>
              <w:sz w:val="19"/>
              <w:szCs w:val="19"/>
              <w:lang w:val="en-US"/>
            </w:rPr>
            <w:t>Choose an item.</w:t>
          </w:r>
        </w:sdtContent>
      </w:sdt>
      <w:r w:rsidR="006113EE" w:rsidRPr="00862CBA">
        <w:rPr>
          <w:rFonts w:ascii="Graphik Regular" w:hAnsi="Graphik Regular"/>
          <w:sz w:val="19"/>
          <w:szCs w:val="19"/>
          <w:lang w:val="en-US"/>
        </w:rPr>
        <w:t xml:space="preserve"> </w:t>
      </w:r>
    </w:p>
    <w:p w14:paraId="06F3FD03" w14:textId="7E399CDD" w:rsidR="00CD1D3D" w:rsidRPr="00862CBA" w:rsidRDefault="00E43DA3" w:rsidP="00EA2F8E">
      <w:pPr>
        <w:numPr>
          <w:ilvl w:val="1"/>
          <w:numId w:val="41"/>
        </w:numPr>
        <w:spacing w:line="360" w:lineRule="auto"/>
        <w:rPr>
          <w:rFonts w:ascii="Graphik Regular" w:hAnsi="Graphik Regular"/>
          <w:sz w:val="19"/>
          <w:szCs w:val="19"/>
          <w:lang w:val="en-US"/>
        </w:rPr>
      </w:pPr>
      <w:r w:rsidRPr="00862CBA">
        <w:rPr>
          <w:rFonts w:ascii="Graphik Regular" w:hAnsi="Graphik Regular"/>
          <w:sz w:val="19"/>
          <w:szCs w:val="19"/>
          <w:lang w:val="en-US"/>
        </w:rPr>
        <w:t>If yes</w:t>
      </w:r>
      <w:r w:rsidR="00AD7FED">
        <w:rPr>
          <w:rFonts w:ascii="Graphik Regular" w:hAnsi="Graphik Regular"/>
          <w:sz w:val="19"/>
          <w:szCs w:val="19"/>
          <w:lang w:val="en-US"/>
        </w:rPr>
        <w:t>, specify the information of the authority:</w:t>
      </w:r>
    </w:p>
    <w:p w14:paraId="2D3639C5" w14:textId="6B2EE479" w:rsidR="006113EE" w:rsidRPr="00862CBA" w:rsidRDefault="006113EE" w:rsidP="00EA2F8E">
      <w:pPr>
        <w:numPr>
          <w:ilvl w:val="2"/>
          <w:numId w:val="41"/>
        </w:numPr>
        <w:spacing w:line="360" w:lineRule="auto"/>
        <w:rPr>
          <w:rFonts w:ascii="Graphik Regular" w:hAnsi="Graphik Regular"/>
          <w:sz w:val="19"/>
          <w:szCs w:val="19"/>
          <w:lang w:val="en-US"/>
        </w:rPr>
      </w:pPr>
      <w:r w:rsidRPr="00862CBA">
        <w:rPr>
          <w:rFonts w:ascii="Graphik Regular" w:hAnsi="Graphik Regular"/>
          <w:sz w:val="19"/>
          <w:szCs w:val="19"/>
          <w:lang w:val="en-US"/>
        </w:rPr>
        <w:t>Nam</w:t>
      </w:r>
      <w:r w:rsidR="008377FB" w:rsidRPr="00862CBA">
        <w:rPr>
          <w:rFonts w:ascii="Graphik Regular" w:hAnsi="Graphik Regular"/>
          <w:sz w:val="19"/>
          <w:szCs w:val="19"/>
          <w:lang w:val="en-US"/>
        </w:rPr>
        <w:t>e</w:t>
      </w:r>
      <w:r w:rsidRPr="00862CBA">
        <w:rPr>
          <w:rFonts w:ascii="Graphik Regular" w:hAnsi="Graphik Regular"/>
          <w:sz w:val="19"/>
          <w:szCs w:val="19"/>
          <w:lang w:val="en-US"/>
        </w:rPr>
        <w:t xml:space="preserve"> </w:t>
      </w:r>
      <w:r w:rsidR="00EA2F8E">
        <w:rPr>
          <w:rFonts w:ascii="Graphik Regular" w:hAnsi="Graphik Regular"/>
          <w:sz w:val="19"/>
          <w:szCs w:val="19"/>
          <w:lang w:val="en-US"/>
        </w:rPr>
        <w:t xml:space="preserve">of the </w:t>
      </w:r>
      <w:r w:rsidR="00E43DA3" w:rsidRPr="00862CBA">
        <w:rPr>
          <w:rFonts w:ascii="Graphik Regular" w:hAnsi="Graphik Regular"/>
          <w:sz w:val="19"/>
          <w:szCs w:val="19"/>
          <w:lang w:val="en-US"/>
        </w:rPr>
        <w:t>authority:</w:t>
      </w:r>
      <w:r w:rsidR="00DC56C3"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name of the authority that requires a reaction"/>
          <w:tag w:val="Fill in the name of the authority that requires a reaction"/>
          <w:id w:val="-1368907081"/>
          <w:placeholder>
            <w:docPart w:val="DefaultPlaceholder_-1854013440"/>
          </w:placeholder>
          <w:showingPlcHdr/>
        </w:sdtPr>
        <w:sdtContent>
          <w:r w:rsidR="00DC56C3" w:rsidRPr="00862CBA">
            <w:rPr>
              <w:rStyle w:val="PlaceholderText"/>
              <w:rFonts w:ascii="Graphik Regular" w:hAnsi="Graphik Regular"/>
              <w:sz w:val="19"/>
              <w:szCs w:val="19"/>
              <w:lang w:val="en-US"/>
            </w:rPr>
            <w:t>Click or tap here to enter text.</w:t>
          </w:r>
        </w:sdtContent>
      </w:sdt>
    </w:p>
    <w:p w14:paraId="6CED8D69" w14:textId="612AD771" w:rsidR="00CA402C" w:rsidRPr="00862CBA" w:rsidRDefault="006113EE" w:rsidP="00EA2F8E">
      <w:pPr>
        <w:numPr>
          <w:ilvl w:val="2"/>
          <w:numId w:val="41"/>
        </w:numPr>
        <w:spacing w:line="360" w:lineRule="auto"/>
        <w:rPr>
          <w:rFonts w:ascii="Graphik Regular" w:hAnsi="Graphik Regular"/>
          <w:sz w:val="19"/>
          <w:szCs w:val="19"/>
          <w:lang w:val="en-US"/>
        </w:rPr>
      </w:pPr>
      <w:r w:rsidRPr="00862CBA">
        <w:rPr>
          <w:rFonts w:ascii="Graphik Regular" w:hAnsi="Graphik Regular"/>
          <w:sz w:val="19"/>
          <w:szCs w:val="19"/>
          <w:lang w:val="en-US"/>
        </w:rPr>
        <w:t xml:space="preserve">E-mail </w:t>
      </w:r>
      <w:r w:rsidR="00E43DA3" w:rsidRPr="00862CBA">
        <w:rPr>
          <w:rFonts w:ascii="Graphik Regular" w:hAnsi="Graphik Regular"/>
          <w:sz w:val="19"/>
          <w:szCs w:val="19"/>
          <w:lang w:val="en-US"/>
        </w:rPr>
        <w:t xml:space="preserve">address </w:t>
      </w:r>
      <w:r w:rsidR="00EA2F8E">
        <w:rPr>
          <w:rFonts w:ascii="Graphik Regular" w:hAnsi="Graphik Regular"/>
          <w:sz w:val="19"/>
          <w:szCs w:val="19"/>
          <w:lang w:val="en-US"/>
        </w:rPr>
        <w:t xml:space="preserve">of the </w:t>
      </w:r>
      <w:r w:rsidR="00E43DA3" w:rsidRPr="00862CBA">
        <w:rPr>
          <w:rFonts w:ascii="Graphik Regular" w:hAnsi="Graphik Regular"/>
          <w:sz w:val="19"/>
          <w:szCs w:val="19"/>
          <w:lang w:val="en-US"/>
        </w:rPr>
        <w:t>authority</w:t>
      </w:r>
      <w:r w:rsidRPr="00862CBA">
        <w:rPr>
          <w:rFonts w:ascii="Graphik Regular" w:hAnsi="Graphik Regular"/>
          <w:sz w:val="19"/>
          <w:szCs w:val="19"/>
          <w:lang w:val="en-US"/>
        </w:rPr>
        <w:t>:</w:t>
      </w:r>
      <w:r w:rsidR="00DC56C3" w:rsidRPr="00862CBA">
        <w:rPr>
          <w:rFonts w:ascii="Graphik Regular" w:hAnsi="Graphik Regular"/>
          <w:sz w:val="19"/>
          <w:szCs w:val="19"/>
          <w:lang w:val="en-US"/>
        </w:rPr>
        <w:t xml:space="preserve"> </w:t>
      </w:r>
      <w:sdt>
        <w:sdtPr>
          <w:rPr>
            <w:rFonts w:ascii="Graphik Regular" w:hAnsi="Graphik Regular"/>
            <w:sz w:val="19"/>
            <w:szCs w:val="19"/>
            <w:lang w:val="en-US"/>
          </w:rPr>
          <w:alias w:val="Fill in the e-mail address of the authority that requires a reaction"/>
          <w:tag w:val="Fill in the e-mail address of the authority that requires a reaction"/>
          <w:id w:val="480586114"/>
          <w:placeholder>
            <w:docPart w:val="DefaultPlaceholder_-1854013440"/>
          </w:placeholder>
          <w:showingPlcHdr/>
        </w:sdtPr>
        <w:sdtContent>
          <w:r w:rsidR="00DC56C3" w:rsidRPr="00862CBA">
            <w:rPr>
              <w:rStyle w:val="PlaceholderText"/>
              <w:rFonts w:ascii="Graphik Regular" w:hAnsi="Graphik Regular"/>
              <w:sz w:val="19"/>
              <w:szCs w:val="19"/>
              <w:lang w:val="en-US"/>
            </w:rPr>
            <w:t>Click or tap here to enter text.</w:t>
          </w:r>
        </w:sdtContent>
      </w:sdt>
    </w:p>
    <w:sectPr w:rsidR="00CA402C" w:rsidRPr="00862CBA" w:rsidSect="001F150F">
      <w:headerReference w:type="default" r:id="rId11"/>
      <w:headerReference w:type="first" r:id="rId12"/>
      <w:pgSz w:w="11906" w:h="16838" w:code="9"/>
      <w:pgMar w:top="1463" w:right="1587" w:bottom="935" w:left="10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20B2" w14:textId="77777777" w:rsidR="00997A62" w:rsidRDefault="00997A62" w:rsidP="00FE7673">
      <w:pPr>
        <w:numPr>
          <w:ilvl w:val="1"/>
          <w:numId w:val="0"/>
        </w:numPr>
      </w:pPr>
      <w:r>
        <w:separator/>
      </w:r>
    </w:p>
  </w:endnote>
  <w:endnote w:type="continuationSeparator" w:id="0">
    <w:p w14:paraId="5F1E9E8C" w14:textId="77777777" w:rsidR="00997A62" w:rsidRDefault="00997A62"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raphik-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raphik Regular">
    <w:altName w:val="Calibri"/>
    <w:panose1 w:val="020B0503030202060203"/>
    <w:charset w:val="00"/>
    <w:family w:val="swiss"/>
    <w:pitch w:val="variable"/>
    <w:sig w:usb0="00000007" w:usb1="00000000" w:usb2="00000000" w:usb3="00000000" w:csb0="00000093" w:csb1="00000000"/>
  </w:font>
  <w:font w:name="Graphik Semibold">
    <w:altName w:val="Calibri"/>
    <w:panose1 w:val="020B0703030202060203"/>
    <w:charset w:val="00"/>
    <w:family w:val="swiss"/>
    <w:pitch w:val="variable"/>
    <w:sig w:usb0="00000007" w:usb1="00000000" w:usb2="00000000" w:usb3="00000000" w:csb0="00000093" w:csb1="00000000"/>
  </w:font>
  <w:font w:name="Produkt Super">
    <w:panose1 w:val="000000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AD9A" w14:textId="77777777" w:rsidR="00997A62" w:rsidRDefault="00997A62" w:rsidP="00FE7673">
      <w:pPr>
        <w:numPr>
          <w:ilvl w:val="1"/>
          <w:numId w:val="0"/>
        </w:numPr>
      </w:pPr>
      <w:r>
        <w:separator/>
      </w:r>
    </w:p>
  </w:footnote>
  <w:footnote w:type="continuationSeparator" w:id="0">
    <w:p w14:paraId="64220D5C" w14:textId="77777777" w:rsidR="00997A62" w:rsidRDefault="00997A62"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1E4F" w14:textId="77777777" w:rsidR="00A5041E" w:rsidRDefault="003F22A4">
    <w:pPr>
      <w:pStyle w:val="Header"/>
    </w:pPr>
    <w:r>
      <w:rPr>
        <w:noProof/>
      </w:rPr>
      <mc:AlternateContent>
        <mc:Choice Requires="wpc">
          <w:drawing>
            <wp:anchor distT="0" distB="0" distL="114300" distR="114300" simplePos="0" relativeHeight="251659264" behindDoc="1" locked="0" layoutInCell="0" allowOverlap="1" wp14:anchorId="252DE2C3" wp14:editId="6C611453">
              <wp:simplePos x="0" y="0"/>
              <wp:positionH relativeFrom="page">
                <wp:posOffset>0</wp:posOffset>
              </wp:positionH>
              <wp:positionV relativeFrom="page">
                <wp:posOffset>0</wp:posOffset>
              </wp:positionV>
              <wp:extent cx="2050415" cy="783771"/>
              <wp:effectExtent l="0" t="0" r="0" b="0"/>
              <wp:wrapNone/>
              <wp:docPr id="18" name="TeVerwijderenShape_1(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6" name="Freeform 5"/>
                      <wps:cNvSpPr>
                        <a:spLocks noEditPoints="1"/>
                      </wps:cNvSpPr>
                      <wps:spPr bwMode="auto">
                        <a:xfrm>
                          <a:off x="648335" y="358140"/>
                          <a:ext cx="1253490" cy="299720"/>
                        </a:xfrm>
                        <a:custGeom>
                          <a:avLst/>
                          <a:gdLst>
                            <a:gd name="T0" fmla="*/ 184 w 3948"/>
                            <a:gd name="T1" fmla="*/ 311 h 942"/>
                            <a:gd name="T2" fmla="*/ 300 w 3948"/>
                            <a:gd name="T3" fmla="*/ 934 h 942"/>
                            <a:gd name="T4" fmla="*/ 254 w 3948"/>
                            <a:gd name="T5" fmla="*/ 780 h 942"/>
                            <a:gd name="T6" fmla="*/ 259 w 3948"/>
                            <a:gd name="T7" fmla="*/ 597 h 942"/>
                            <a:gd name="T8" fmla="*/ 856 w 3948"/>
                            <a:gd name="T9" fmla="*/ 443 h 942"/>
                            <a:gd name="T10" fmla="*/ 1137 w 3948"/>
                            <a:gd name="T11" fmla="*/ 693 h 942"/>
                            <a:gd name="T12" fmla="*/ 759 w 3948"/>
                            <a:gd name="T13" fmla="*/ 693 h 942"/>
                            <a:gd name="T14" fmla="*/ 856 w 3948"/>
                            <a:gd name="T15" fmla="*/ 786 h 942"/>
                            <a:gd name="T16" fmla="*/ 1358 w 3948"/>
                            <a:gd name="T17" fmla="*/ 934 h 942"/>
                            <a:gd name="T18" fmla="*/ 1599 w 3948"/>
                            <a:gd name="T19" fmla="*/ 830 h 942"/>
                            <a:gd name="T20" fmla="*/ 1491 w 3948"/>
                            <a:gd name="T21" fmla="*/ 718 h 942"/>
                            <a:gd name="T22" fmla="*/ 2015 w 3948"/>
                            <a:gd name="T23" fmla="*/ 756 h 942"/>
                            <a:gd name="T24" fmla="*/ 1601 w 3948"/>
                            <a:gd name="T25" fmla="*/ 695 h 942"/>
                            <a:gd name="T26" fmla="*/ 2012 w 3948"/>
                            <a:gd name="T27" fmla="*/ 628 h 942"/>
                            <a:gd name="T28" fmla="*/ 1900 w 3948"/>
                            <a:gd name="T29" fmla="*/ 786 h 942"/>
                            <a:gd name="T30" fmla="*/ 2323 w 3948"/>
                            <a:gd name="T31" fmla="*/ 942 h 942"/>
                            <a:gd name="T32" fmla="*/ 2321 w 3948"/>
                            <a:gd name="T33" fmla="*/ 786 h 942"/>
                            <a:gd name="T34" fmla="*/ 2418 w 3948"/>
                            <a:gd name="T35" fmla="*/ 693 h 942"/>
                            <a:gd name="T36" fmla="*/ 3451 w 3948"/>
                            <a:gd name="T37" fmla="*/ 934 h 942"/>
                            <a:gd name="T38" fmla="*/ 3216 w 3948"/>
                            <a:gd name="T39" fmla="*/ 600 h 942"/>
                            <a:gd name="T40" fmla="*/ 2954 w 3948"/>
                            <a:gd name="T41" fmla="*/ 934 h 942"/>
                            <a:gd name="T42" fmla="*/ 2826 w 3948"/>
                            <a:gd name="T43" fmla="*/ 649 h 942"/>
                            <a:gd name="T44" fmla="*/ 2642 w 3948"/>
                            <a:gd name="T45" fmla="*/ 452 h 942"/>
                            <a:gd name="T46" fmla="*/ 2981 w 3948"/>
                            <a:gd name="T47" fmla="*/ 443 h 942"/>
                            <a:gd name="T48" fmla="*/ 3451 w 3948"/>
                            <a:gd name="T49" fmla="*/ 625 h 942"/>
                            <a:gd name="T50" fmla="*/ 3669 w 3948"/>
                            <a:gd name="T51" fmla="*/ 564 h 942"/>
                            <a:gd name="T52" fmla="*/ 3669 w 3948"/>
                            <a:gd name="T53" fmla="*/ 546 h 942"/>
                            <a:gd name="T54" fmla="*/ 3930 w 3948"/>
                            <a:gd name="T55" fmla="*/ 282 h 942"/>
                            <a:gd name="T56" fmla="*/ 3465 w 3948"/>
                            <a:gd name="T57" fmla="*/ 243 h 942"/>
                            <a:gd name="T58" fmla="*/ 3612 w 3948"/>
                            <a:gd name="T59" fmla="*/ 102 h 942"/>
                            <a:gd name="T60" fmla="*/ 3661 w 3948"/>
                            <a:gd name="T61" fmla="*/ 194 h 942"/>
                            <a:gd name="T62" fmla="*/ 3532 w 3948"/>
                            <a:gd name="T63" fmla="*/ 239 h 942"/>
                            <a:gd name="T64" fmla="*/ 3677 w 3948"/>
                            <a:gd name="T65" fmla="*/ 200 h 942"/>
                            <a:gd name="T66" fmla="*/ 3723 w 3948"/>
                            <a:gd name="T67" fmla="*/ 467 h 942"/>
                            <a:gd name="T68" fmla="*/ 3641 w 3948"/>
                            <a:gd name="T69" fmla="*/ 296 h 942"/>
                            <a:gd name="T70" fmla="*/ 3663 w 3948"/>
                            <a:gd name="T71" fmla="*/ 312 h 942"/>
                            <a:gd name="T72" fmla="*/ 3710 w 3948"/>
                            <a:gd name="T73" fmla="*/ 447 h 942"/>
                            <a:gd name="T74" fmla="*/ 3758 w 3948"/>
                            <a:gd name="T75" fmla="*/ 311 h 942"/>
                            <a:gd name="T76" fmla="*/ 3713 w 3948"/>
                            <a:gd name="T77" fmla="*/ 237 h 942"/>
                            <a:gd name="T78" fmla="*/ 3708 w 3948"/>
                            <a:gd name="T79" fmla="*/ 273 h 942"/>
                            <a:gd name="T80" fmla="*/ 3813 w 3948"/>
                            <a:gd name="T81" fmla="*/ 163 h 942"/>
                            <a:gd name="T82" fmla="*/ 3685 w 3948"/>
                            <a:gd name="T83" fmla="*/ 213 h 942"/>
                            <a:gd name="T84" fmla="*/ 3797 w 3948"/>
                            <a:gd name="T85" fmla="*/ 139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8" h="942">
                              <a:moveTo>
                                <a:pt x="297" y="443"/>
                              </a:moveTo>
                              <a:cubicBezTo>
                                <a:pt x="258" y="443"/>
                                <a:pt x="221" y="450"/>
                                <a:pt x="184" y="463"/>
                              </a:cubicBezTo>
                              <a:cubicBezTo>
                                <a:pt x="184" y="311"/>
                                <a:pt x="184" y="311"/>
                                <a:pt x="184" y="311"/>
                              </a:cubicBezTo>
                              <a:cubicBezTo>
                                <a:pt x="0" y="311"/>
                                <a:pt x="0" y="311"/>
                                <a:pt x="0" y="311"/>
                              </a:cubicBezTo>
                              <a:cubicBezTo>
                                <a:pt x="0" y="934"/>
                                <a:pt x="0" y="934"/>
                                <a:pt x="0" y="934"/>
                              </a:cubicBezTo>
                              <a:cubicBezTo>
                                <a:pt x="300" y="934"/>
                                <a:pt x="300" y="934"/>
                                <a:pt x="300" y="934"/>
                              </a:cubicBezTo>
                              <a:cubicBezTo>
                                <a:pt x="471" y="934"/>
                                <a:pt x="546" y="804"/>
                                <a:pt x="546" y="694"/>
                              </a:cubicBezTo>
                              <a:cubicBezTo>
                                <a:pt x="546" y="549"/>
                                <a:pt x="441" y="443"/>
                                <a:pt x="297" y="443"/>
                              </a:cubicBezTo>
                              <a:close/>
                              <a:moveTo>
                                <a:pt x="254" y="780"/>
                              </a:moveTo>
                              <a:cubicBezTo>
                                <a:pt x="236" y="780"/>
                                <a:pt x="209" y="778"/>
                                <a:pt x="184" y="774"/>
                              </a:cubicBezTo>
                              <a:cubicBezTo>
                                <a:pt x="184" y="608"/>
                                <a:pt x="184" y="608"/>
                                <a:pt x="184" y="608"/>
                              </a:cubicBezTo>
                              <a:cubicBezTo>
                                <a:pt x="210" y="599"/>
                                <a:pt x="237" y="597"/>
                                <a:pt x="259" y="597"/>
                              </a:cubicBezTo>
                              <a:cubicBezTo>
                                <a:pt x="321" y="597"/>
                                <a:pt x="363" y="634"/>
                                <a:pt x="363" y="689"/>
                              </a:cubicBezTo>
                              <a:cubicBezTo>
                                <a:pt x="363" y="745"/>
                                <a:pt x="320" y="780"/>
                                <a:pt x="254" y="780"/>
                              </a:cubicBezTo>
                              <a:close/>
                              <a:moveTo>
                                <a:pt x="856" y="443"/>
                              </a:moveTo>
                              <a:cubicBezTo>
                                <a:pt x="659" y="443"/>
                                <a:pt x="575" y="568"/>
                                <a:pt x="575" y="693"/>
                              </a:cubicBezTo>
                              <a:cubicBezTo>
                                <a:pt x="575" y="810"/>
                                <a:pt x="654" y="942"/>
                                <a:pt x="858" y="942"/>
                              </a:cubicBezTo>
                              <a:cubicBezTo>
                                <a:pt x="1048" y="942"/>
                                <a:pt x="1137" y="821"/>
                                <a:pt x="1137" y="693"/>
                              </a:cubicBezTo>
                              <a:cubicBezTo>
                                <a:pt x="1137" y="576"/>
                                <a:pt x="1059" y="443"/>
                                <a:pt x="856" y="443"/>
                              </a:cubicBezTo>
                              <a:close/>
                              <a:moveTo>
                                <a:pt x="856" y="786"/>
                              </a:moveTo>
                              <a:cubicBezTo>
                                <a:pt x="798" y="786"/>
                                <a:pt x="759" y="747"/>
                                <a:pt x="759" y="693"/>
                              </a:cubicBezTo>
                              <a:cubicBezTo>
                                <a:pt x="759" y="638"/>
                                <a:pt x="798" y="599"/>
                                <a:pt x="856" y="599"/>
                              </a:cubicBezTo>
                              <a:cubicBezTo>
                                <a:pt x="913" y="599"/>
                                <a:pt x="953" y="638"/>
                                <a:pt x="953" y="693"/>
                              </a:cubicBezTo>
                              <a:cubicBezTo>
                                <a:pt x="953" y="747"/>
                                <a:pt x="913" y="786"/>
                                <a:pt x="856" y="786"/>
                              </a:cubicBezTo>
                              <a:close/>
                              <a:moveTo>
                                <a:pt x="1175" y="311"/>
                              </a:moveTo>
                              <a:cubicBezTo>
                                <a:pt x="1358" y="311"/>
                                <a:pt x="1358" y="311"/>
                                <a:pt x="1358" y="311"/>
                              </a:cubicBezTo>
                              <a:cubicBezTo>
                                <a:pt x="1358" y="934"/>
                                <a:pt x="1358" y="934"/>
                                <a:pt x="1358" y="934"/>
                              </a:cubicBezTo>
                              <a:cubicBezTo>
                                <a:pt x="1175" y="934"/>
                                <a:pt x="1175" y="934"/>
                                <a:pt x="1175" y="934"/>
                              </a:cubicBezTo>
                              <a:lnTo>
                                <a:pt x="1175" y="311"/>
                              </a:lnTo>
                              <a:close/>
                              <a:moveTo>
                                <a:pt x="1599" y="830"/>
                              </a:moveTo>
                              <a:cubicBezTo>
                                <a:pt x="1599" y="892"/>
                                <a:pt x="1551" y="942"/>
                                <a:pt x="1491" y="942"/>
                              </a:cubicBezTo>
                              <a:cubicBezTo>
                                <a:pt x="1430" y="942"/>
                                <a:pt x="1381" y="892"/>
                                <a:pt x="1381" y="830"/>
                              </a:cubicBezTo>
                              <a:cubicBezTo>
                                <a:pt x="1381" y="768"/>
                                <a:pt x="1430" y="718"/>
                                <a:pt x="1491" y="718"/>
                              </a:cubicBezTo>
                              <a:cubicBezTo>
                                <a:pt x="1551" y="718"/>
                                <a:pt x="1599" y="768"/>
                                <a:pt x="1599" y="830"/>
                              </a:cubicBezTo>
                              <a:close/>
                              <a:moveTo>
                                <a:pt x="1900" y="786"/>
                              </a:moveTo>
                              <a:cubicBezTo>
                                <a:pt x="1935" y="786"/>
                                <a:pt x="1965" y="778"/>
                                <a:pt x="2015" y="756"/>
                              </a:cubicBezTo>
                              <a:cubicBezTo>
                                <a:pt x="2015" y="912"/>
                                <a:pt x="2015" y="912"/>
                                <a:pt x="2015" y="912"/>
                              </a:cubicBezTo>
                              <a:cubicBezTo>
                                <a:pt x="1954" y="935"/>
                                <a:pt x="1917" y="942"/>
                                <a:pt x="1866" y="942"/>
                              </a:cubicBezTo>
                              <a:cubicBezTo>
                                <a:pt x="1710" y="942"/>
                                <a:pt x="1601" y="841"/>
                                <a:pt x="1601" y="695"/>
                              </a:cubicBezTo>
                              <a:cubicBezTo>
                                <a:pt x="1601" y="575"/>
                                <a:pt x="1680" y="443"/>
                                <a:pt x="1861" y="443"/>
                              </a:cubicBezTo>
                              <a:cubicBezTo>
                                <a:pt x="1911" y="443"/>
                                <a:pt x="1964" y="452"/>
                                <a:pt x="2012" y="468"/>
                              </a:cubicBezTo>
                              <a:cubicBezTo>
                                <a:pt x="2012" y="628"/>
                                <a:pt x="2012" y="628"/>
                                <a:pt x="2012" y="628"/>
                              </a:cubicBezTo>
                              <a:cubicBezTo>
                                <a:pt x="1971" y="609"/>
                                <a:pt x="1934" y="600"/>
                                <a:pt x="1895" y="600"/>
                              </a:cubicBezTo>
                              <a:cubicBezTo>
                                <a:pt x="1829" y="600"/>
                                <a:pt x="1785" y="638"/>
                                <a:pt x="1785" y="694"/>
                              </a:cubicBezTo>
                              <a:cubicBezTo>
                                <a:pt x="1785" y="748"/>
                                <a:pt x="1832" y="786"/>
                                <a:pt x="1900" y="786"/>
                              </a:cubicBezTo>
                              <a:close/>
                              <a:moveTo>
                                <a:pt x="2321" y="443"/>
                              </a:moveTo>
                              <a:cubicBezTo>
                                <a:pt x="2124" y="443"/>
                                <a:pt x="2040" y="568"/>
                                <a:pt x="2040" y="693"/>
                              </a:cubicBezTo>
                              <a:cubicBezTo>
                                <a:pt x="2040" y="810"/>
                                <a:pt x="2119" y="942"/>
                                <a:pt x="2323" y="942"/>
                              </a:cubicBezTo>
                              <a:cubicBezTo>
                                <a:pt x="2513" y="942"/>
                                <a:pt x="2602" y="821"/>
                                <a:pt x="2602" y="693"/>
                              </a:cubicBezTo>
                              <a:cubicBezTo>
                                <a:pt x="2602" y="576"/>
                                <a:pt x="2524" y="443"/>
                                <a:pt x="2321" y="443"/>
                              </a:cubicBezTo>
                              <a:close/>
                              <a:moveTo>
                                <a:pt x="2321" y="786"/>
                              </a:moveTo>
                              <a:cubicBezTo>
                                <a:pt x="2263" y="786"/>
                                <a:pt x="2224" y="747"/>
                                <a:pt x="2224" y="693"/>
                              </a:cubicBezTo>
                              <a:cubicBezTo>
                                <a:pt x="2224" y="638"/>
                                <a:pt x="2263" y="599"/>
                                <a:pt x="2321" y="599"/>
                              </a:cubicBezTo>
                              <a:cubicBezTo>
                                <a:pt x="2378" y="599"/>
                                <a:pt x="2418" y="638"/>
                                <a:pt x="2418" y="693"/>
                              </a:cubicBezTo>
                              <a:cubicBezTo>
                                <a:pt x="2418" y="747"/>
                                <a:pt x="2378" y="786"/>
                                <a:pt x="2321" y="786"/>
                              </a:cubicBezTo>
                              <a:close/>
                              <a:moveTo>
                                <a:pt x="3451" y="625"/>
                              </a:moveTo>
                              <a:cubicBezTo>
                                <a:pt x="3451" y="934"/>
                                <a:pt x="3451" y="934"/>
                                <a:pt x="3451" y="934"/>
                              </a:cubicBezTo>
                              <a:cubicBezTo>
                                <a:pt x="3267" y="934"/>
                                <a:pt x="3267" y="934"/>
                                <a:pt x="3267" y="934"/>
                              </a:cubicBezTo>
                              <a:cubicBezTo>
                                <a:pt x="3267" y="657"/>
                                <a:pt x="3267" y="657"/>
                                <a:pt x="3267" y="657"/>
                              </a:cubicBezTo>
                              <a:cubicBezTo>
                                <a:pt x="3267" y="622"/>
                                <a:pt x="3247" y="600"/>
                                <a:pt x="3216" y="600"/>
                              </a:cubicBezTo>
                              <a:cubicBezTo>
                                <a:pt x="3189" y="600"/>
                                <a:pt x="3158" y="617"/>
                                <a:pt x="3139" y="649"/>
                              </a:cubicBezTo>
                              <a:cubicBezTo>
                                <a:pt x="3139" y="934"/>
                                <a:pt x="3139" y="934"/>
                                <a:pt x="3139" y="934"/>
                              </a:cubicBezTo>
                              <a:cubicBezTo>
                                <a:pt x="2954" y="934"/>
                                <a:pt x="2954" y="934"/>
                                <a:pt x="2954" y="934"/>
                              </a:cubicBezTo>
                              <a:cubicBezTo>
                                <a:pt x="2954" y="661"/>
                                <a:pt x="2954" y="661"/>
                                <a:pt x="2954" y="661"/>
                              </a:cubicBezTo>
                              <a:cubicBezTo>
                                <a:pt x="2954" y="625"/>
                                <a:pt x="2933" y="600"/>
                                <a:pt x="2900" y="600"/>
                              </a:cubicBezTo>
                              <a:cubicBezTo>
                                <a:pt x="2876" y="600"/>
                                <a:pt x="2846" y="617"/>
                                <a:pt x="2826" y="649"/>
                              </a:cubicBezTo>
                              <a:cubicBezTo>
                                <a:pt x="2826" y="934"/>
                                <a:pt x="2826" y="934"/>
                                <a:pt x="2826" y="934"/>
                              </a:cubicBezTo>
                              <a:cubicBezTo>
                                <a:pt x="2642" y="934"/>
                                <a:pt x="2642" y="934"/>
                                <a:pt x="2642" y="934"/>
                              </a:cubicBezTo>
                              <a:cubicBezTo>
                                <a:pt x="2642" y="452"/>
                                <a:pt x="2642" y="452"/>
                                <a:pt x="2642" y="452"/>
                              </a:cubicBezTo>
                              <a:cubicBezTo>
                                <a:pt x="2826" y="452"/>
                                <a:pt x="2826" y="452"/>
                                <a:pt x="2826" y="452"/>
                              </a:cubicBezTo>
                              <a:cubicBezTo>
                                <a:pt x="2826" y="515"/>
                                <a:pt x="2826" y="515"/>
                                <a:pt x="2826" y="515"/>
                              </a:cubicBezTo>
                              <a:cubicBezTo>
                                <a:pt x="2870" y="466"/>
                                <a:pt x="2923" y="443"/>
                                <a:pt x="2981" y="443"/>
                              </a:cubicBezTo>
                              <a:cubicBezTo>
                                <a:pt x="3047" y="443"/>
                                <a:pt x="3090" y="469"/>
                                <a:pt x="3125" y="529"/>
                              </a:cubicBezTo>
                              <a:cubicBezTo>
                                <a:pt x="3174" y="473"/>
                                <a:pt x="3233" y="443"/>
                                <a:pt x="3296" y="443"/>
                              </a:cubicBezTo>
                              <a:cubicBezTo>
                                <a:pt x="3404" y="443"/>
                                <a:pt x="3451" y="529"/>
                                <a:pt x="3451" y="625"/>
                              </a:cubicBezTo>
                              <a:close/>
                              <a:moveTo>
                                <a:pt x="3669" y="0"/>
                              </a:moveTo>
                              <a:cubicBezTo>
                                <a:pt x="3515" y="0"/>
                                <a:pt x="3390" y="127"/>
                                <a:pt x="3390" y="282"/>
                              </a:cubicBezTo>
                              <a:cubicBezTo>
                                <a:pt x="3390" y="438"/>
                                <a:pt x="3515" y="564"/>
                                <a:pt x="3669" y="564"/>
                              </a:cubicBezTo>
                              <a:cubicBezTo>
                                <a:pt x="3823" y="564"/>
                                <a:pt x="3948" y="438"/>
                                <a:pt x="3948" y="282"/>
                              </a:cubicBezTo>
                              <a:cubicBezTo>
                                <a:pt x="3948" y="127"/>
                                <a:pt x="3823" y="0"/>
                                <a:pt x="3669" y="0"/>
                              </a:cubicBezTo>
                              <a:close/>
                              <a:moveTo>
                                <a:pt x="3669" y="546"/>
                              </a:moveTo>
                              <a:cubicBezTo>
                                <a:pt x="3525" y="546"/>
                                <a:pt x="3408" y="428"/>
                                <a:pt x="3408" y="282"/>
                              </a:cubicBezTo>
                              <a:cubicBezTo>
                                <a:pt x="3408" y="137"/>
                                <a:pt x="3525" y="18"/>
                                <a:pt x="3669" y="18"/>
                              </a:cubicBezTo>
                              <a:cubicBezTo>
                                <a:pt x="3813" y="18"/>
                                <a:pt x="3930" y="137"/>
                                <a:pt x="3930" y="282"/>
                              </a:cubicBezTo>
                              <a:cubicBezTo>
                                <a:pt x="3930" y="428"/>
                                <a:pt x="3813" y="546"/>
                                <a:pt x="3669" y="546"/>
                              </a:cubicBezTo>
                              <a:close/>
                              <a:moveTo>
                                <a:pt x="3540" y="308"/>
                              </a:moveTo>
                              <a:cubicBezTo>
                                <a:pt x="3504" y="308"/>
                                <a:pt x="3465" y="283"/>
                                <a:pt x="3465" y="243"/>
                              </a:cubicBezTo>
                              <a:cubicBezTo>
                                <a:pt x="3465" y="166"/>
                                <a:pt x="3562" y="96"/>
                                <a:pt x="3595" y="80"/>
                              </a:cubicBezTo>
                              <a:cubicBezTo>
                                <a:pt x="3600" y="78"/>
                                <a:pt x="3609" y="88"/>
                                <a:pt x="3612" y="94"/>
                              </a:cubicBezTo>
                              <a:cubicBezTo>
                                <a:pt x="3614" y="99"/>
                                <a:pt x="3613" y="101"/>
                                <a:pt x="3612" y="102"/>
                              </a:cubicBezTo>
                              <a:cubicBezTo>
                                <a:pt x="3551" y="134"/>
                                <a:pt x="3485" y="196"/>
                                <a:pt x="3485" y="253"/>
                              </a:cubicBezTo>
                              <a:cubicBezTo>
                                <a:pt x="3485" y="278"/>
                                <a:pt x="3498" y="288"/>
                                <a:pt x="3532" y="288"/>
                              </a:cubicBezTo>
                              <a:cubicBezTo>
                                <a:pt x="3571" y="288"/>
                                <a:pt x="3661" y="233"/>
                                <a:pt x="3661" y="194"/>
                              </a:cubicBezTo>
                              <a:cubicBezTo>
                                <a:pt x="3661" y="179"/>
                                <a:pt x="3650" y="172"/>
                                <a:pt x="3629" y="172"/>
                              </a:cubicBezTo>
                              <a:cubicBezTo>
                                <a:pt x="3576" y="172"/>
                                <a:pt x="3547" y="207"/>
                                <a:pt x="3539" y="236"/>
                              </a:cubicBezTo>
                              <a:cubicBezTo>
                                <a:pt x="3532" y="239"/>
                                <a:pt x="3532" y="239"/>
                                <a:pt x="3532" y="239"/>
                              </a:cubicBezTo>
                              <a:cubicBezTo>
                                <a:pt x="3528" y="238"/>
                                <a:pt x="3524" y="235"/>
                                <a:pt x="3524" y="231"/>
                              </a:cubicBezTo>
                              <a:cubicBezTo>
                                <a:pt x="3528" y="204"/>
                                <a:pt x="3556" y="147"/>
                                <a:pt x="3616" y="147"/>
                              </a:cubicBezTo>
                              <a:cubicBezTo>
                                <a:pt x="3644" y="147"/>
                                <a:pt x="3677" y="171"/>
                                <a:pt x="3677" y="200"/>
                              </a:cubicBezTo>
                              <a:cubicBezTo>
                                <a:pt x="3677" y="255"/>
                                <a:pt x="3600" y="308"/>
                                <a:pt x="3540" y="308"/>
                              </a:cubicBezTo>
                              <a:close/>
                              <a:moveTo>
                                <a:pt x="3724" y="457"/>
                              </a:moveTo>
                              <a:cubicBezTo>
                                <a:pt x="3726" y="462"/>
                                <a:pt x="3726" y="465"/>
                                <a:pt x="3723" y="467"/>
                              </a:cubicBezTo>
                              <a:cubicBezTo>
                                <a:pt x="3689" y="486"/>
                                <a:pt x="3661" y="493"/>
                                <a:pt x="3627" y="493"/>
                              </a:cubicBezTo>
                              <a:cubicBezTo>
                                <a:pt x="3597" y="493"/>
                                <a:pt x="3546" y="480"/>
                                <a:pt x="3546" y="429"/>
                              </a:cubicBezTo>
                              <a:cubicBezTo>
                                <a:pt x="3546" y="390"/>
                                <a:pt x="3579" y="344"/>
                                <a:pt x="3641" y="296"/>
                              </a:cubicBezTo>
                              <a:cubicBezTo>
                                <a:pt x="3643" y="294"/>
                                <a:pt x="3643" y="294"/>
                                <a:pt x="3643" y="294"/>
                              </a:cubicBezTo>
                              <a:cubicBezTo>
                                <a:pt x="3647" y="291"/>
                                <a:pt x="3657" y="298"/>
                                <a:pt x="3662" y="304"/>
                              </a:cubicBezTo>
                              <a:cubicBezTo>
                                <a:pt x="3666" y="309"/>
                                <a:pt x="3664" y="311"/>
                                <a:pt x="3663" y="312"/>
                              </a:cubicBezTo>
                              <a:cubicBezTo>
                                <a:pt x="3633" y="337"/>
                                <a:pt x="3564" y="395"/>
                                <a:pt x="3564" y="442"/>
                              </a:cubicBezTo>
                              <a:cubicBezTo>
                                <a:pt x="3564" y="460"/>
                                <a:pt x="3579" y="472"/>
                                <a:pt x="3602" y="472"/>
                              </a:cubicBezTo>
                              <a:cubicBezTo>
                                <a:pt x="3633" y="472"/>
                                <a:pt x="3671" y="463"/>
                                <a:pt x="3710" y="447"/>
                              </a:cubicBezTo>
                              <a:cubicBezTo>
                                <a:pt x="3715" y="445"/>
                                <a:pt x="3721" y="451"/>
                                <a:pt x="3724" y="457"/>
                              </a:cubicBezTo>
                              <a:close/>
                              <a:moveTo>
                                <a:pt x="3870" y="210"/>
                              </a:moveTo>
                              <a:cubicBezTo>
                                <a:pt x="3870" y="263"/>
                                <a:pt x="3818" y="311"/>
                                <a:pt x="3758" y="311"/>
                              </a:cubicBezTo>
                              <a:cubicBezTo>
                                <a:pt x="3692" y="311"/>
                                <a:pt x="3692" y="262"/>
                                <a:pt x="3692" y="260"/>
                              </a:cubicBezTo>
                              <a:cubicBezTo>
                                <a:pt x="3692" y="249"/>
                                <a:pt x="3698" y="241"/>
                                <a:pt x="3702" y="238"/>
                              </a:cubicBezTo>
                              <a:cubicBezTo>
                                <a:pt x="3713" y="237"/>
                                <a:pt x="3713" y="237"/>
                                <a:pt x="3713" y="237"/>
                              </a:cubicBezTo>
                              <a:cubicBezTo>
                                <a:pt x="3717" y="239"/>
                                <a:pt x="3722" y="241"/>
                                <a:pt x="3723" y="245"/>
                              </a:cubicBezTo>
                              <a:cubicBezTo>
                                <a:pt x="3722" y="248"/>
                                <a:pt x="3722" y="248"/>
                                <a:pt x="3722" y="248"/>
                              </a:cubicBezTo>
                              <a:cubicBezTo>
                                <a:pt x="3712" y="256"/>
                                <a:pt x="3708" y="262"/>
                                <a:pt x="3708" y="273"/>
                              </a:cubicBezTo>
                              <a:cubicBezTo>
                                <a:pt x="3708" y="282"/>
                                <a:pt x="3718" y="292"/>
                                <a:pt x="3736" y="292"/>
                              </a:cubicBezTo>
                              <a:cubicBezTo>
                                <a:pt x="3807" y="292"/>
                                <a:pt x="3853" y="231"/>
                                <a:pt x="3853" y="199"/>
                              </a:cubicBezTo>
                              <a:cubicBezTo>
                                <a:pt x="3853" y="169"/>
                                <a:pt x="3831" y="163"/>
                                <a:pt x="3813" y="163"/>
                              </a:cubicBezTo>
                              <a:cubicBezTo>
                                <a:pt x="3751" y="163"/>
                                <a:pt x="3705" y="223"/>
                                <a:pt x="3703" y="226"/>
                              </a:cubicBezTo>
                              <a:cubicBezTo>
                                <a:pt x="3699" y="227"/>
                                <a:pt x="3699" y="227"/>
                                <a:pt x="3699" y="227"/>
                              </a:cubicBezTo>
                              <a:cubicBezTo>
                                <a:pt x="3694" y="227"/>
                                <a:pt x="3687" y="219"/>
                                <a:pt x="3685" y="213"/>
                              </a:cubicBezTo>
                              <a:cubicBezTo>
                                <a:pt x="3684" y="205"/>
                                <a:pt x="3684" y="205"/>
                                <a:pt x="3684" y="205"/>
                              </a:cubicBezTo>
                              <a:cubicBezTo>
                                <a:pt x="3690" y="199"/>
                                <a:pt x="3704" y="182"/>
                                <a:pt x="3724" y="168"/>
                              </a:cubicBezTo>
                              <a:cubicBezTo>
                                <a:pt x="3749" y="149"/>
                                <a:pt x="3774" y="139"/>
                                <a:pt x="3797" y="139"/>
                              </a:cubicBezTo>
                              <a:cubicBezTo>
                                <a:pt x="3847" y="139"/>
                                <a:pt x="3870" y="176"/>
                                <a:pt x="3870" y="210"/>
                              </a:cubicBez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635" y="0"/>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A9A8DC" id="TeVerwijderenShape_1(JU-LOCK)" o:spid="_x0000_s1026" editas="canvas" style="position:absolute;margin-left:0;margin-top:0;width:161.45pt;height:61.7pt;z-index:-251657216;mso-position-horizontal-relative:page;mso-position-vertical-relative:page" coordsize="205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04;height:7835;visibility:visible;mso-wrap-style:square">
                <v:fill o:detectmouseclick="t"/>
                <v:path o:connecttype="none"/>
              </v:shape>
              <v:shape id="Freeform 5" o:spid="_x0000_s1028" style="position:absolute;left:6483;top:3581;width:12535;height:2997;visibility:visible;mso-wrap-style:square;v-text-anchor:top" coordsize="3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" path="m297,443v-39,,-76,7,-113,20c184,311,184,311,184,311,,311,,311,,311,,934,,934,,934v300,,300,,300,c471,934,546,804,546,694,546,549,441,443,297,443xm254,780v-18,,-45,-2,-70,-6c184,608,184,608,184,608v26,-9,53,-11,75,-11c321,597,363,634,363,689v,56,-43,91,-109,91xm856,443c659,443,575,568,575,693v,117,79,249,283,249c1048,942,1137,821,1137,693v,-117,-78,-250,-281,-250xm856,786v-58,,-97,-39,-97,-93c759,638,798,599,856,599v57,,97,39,97,94c953,747,913,786,856,786xm1175,311v183,,183,,183,c1358,934,1358,934,1358,934v-183,,-183,,-183,l1175,311xm1599,830v,62,-48,112,-108,112c1430,942,1381,892,1381,830v,-62,49,-112,110,-112c1551,718,1599,768,1599,830xm1900,786v35,,65,-8,115,-30c2015,912,2015,912,2015,912v-61,23,-98,30,-149,30c1710,942,1601,841,1601,695v,-120,79,-252,260,-252c1911,443,1964,452,2012,468v,160,,160,,160c1971,609,1934,600,1895,600v-66,,-110,38,-110,94c1785,748,1832,786,1900,786xm2321,443v-197,,-281,125,-281,250c2040,810,2119,942,2323,942v190,,279,-121,279,-249c2602,576,2524,443,2321,443xm2321,786v-58,,-97,-39,-97,-93c2224,638,2263,599,2321,599v57,,97,39,97,94c2418,747,2378,786,2321,786xm3451,625v,309,,309,,309c3267,934,3267,934,3267,934v,-277,,-277,,-277c3267,622,3247,600,3216,600v-27,,-58,17,-77,49c3139,934,3139,934,3139,934v-185,,-185,,-185,c2954,661,2954,661,2954,661v,-36,-21,-61,-54,-61c2876,600,2846,617,2826,649v,285,,285,,285c2642,934,2642,934,2642,934v,-482,,-482,,-482c2826,452,2826,452,2826,452v,63,,63,,63c2870,466,2923,443,2981,443v66,,109,26,144,86c3174,473,3233,443,3296,443v108,,155,86,155,182xm3669,c3515,,3390,127,3390,282v,156,125,282,279,282c3823,564,3948,438,3948,282,3948,127,3823,,3669,xm3669,546v-144,,-261,-118,-261,-264c3408,137,3525,18,3669,18v144,,261,119,261,264c3930,428,3813,546,3669,546xm3540,308v-36,,-75,-25,-75,-65c3465,166,3562,96,3595,80v5,-2,14,8,17,14c3614,99,3613,101,3612,102v-61,32,-127,94,-127,151c3485,278,3498,288,3532,288v39,,129,-55,129,-94c3661,179,3650,172,3629,172v-53,,-82,35,-90,64c3532,239,3532,239,3532,239v-4,-1,-8,-4,-8,-8c3528,204,3556,147,3616,147v28,,61,24,61,53c3677,255,3600,308,3540,308xm3724,457v2,5,2,8,-1,10c3689,486,3661,493,3627,493v-30,,-81,-13,-81,-64c3546,390,3579,344,3641,296v2,-2,2,-2,2,-2c3647,291,3657,298,3662,304v4,5,2,7,1,8c3633,337,3564,395,3564,442v,18,15,30,38,30c3633,472,3671,463,3710,447v5,-2,11,4,14,10xm3870,210v,53,-52,101,-112,101c3692,311,3692,262,3692,260v,-11,6,-19,10,-22c3713,237,3713,237,3713,237v4,2,9,4,10,8c3722,248,3722,248,3722,248v-10,8,-14,14,-14,25c3708,282,3718,292,3736,292v71,,117,-61,117,-93c3853,169,3831,163,3813,163v-62,,-108,60,-110,63c3699,227,3699,227,3699,227v-5,,-12,-8,-14,-14c3684,205,3684,205,3684,205v6,-6,20,-23,40,-37c3749,149,3774,139,3797,139v50,,73,37,73,71xe" fillcolor="#0000a4" stroked="f">
                <v:path arrowok="t" o:connecttype="custom" o:connectlocs="58420,98952;95250,297175;80645,248176;82233,189950;271780,140951;360998,220495;240983,220495;271780,250085;431165,297175;507683,264085;473393,228449;639763,240540;508318,221131;638810,199813;603250,250085;737553,299720;736918,250085;767715,220495;1095693,297175;1021080,190904;937895,297175;897255,206495;838835,143815;946468,140951;1095693,198859;1164908,179450;1164908,173723;1247775,89725;1100138,77316;1146810,32454;1162368,61726;1121410,76044;1167448,63635;1182053,148587;1156018,94180;1163003,99270;1177925,142224;1193165,98952;1178878,75407;1177290,86862;1210628,51862;1169988,67771;1205548,44226" o:connectangles="0,0,0,0,0,0,0,0,0,0,0,0,0,0,0,0,0,0,0,0,0,0,0,0,0,0,0,0,0,0,0,0,0,0,0,0,0,0,0,0,0,0,0"/>
                <o:lock v:ext="edit" verticies="t"/>
              </v:shape>
              <v:rect id="Rectangle 6" o:spid="_x0000_s1029"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A6AD" w14:textId="77777777" w:rsidR="003F22A4" w:rsidRDefault="003F22A4">
    <w:pPr>
      <w:pStyle w:val="Header"/>
    </w:pPr>
    <w:r>
      <w:rPr>
        <w:noProof/>
      </w:rPr>
      <mc:AlternateContent>
        <mc:Choice Requires="wpc">
          <w:drawing>
            <wp:anchor distT="0" distB="0" distL="114300" distR="114300" simplePos="0" relativeHeight="251662336" behindDoc="1" locked="0" layoutInCell="1" allowOverlap="1" wp14:anchorId="6355AAE9" wp14:editId="688AA919">
              <wp:simplePos x="0" y="0"/>
              <wp:positionH relativeFrom="page">
                <wp:posOffset>0</wp:posOffset>
              </wp:positionH>
              <wp:positionV relativeFrom="page">
                <wp:posOffset>9927771</wp:posOffset>
              </wp:positionV>
              <wp:extent cx="7560310" cy="741045"/>
              <wp:effectExtent l="0" t="0" r="2540" b="20955"/>
              <wp:wrapNone/>
              <wp:docPr id="10" name="TeVerwijderenShape_2(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3" name="Afdekvlakje emf kader"/>
                      <wps:cNvSpPr/>
                      <wps:spPr>
                        <a:xfrm>
                          <a:off x="0" y="38100"/>
                          <a:ext cx="7560310" cy="700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9"/>
                      <wps:cNvSpPr>
                        <a:spLocks noEditPoints="1"/>
                      </wps:cNvSpPr>
                      <wps:spPr bwMode="auto">
                        <a:xfrm>
                          <a:off x="1788160" y="385535"/>
                          <a:ext cx="3878580" cy="69850"/>
                        </a:xfrm>
                        <a:custGeom>
                          <a:avLst/>
                          <a:gdLst>
                            <a:gd name="T0" fmla="*/ 309 w 12217"/>
                            <a:gd name="T1" fmla="*/ 142 h 219"/>
                            <a:gd name="T2" fmla="*/ 3633 w 12217"/>
                            <a:gd name="T3" fmla="*/ 159 h 219"/>
                            <a:gd name="T4" fmla="*/ 3609 w 12217"/>
                            <a:gd name="T5" fmla="*/ 158 h 219"/>
                            <a:gd name="T6" fmla="*/ 346 w 12217"/>
                            <a:gd name="T7" fmla="*/ 217 h 219"/>
                            <a:gd name="T8" fmla="*/ 24 w 12217"/>
                            <a:gd name="T9" fmla="*/ 217 h 219"/>
                            <a:gd name="T10" fmla="*/ 5149 w 12217"/>
                            <a:gd name="T11" fmla="*/ 182 h 219"/>
                            <a:gd name="T12" fmla="*/ 4334 w 12217"/>
                            <a:gd name="T13" fmla="*/ 159 h 219"/>
                            <a:gd name="T14" fmla="*/ 4310 w 12217"/>
                            <a:gd name="T15" fmla="*/ 159 h 219"/>
                            <a:gd name="T16" fmla="*/ 4690 w 12217"/>
                            <a:gd name="T17" fmla="*/ 178 h 219"/>
                            <a:gd name="T18" fmla="*/ 3746 w 12217"/>
                            <a:gd name="T19" fmla="*/ 143 h 219"/>
                            <a:gd name="T20" fmla="*/ 2183 w 12217"/>
                            <a:gd name="T21" fmla="*/ 217 h 219"/>
                            <a:gd name="T22" fmla="*/ 1957 w 12217"/>
                            <a:gd name="T23" fmla="*/ 217 h 219"/>
                            <a:gd name="T24" fmla="*/ 2293 w 12217"/>
                            <a:gd name="T25" fmla="*/ 119 h 219"/>
                            <a:gd name="T26" fmla="*/ 1442 w 12217"/>
                            <a:gd name="T27" fmla="*/ 217 h 219"/>
                            <a:gd name="T28" fmla="*/ 2654 w 12217"/>
                            <a:gd name="T29" fmla="*/ 122 h 219"/>
                            <a:gd name="T30" fmla="*/ 1146 w 12217"/>
                            <a:gd name="T31" fmla="*/ 0 h 219"/>
                            <a:gd name="T32" fmla="*/ 1332 w 12217"/>
                            <a:gd name="T33" fmla="*/ 218 h 219"/>
                            <a:gd name="T34" fmla="*/ 2751 w 12217"/>
                            <a:gd name="T35" fmla="*/ 78 h 219"/>
                            <a:gd name="T36" fmla="*/ 3330 w 12217"/>
                            <a:gd name="T37" fmla="*/ 71 h 219"/>
                            <a:gd name="T38" fmla="*/ 3424 w 12217"/>
                            <a:gd name="T39" fmla="*/ 110 h 219"/>
                            <a:gd name="T40" fmla="*/ 3041 w 12217"/>
                            <a:gd name="T41" fmla="*/ 155 h 219"/>
                            <a:gd name="T42" fmla="*/ 637 w 12217"/>
                            <a:gd name="T43" fmla="*/ 145 h 219"/>
                            <a:gd name="T44" fmla="*/ 841 w 12217"/>
                            <a:gd name="T45" fmla="*/ 92 h 219"/>
                            <a:gd name="T46" fmla="*/ 1027 w 12217"/>
                            <a:gd name="T47" fmla="*/ 217 h 219"/>
                            <a:gd name="T48" fmla="*/ 592 w 12217"/>
                            <a:gd name="T49" fmla="*/ 164 h 219"/>
                            <a:gd name="T50" fmla="*/ 9834 w 12217"/>
                            <a:gd name="T51" fmla="*/ 217 h 219"/>
                            <a:gd name="T52" fmla="*/ 9972 w 12217"/>
                            <a:gd name="T53" fmla="*/ 32 h 219"/>
                            <a:gd name="T54" fmla="*/ 10099 w 12217"/>
                            <a:gd name="T55" fmla="*/ 217 h 219"/>
                            <a:gd name="T56" fmla="*/ 10210 w 12217"/>
                            <a:gd name="T57" fmla="*/ 159 h 219"/>
                            <a:gd name="T58" fmla="*/ 9464 w 12217"/>
                            <a:gd name="T59" fmla="*/ 110 h 219"/>
                            <a:gd name="T60" fmla="*/ 8976 w 12217"/>
                            <a:gd name="T61" fmla="*/ 217 h 219"/>
                            <a:gd name="T62" fmla="*/ 10364 w 12217"/>
                            <a:gd name="T63" fmla="*/ 122 h 219"/>
                            <a:gd name="T64" fmla="*/ 9288 w 12217"/>
                            <a:gd name="T65" fmla="*/ 37 h 219"/>
                            <a:gd name="T66" fmla="*/ 11644 w 12217"/>
                            <a:gd name="T67" fmla="*/ 155 h 219"/>
                            <a:gd name="T68" fmla="*/ 11592 w 12217"/>
                            <a:gd name="T69" fmla="*/ 35 h 219"/>
                            <a:gd name="T70" fmla="*/ 11908 w 12217"/>
                            <a:gd name="T71" fmla="*/ 167 h 219"/>
                            <a:gd name="T72" fmla="*/ 11775 w 12217"/>
                            <a:gd name="T73" fmla="*/ 67 h 219"/>
                            <a:gd name="T74" fmla="*/ 12114 w 12217"/>
                            <a:gd name="T75" fmla="*/ 37 h 219"/>
                            <a:gd name="T76" fmla="*/ 11069 w 12217"/>
                            <a:gd name="T77" fmla="*/ 110 h 219"/>
                            <a:gd name="T78" fmla="*/ 10687 w 12217"/>
                            <a:gd name="T79" fmla="*/ 110 h 219"/>
                            <a:gd name="T80" fmla="*/ 11428 w 12217"/>
                            <a:gd name="T81" fmla="*/ 110 h 219"/>
                            <a:gd name="T82" fmla="*/ 11326 w 12217"/>
                            <a:gd name="T83" fmla="*/ 157 h 219"/>
                            <a:gd name="T84" fmla="*/ 10746 w 12217"/>
                            <a:gd name="T85" fmla="*/ 122 h 219"/>
                            <a:gd name="T86" fmla="*/ 11299 w 12217"/>
                            <a:gd name="T87" fmla="*/ 217 h 219"/>
                            <a:gd name="T88" fmla="*/ 5149 w 12217"/>
                            <a:gd name="T89" fmla="*/ 135 h 219"/>
                            <a:gd name="T90" fmla="*/ 6308 w 12217"/>
                            <a:gd name="T91" fmla="*/ 175 h 219"/>
                            <a:gd name="T92" fmla="*/ 6589 w 12217"/>
                            <a:gd name="T93" fmla="*/ 217 h 219"/>
                            <a:gd name="T94" fmla="*/ 5872 w 12217"/>
                            <a:gd name="T95" fmla="*/ 78 h 219"/>
                            <a:gd name="T96" fmla="*/ 6639 w 12217"/>
                            <a:gd name="T97" fmla="*/ 123 h 219"/>
                            <a:gd name="T98" fmla="*/ 5321 w 12217"/>
                            <a:gd name="T99" fmla="*/ 16 h 219"/>
                            <a:gd name="T100" fmla="*/ 5714 w 12217"/>
                            <a:gd name="T101" fmla="*/ 66 h 219"/>
                            <a:gd name="T102" fmla="*/ 5820 w 12217"/>
                            <a:gd name="T103" fmla="*/ 158 h 219"/>
                            <a:gd name="T104" fmla="*/ 6162 w 12217"/>
                            <a:gd name="T105" fmla="*/ 110 h 219"/>
                            <a:gd name="T106" fmla="*/ 8240 w 12217"/>
                            <a:gd name="T107" fmla="*/ 159 h 219"/>
                            <a:gd name="T108" fmla="*/ 8165 w 12217"/>
                            <a:gd name="T109" fmla="*/ 35 h 219"/>
                            <a:gd name="T110" fmla="*/ 8029 w 12217"/>
                            <a:gd name="T111" fmla="*/ 217 h 219"/>
                            <a:gd name="T112" fmla="*/ 7425 w 12217"/>
                            <a:gd name="T113" fmla="*/ 219 h 219"/>
                            <a:gd name="T114" fmla="*/ 7574 w 12217"/>
                            <a:gd name="T115" fmla="*/ 40 h 219"/>
                            <a:gd name="T116" fmla="*/ 7275 w 12217"/>
                            <a:gd name="T117" fmla="*/ 111 h 219"/>
                            <a:gd name="T118" fmla="*/ 7291 w 12217"/>
                            <a:gd name="T119" fmla="*/ 160 h 219"/>
                            <a:gd name="T120" fmla="*/ 6996 w 12217"/>
                            <a:gd name="T121" fmla="*/ 10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217" h="219">
                              <a:moveTo>
                                <a:pt x="4983" y="127"/>
                              </a:moveTo>
                              <a:cubicBezTo>
                                <a:pt x="4983" y="217"/>
                                <a:pt x="4983" y="217"/>
                                <a:pt x="4983" y="217"/>
                              </a:cubicBezTo>
                              <a:cubicBezTo>
                                <a:pt x="4960" y="217"/>
                                <a:pt x="4960" y="217"/>
                                <a:pt x="4960" y="217"/>
                              </a:cubicBezTo>
                              <a:cubicBezTo>
                                <a:pt x="4960" y="125"/>
                                <a:pt x="4960" y="125"/>
                                <a:pt x="4960" y="125"/>
                              </a:cubicBezTo>
                              <a:cubicBezTo>
                                <a:pt x="4960" y="99"/>
                                <a:pt x="4949" y="88"/>
                                <a:pt x="4926" y="88"/>
                              </a:cubicBezTo>
                              <a:cubicBezTo>
                                <a:pt x="4904" y="88"/>
                                <a:pt x="4885" y="101"/>
                                <a:pt x="4885" y="128"/>
                              </a:cubicBezTo>
                              <a:cubicBezTo>
                                <a:pt x="4885" y="217"/>
                                <a:pt x="4885" y="217"/>
                                <a:pt x="4885" y="217"/>
                              </a:cubicBezTo>
                              <a:cubicBezTo>
                                <a:pt x="4861" y="217"/>
                                <a:pt x="4861" y="217"/>
                                <a:pt x="4861" y="217"/>
                              </a:cubicBezTo>
                              <a:cubicBezTo>
                                <a:pt x="4861" y="70"/>
                                <a:pt x="4861" y="70"/>
                                <a:pt x="4861" y="70"/>
                              </a:cubicBezTo>
                              <a:cubicBezTo>
                                <a:pt x="4885" y="70"/>
                                <a:pt x="4885" y="70"/>
                                <a:pt x="4885" y="70"/>
                              </a:cubicBezTo>
                              <a:cubicBezTo>
                                <a:pt x="4885" y="93"/>
                                <a:pt x="4885" y="93"/>
                                <a:pt x="4885" y="93"/>
                              </a:cubicBezTo>
                              <a:cubicBezTo>
                                <a:pt x="4891" y="80"/>
                                <a:pt x="4908" y="67"/>
                                <a:pt x="4932" y="67"/>
                              </a:cubicBezTo>
                              <a:cubicBezTo>
                                <a:pt x="4962" y="67"/>
                                <a:pt x="4983" y="84"/>
                                <a:pt x="4983" y="127"/>
                              </a:cubicBezTo>
                              <a:close/>
                              <a:moveTo>
                                <a:pt x="309" y="142"/>
                              </a:moveTo>
                              <a:cubicBezTo>
                                <a:pt x="309" y="144"/>
                                <a:pt x="309" y="144"/>
                                <a:pt x="309" y="144"/>
                              </a:cubicBezTo>
                              <a:cubicBezTo>
                                <a:pt x="309" y="189"/>
                                <a:pt x="279" y="219"/>
                                <a:pt x="237" y="219"/>
                              </a:cubicBezTo>
                              <a:cubicBezTo>
                                <a:pt x="195" y="219"/>
                                <a:pt x="165" y="187"/>
                                <a:pt x="165" y="145"/>
                              </a:cubicBezTo>
                              <a:cubicBezTo>
                                <a:pt x="165" y="142"/>
                                <a:pt x="165" y="142"/>
                                <a:pt x="165" y="142"/>
                              </a:cubicBezTo>
                              <a:cubicBezTo>
                                <a:pt x="165" y="98"/>
                                <a:pt x="196" y="67"/>
                                <a:pt x="237" y="67"/>
                              </a:cubicBezTo>
                              <a:cubicBezTo>
                                <a:pt x="279" y="67"/>
                                <a:pt x="309" y="98"/>
                                <a:pt x="309" y="142"/>
                              </a:cubicBezTo>
                              <a:close/>
                              <a:moveTo>
                                <a:pt x="285" y="143"/>
                              </a:moveTo>
                              <a:cubicBezTo>
                                <a:pt x="285" y="109"/>
                                <a:pt x="266" y="87"/>
                                <a:pt x="237" y="87"/>
                              </a:cubicBezTo>
                              <a:cubicBezTo>
                                <a:pt x="208" y="87"/>
                                <a:pt x="189" y="109"/>
                                <a:pt x="189" y="142"/>
                              </a:cubicBezTo>
                              <a:cubicBezTo>
                                <a:pt x="189" y="145"/>
                                <a:pt x="189" y="145"/>
                                <a:pt x="189" y="145"/>
                              </a:cubicBezTo>
                              <a:cubicBezTo>
                                <a:pt x="189" y="178"/>
                                <a:pt x="207" y="200"/>
                                <a:pt x="237" y="200"/>
                              </a:cubicBezTo>
                              <a:cubicBezTo>
                                <a:pt x="266" y="200"/>
                                <a:pt x="285" y="178"/>
                                <a:pt x="285" y="145"/>
                              </a:cubicBezTo>
                              <a:lnTo>
                                <a:pt x="285" y="143"/>
                              </a:lnTo>
                              <a:close/>
                              <a:moveTo>
                                <a:pt x="3633" y="159"/>
                              </a:moveTo>
                              <a:cubicBezTo>
                                <a:pt x="3633" y="199"/>
                                <a:pt x="3598" y="219"/>
                                <a:pt x="3565" y="219"/>
                              </a:cubicBezTo>
                              <a:cubicBezTo>
                                <a:pt x="3532" y="219"/>
                                <a:pt x="3495" y="199"/>
                                <a:pt x="3495" y="160"/>
                              </a:cubicBezTo>
                              <a:cubicBezTo>
                                <a:pt x="3495" y="133"/>
                                <a:pt x="3512" y="115"/>
                                <a:pt x="3533" y="108"/>
                              </a:cubicBezTo>
                              <a:cubicBezTo>
                                <a:pt x="3514" y="101"/>
                                <a:pt x="3503" y="85"/>
                                <a:pt x="3503" y="66"/>
                              </a:cubicBezTo>
                              <a:cubicBezTo>
                                <a:pt x="3503" y="33"/>
                                <a:pt x="3534" y="14"/>
                                <a:pt x="3565" y="14"/>
                              </a:cubicBezTo>
                              <a:cubicBezTo>
                                <a:pt x="3596" y="14"/>
                                <a:pt x="3626" y="34"/>
                                <a:pt x="3626" y="65"/>
                              </a:cubicBezTo>
                              <a:cubicBezTo>
                                <a:pt x="3626" y="85"/>
                                <a:pt x="3614" y="99"/>
                                <a:pt x="3595" y="108"/>
                              </a:cubicBezTo>
                              <a:cubicBezTo>
                                <a:pt x="3618" y="116"/>
                                <a:pt x="3633" y="133"/>
                                <a:pt x="3633" y="159"/>
                              </a:cubicBezTo>
                              <a:close/>
                              <a:moveTo>
                                <a:pt x="3565" y="99"/>
                              </a:moveTo>
                              <a:cubicBezTo>
                                <a:pt x="3587" y="99"/>
                                <a:pt x="3601" y="87"/>
                                <a:pt x="3601" y="66"/>
                              </a:cubicBezTo>
                              <a:cubicBezTo>
                                <a:pt x="3601" y="46"/>
                                <a:pt x="3585" y="33"/>
                                <a:pt x="3565" y="33"/>
                              </a:cubicBezTo>
                              <a:cubicBezTo>
                                <a:pt x="3544" y="33"/>
                                <a:pt x="3528" y="45"/>
                                <a:pt x="3528" y="66"/>
                              </a:cubicBezTo>
                              <a:cubicBezTo>
                                <a:pt x="3528" y="87"/>
                                <a:pt x="3545" y="99"/>
                                <a:pt x="3565" y="99"/>
                              </a:cubicBezTo>
                              <a:close/>
                              <a:moveTo>
                                <a:pt x="3609" y="158"/>
                              </a:moveTo>
                              <a:cubicBezTo>
                                <a:pt x="3609" y="132"/>
                                <a:pt x="3589" y="118"/>
                                <a:pt x="3565" y="118"/>
                              </a:cubicBezTo>
                              <a:cubicBezTo>
                                <a:pt x="3541" y="118"/>
                                <a:pt x="3520" y="132"/>
                                <a:pt x="3520" y="159"/>
                              </a:cubicBezTo>
                              <a:cubicBezTo>
                                <a:pt x="3520" y="185"/>
                                <a:pt x="3541" y="199"/>
                                <a:pt x="3565" y="199"/>
                              </a:cubicBezTo>
                              <a:cubicBezTo>
                                <a:pt x="3589" y="199"/>
                                <a:pt x="3609" y="185"/>
                                <a:pt x="3609" y="158"/>
                              </a:cubicBezTo>
                              <a:close/>
                              <a:moveTo>
                                <a:pt x="433" y="182"/>
                              </a:moveTo>
                              <a:cubicBezTo>
                                <a:pt x="423" y="182"/>
                                <a:pt x="415" y="190"/>
                                <a:pt x="415" y="200"/>
                              </a:cubicBezTo>
                              <a:cubicBezTo>
                                <a:pt x="415" y="210"/>
                                <a:pt x="423" y="218"/>
                                <a:pt x="433" y="218"/>
                              </a:cubicBezTo>
                              <a:cubicBezTo>
                                <a:pt x="443" y="218"/>
                                <a:pt x="451" y="210"/>
                                <a:pt x="451" y="200"/>
                              </a:cubicBezTo>
                              <a:cubicBezTo>
                                <a:pt x="451" y="190"/>
                                <a:pt x="443" y="182"/>
                                <a:pt x="433" y="182"/>
                              </a:cubicBezTo>
                              <a:close/>
                              <a:moveTo>
                                <a:pt x="346" y="217"/>
                              </a:moveTo>
                              <a:cubicBezTo>
                                <a:pt x="369" y="217"/>
                                <a:pt x="369" y="217"/>
                                <a:pt x="369" y="217"/>
                              </a:cubicBezTo>
                              <a:cubicBezTo>
                                <a:pt x="369" y="0"/>
                                <a:pt x="369" y="0"/>
                                <a:pt x="369" y="0"/>
                              </a:cubicBezTo>
                              <a:cubicBezTo>
                                <a:pt x="346" y="0"/>
                                <a:pt x="346" y="0"/>
                                <a:pt x="346" y="0"/>
                              </a:cubicBezTo>
                              <a:lnTo>
                                <a:pt x="346" y="217"/>
                              </a:lnTo>
                              <a:close/>
                              <a:moveTo>
                                <a:pt x="5052" y="96"/>
                              </a:moveTo>
                              <a:cubicBezTo>
                                <a:pt x="5052" y="70"/>
                                <a:pt x="5052" y="70"/>
                                <a:pt x="5052" y="70"/>
                              </a:cubicBezTo>
                              <a:cubicBezTo>
                                <a:pt x="5029" y="70"/>
                                <a:pt x="5029" y="70"/>
                                <a:pt x="5029" y="70"/>
                              </a:cubicBezTo>
                              <a:cubicBezTo>
                                <a:pt x="5029" y="217"/>
                                <a:pt x="5029" y="217"/>
                                <a:pt x="5029" y="217"/>
                              </a:cubicBezTo>
                              <a:cubicBezTo>
                                <a:pt x="5052" y="217"/>
                                <a:pt x="5052" y="217"/>
                                <a:pt x="5052" y="217"/>
                              </a:cubicBezTo>
                              <a:cubicBezTo>
                                <a:pt x="5052" y="136"/>
                                <a:pt x="5052" y="136"/>
                                <a:pt x="5052" y="136"/>
                              </a:cubicBezTo>
                              <a:cubicBezTo>
                                <a:pt x="5052" y="100"/>
                                <a:pt x="5071" y="91"/>
                                <a:pt x="5100" y="89"/>
                              </a:cubicBezTo>
                              <a:cubicBezTo>
                                <a:pt x="5100" y="67"/>
                                <a:pt x="5100" y="67"/>
                                <a:pt x="5100" y="67"/>
                              </a:cubicBezTo>
                              <a:cubicBezTo>
                                <a:pt x="5074" y="68"/>
                                <a:pt x="5061" y="80"/>
                                <a:pt x="5052" y="96"/>
                              </a:cubicBezTo>
                              <a:close/>
                              <a:moveTo>
                                <a:pt x="140" y="141"/>
                              </a:moveTo>
                              <a:cubicBezTo>
                                <a:pt x="140" y="143"/>
                                <a:pt x="140" y="143"/>
                                <a:pt x="140" y="143"/>
                              </a:cubicBezTo>
                              <a:cubicBezTo>
                                <a:pt x="140" y="188"/>
                                <a:pt x="114" y="219"/>
                                <a:pt x="73" y="219"/>
                              </a:cubicBezTo>
                              <a:cubicBezTo>
                                <a:pt x="49" y="219"/>
                                <a:pt x="32" y="207"/>
                                <a:pt x="24" y="192"/>
                              </a:cubicBezTo>
                              <a:cubicBezTo>
                                <a:pt x="24" y="217"/>
                                <a:pt x="24" y="217"/>
                                <a:pt x="24" y="217"/>
                              </a:cubicBezTo>
                              <a:cubicBezTo>
                                <a:pt x="0" y="217"/>
                                <a:pt x="0" y="217"/>
                                <a:pt x="0" y="217"/>
                              </a:cubicBezTo>
                              <a:cubicBezTo>
                                <a:pt x="0" y="0"/>
                                <a:pt x="0" y="0"/>
                                <a:pt x="0" y="0"/>
                              </a:cubicBezTo>
                              <a:cubicBezTo>
                                <a:pt x="24" y="0"/>
                                <a:pt x="24" y="0"/>
                                <a:pt x="24" y="0"/>
                              </a:cubicBezTo>
                              <a:cubicBezTo>
                                <a:pt x="24" y="95"/>
                                <a:pt x="24" y="95"/>
                                <a:pt x="24" y="95"/>
                              </a:cubicBezTo>
                              <a:cubicBezTo>
                                <a:pt x="32" y="80"/>
                                <a:pt x="52" y="67"/>
                                <a:pt x="73" y="67"/>
                              </a:cubicBezTo>
                              <a:cubicBezTo>
                                <a:pt x="112" y="67"/>
                                <a:pt x="140" y="96"/>
                                <a:pt x="140" y="141"/>
                              </a:cubicBezTo>
                              <a:close/>
                              <a:moveTo>
                                <a:pt x="116" y="142"/>
                              </a:moveTo>
                              <a:cubicBezTo>
                                <a:pt x="116" y="105"/>
                                <a:pt x="95" y="87"/>
                                <a:pt x="71" y="87"/>
                              </a:cubicBezTo>
                              <a:cubicBezTo>
                                <a:pt x="44" y="87"/>
                                <a:pt x="23" y="105"/>
                                <a:pt x="23" y="142"/>
                              </a:cubicBezTo>
                              <a:cubicBezTo>
                                <a:pt x="23" y="145"/>
                                <a:pt x="23" y="145"/>
                                <a:pt x="23" y="145"/>
                              </a:cubicBezTo>
                              <a:cubicBezTo>
                                <a:pt x="23" y="182"/>
                                <a:pt x="42" y="200"/>
                                <a:pt x="71" y="200"/>
                              </a:cubicBezTo>
                              <a:cubicBezTo>
                                <a:pt x="100" y="200"/>
                                <a:pt x="116" y="180"/>
                                <a:pt x="116" y="145"/>
                              </a:cubicBezTo>
                              <a:lnTo>
                                <a:pt x="116" y="142"/>
                              </a:lnTo>
                              <a:close/>
                              <a:moveTo>
                                <a:pt x="5149" y="182"/>
                              </a:moveTo>
                              <a:cubicBezTo>
                                <a:pt x="5139" y="182"/>
                                <a:pt x="5131" y="190"/>
                                <a:pt x="5131" y="200"/>
                              </a:cubicBezTo>
                              <a:cubicBezTo>
                                <a:pt x="5131" y="210"/>
                                <a:pt x="5139" y="218"/>
                                <a:pt x="5149" y="218"/>
                              </a:cubicBezTo>
                              <a:cubicBezTo>
                                <a:pt x="5159" y="218"/>
                                <a:pt x="5167" y="210"/>
                                <a:pt x="5167" y="200"/>
                              </a:cubicBezTo>
                              <a:cubicBezTo>
                                <a:pt x="5167" y="190"/>
                                <a:pt x="5159" y="182"/>
                                <a:pt x="5149" y="182"/>
                              </a:cubicBezTo>
                              <a:close/>
                              <a:moveTo>
                                <a:pt x="4334" y="159"/>
                              </a:moveTo>
                              <a:cubicBezTo>
                                <a:pt x="4334" y="161"/>
                                <a:pt x="4334" y="161"/>
                                <a:pt x="4334" y="161"/>
                              </a:cubicBezTo>
                              <a:cubicBezTo>
                                <a:pt x="4334" y="198"/>
                                <a:pt x="4308" y="217"/>
                                <a:pt x="4268" y="217"/>
                              </a:cubicBezTo>
                              <a:cubicBezTo>
                                <a:pt x="4199" y="217"/>
                                <a:pt x="4199" y="217"/>
                                <a:pt x="4199" y="217"/>
                              </a:cubicBezTo>
                              <a:cubicBezTo>
                                <a:pt x="4199" y="16"/>
                                <a:pt x="4199" y="16"/>
                                <a:pt x="4199" y="16"/>
                              </a:cubicBezTo>
                              <a:cubicBezTo>
                                <a:pt x="4259" y="16"/>
                                <a:pt x="4259" y="16"/>
                                <a:pt x="4259" y="16"/>
                              </a:cubicBezTo>
                              <a:cubicBezTo>
                                <a:pt x="4297" y="16"/>
                                <a:pt x="4324" y="29"/>
                                <a:pt x="4324" y="68"/>
                              </a:cubicBezTo>
                              <a:cubicBezTo>
                                <a:pt x="4324" y="69"/>
                                <a:pt x="4324" y="69"/>
                                <a:pt x="4324" y="69"/>
                              </a:cubicBezTo>
                              <a:cubicBezTo>
                                <a:pt x="4324" y="87"/>
                                <a:pt x="4317" y="104"/>
                                <a:pt x="4294" y="111"/>
                              </a:cubicBezTo>
                              <a:cubicBezTo>
                                <a:pt x="4323" y="118"/>
                                <a:pt x="4334" y="133"/>
                                <a:pt x="4334" y="159"/>
                              </a:cubicBezTo>
                              <a:close/>
                              <a:moveTo>
                                <a:pt x="4223" y="104"/>
                              </a:moveTo>
                              <a:cubicBezTo>
                                <a:pt x="4259" y="104"/>
                                <a:pt x="4259" y="104"/>
                                <a:pt x="4259" y="104"/>
                              </a:cubicBezTo>
                              <a:cubicBezTo>
                                <a:pt x="4289" y="104"/>
                                <a:pt x="4300" y="93"/>
                                <a:pt x="4300" y="68"/>
                              </a:cubicBezTo>
                              <a:cubicBezTo>
                                <a:pt x="4300" y="67"/>
                                <a:pt x="4300" y="67"/>
                                <a:pt x="4300" y="67"/>
                              </a:cubicBezTo>
                              <a:cubicBezTo>
                                <a:pt x="4300" y="45"/>
                                <a:pt x="4287" y="35"/>
                                <a:pt x="4259" y="35"/>
                              </a:cubicBezTo>
                              <a:cubicBezTo>
                                <a:pt x="4223" y="35"/>
                                <a:pt x="4223" y="35"/>
                                <a:pt x="4223" y="35"/>
                              </a:cubicBezTo>
                              <a:lnTo>
                                <a:pt x="4223" y="104"/>
                              </a:lnTo>
                              <a:close/>
                              <a:moveTo>
                                <a:pt x="4310" y="159"/>
                              </a:moveTo>
                              <a:cubicBezTo>
                                <a:pt x="4310" y="134"/>
                                <a:pt x="4296" y="123"/>
                                <a:pt x="4264" y="123"/>
                              </a:cubicBezTo>
                              <a:cubicBezTo>
                                <a:pt x="4223" y="123"/>
                                <a:pt x="4223" y="123"/>
                                <a:pt x="4223" y="123"/>
                              </a:cubicBezTo>
                              <a:cubicBezTo>
                                <a:pt x="4223" y="197"/>
                                <a:pt x="4223" y="197"/>
                                <a:pt x="4223" y="197"/>
                              </a:cubicBezTo>
                              <a:cubicBezTo>
                                <a:pt x="4267" y="197"/>
                                <a:pt x="4267" y="197"/>
                                <a:pt x="4267" y="197"/>
                              </a:cubicBezTo>
                              <a:cubicBezTo>
                                <a:pt x="4296" y="197"/>
                                <a:pt x="4310" y="185"/>
                                <a:pt x="4310" y="160"/>
                              </a:cubicBezTo>
                              <a:lnTo>
                                <a:pt x="4310" y="159"/>
                              </a:lnTo>
                              <a:close/>
                              <a:moveTo>
                                <a:pt x="4690" y="178"/>
                              </a:moveTo>
                              <a:cubicBezTo>
                                <a:pt x="4643" y="16"/>
                                <a:pt x="4643" y="16"/>
                                <a:pt x="4643" y="16"/>
                              </a:cubicBezTo>
                              <a:cubicBezTo>
                                <a:pt x="4626" y="16"/>
                                <a:pt x="4626" y="16"/>
                                <a:pt x="4626" y="16"/>
                              </a:cubicBezTo>
                              <a:cubicBezTo>
                                <a:pt x="4579" y="178"/>
                                <a:pt x="4579" y="178"/>
                                <a:pt x="4579" y="178"/>
                              </a:cubicBezTo>
                              <a:cubicBezTo>
                                <a:pt x="4538" y="16"/>
                                <a:pt x="4538" y="16"/>
                                <a:pt x="4538" y="16"/>
                              </a:cubicBezTo>
                              <a:cubicBezTo>
                                <a:pt x="4513" y="16"/>
                                <a:pt x="4513" y="16"/>
                                <a:pt x="4513" y="16"/>
                              </a:cubicBezTo>
                              <a:cubicBezTo>
                                <a:pt x="4566" y="217"/>
                                <a:pt x="4566" y="217"/>
                                <a:pt x="4566" y="217"/>
                              </a:cubicBezTo>
                              <a:cubicBezTo>
                                <a:pt x="4588" y="217"/>
                                <a:pt x="4588" y="217"/>
                                <a:pt x="4588" y="217"/>
                              </a:cubicBezTo>
                              <a:cubicBezTo>
                                <a:pt x="4634" y="58"/>
                                <a:pt x="4634" y="58"/>
                                <a:pt x="4634" y="58"/>
                              </a:cubicBezTo>
                              <a:cubicBezTo>
                                <a:pt x="4680" y="217"/>
                                <a:pt x="4680" y="217"/>
                                <a:pt x="4680" y="217"/>
                              </a:cubicBezTo>
                              <a:cubicBezTo>
                                <a:pt x="4702" y="217"/>
                                <a:pt x="4702" y="217"/>
                                <a:pt x="4702" y="217"/>
                              </a:cubicBezTo>
                              <a:cubicBezTo>
                                <a:pt x="4754" y="16"/>
                                <a:pt x="4754" y="16"/>
                                <a:pt x="4754" y="16"/>
                              </a:cubicBezTo>
                              <a:cubicBezTo>
                                <a:pt x="4732" y="16"/>
                                <a:pt x="4732" y="16"/>
                                <a:pt x="4732" y="16"/>
                              </a:cubicBezTo>
                              <a:lnTo>
                                <a:pt x="4690" y="178"/>
                              </a:lnTo>
                              <a:close/>
                              <a:moveTo>
                                <a:pt x="3746" y="143"/>
                              </a:moveTo>
                              <a:cubicBezTo>
                                <a:pt x="3771" y="119"/>
                                <a:pt x="3786" y="95"/>
                                <a:pt x="3786" y="70"/>
                              </a:cubicBezTo>
                              <a:cubicBezTo>
                                <a:pt x="3786" y="36"/>
                                <a:pt x="3763" y="14"/>
                                <a:pt x="3726" y="14"/>
                              </a:cubicBezTo>
                              <a:cubicBezTo>
                                <a:pt x="3688" y="14"/>
                                <a:pt x="3664" y="39"/>
                                <a:pt x="3661" y="78"/>
                              </a:cubicBezTo>
                              <a:cubicBezTo>
                                <a:pt x="3684" y="78"/>
                                <a:pt x="3684" y="78"/>
                                <a:pt x="3684" y="78"/>
                              </a:cubicBezTo>
                              <a:cubicBezTo>
                                <a:pt x="3687" y="46"/>
                                <a:pt x="3703" y="33"/>
                                <a:pt x="3726" y="33"/>
                              </a:cubicBezTo>
                              <a:cubicBezTo>
                                <a:pt x="3749" y="33"/>
                                <a:pt x="3762" y="47"/>
                                <a:pt x="3762" y="69"/>
                              </a:cubicBezTo>
                              <a:cubicBezTo>
                                <a:pt x="3762" y="90"/>
                                <a:pt x="3751" y="108"/>
                                <a:pt x="3733" y="127"/>
                              </a:cubicBezTo>
                              <a:cubicBezTo>
                                <a:pt x="3653" y="211"/>
                                <a:pt x="3653" y="211"/>
                                <a:pt x="3653" y="211"/>
                              </a:cubicBezTo>
                              <a:cubicBezTo>
                                <a:pt x="3653" y="217"/>
                                <a:pt x="3653" y="217"/>
                                <a:pt x="3653" y="217"/>
                              </a:cubicBezTo>
                              <a:cubicBezTo>
                                <a:pt x="3787" y="217"/>
                                <a:pt x="3787" y="217"/>
                                <a:pt x="3787" y="217"/>
                              </a:cubicBezTo>
                              <a:cubicBezTo>
                                <a:pt x="3787" y="197"/>
                                <a:pt x="3787" y="197"/>
                                <a:pt x="3787" y="197"/>
                              </a:cubicBezTo>
                              <a:cubicBezTo>
                                <a:pt x="3691" y="197"/>
                                <a:pt x="3691" y="197"/>
                                <a:pt x="3691" y="197"/>
                              </a:cubicBezTo>
                              <a:lnTo>
                                <a:pt x="3746" y="143"/>
                              </a:lnTo>
                              <a:close/>
                              <a:moveTo>
                                <a:pt x="4352" y="36"/>
                              </a:moveTo>
                              <a:cubicBezTo>
                                <a:pt x="4410" y="36"/>
                                <a:pt x="4410" y="36"/>
                                <a:pt x="4410" y="36"/>
                              </a:cubicBezTo>
                              <a:cubicBezTo>
                                <a:pt x="4410" y="217"/>
                                <a:pt x="4410" y="217"/>
                                <a:pt x="4410" y="217"/>
                              </a:cubicBezTo>
                              <a:cubicBezTo>
                                <a:pt x="4435" y="217"/>
                                <a:pt x="4435" y="217"/>
                                <a:pt x="4435" y="217"/>
                              </a:cubicBezTo>
                              <a:cubicBezTo>
                                <a:pt x="4435" y="36"/>
                                <a:pt x="4435" y="36"/>
                                <a:pt x="4435" y="36"/>
                              </a:cubicBezTo>
                              <a:cubicBezTo>
                                <a:pt x="4493" y="36"/>
                                <a:pt x="4493" y="36"/>
                                <a:pt x="4493" y="36"/>
                              </a:cubicBezTo>
                              <a:cubicBezTo>
                                <a:pt x="4493" y="16"/>
                                <a:pt x="4493" y="16"/>
                                <a:pt x="4493" y="16"/>
                              </a:cubicBezTo>
                              <a:cubicBezTo>
                                <a:pt x="4352" y="16"/>
                                <a:pt x="4352" y="16"/>
                                <a:pt x="4352" y="16"/>
                              </a:cubicBezTo>
                              <a:lnTo>
                                <a:pt x="4352" y="36"/>
                              </a:lnTo>
                              <a:close/>
                              <a:moveTo>
                                <a:pt x="2169" y="193"/>
                              </a:moveTo>
                              <a:cubicBezTo>
                                <a:pt x="2126" y="70"/>
                                <a:pt x="2126" y="70"/>
                                <a:pt x="2126" y="70"/>
                              </a:cubicBezTo>
                              <a:cubicBezTo>
                                <a:pt x="2100" y="70"/>
                                <a:pt x="2100" y="70"/>
                                <a:pt x="2100" y="70"/>
                              </a:cubicBezTo>
                              <a:cubicBezTo>
                                <a:pt x="2154" y="217"/>
                                <a:pt x="2154" y="217"/>
                                <a:pt x="2154" y="217"/>
                              </a:cubicBezTo>
                              <a:cubicBezTo>
                                <a:pt x="2183" y="217"/>
                                <a:pt x="2183" y="217"/>
                                <a:pt x="2183" y="217"/>
                              </a:cubicBezTo>
                              <a:cubicBezTo>
                                <a:pt x="2236" y="70"/>
                                <a:pt x="2236" y="70"/>
                                <a:pt x="2236" y="70"/>
                              </a:cubicBezTo>
                              <a:cubicBezTo>
                                <a:pt x="2212" y="70"/>
                                <a:pt x="2212" y="70"/>
                                <a:pt x="2212" y="70"/>
                              </a:cubicBezTo>
                              <a:lnTo>
                                <a:pt x="2169" y="193"/>
                              </a:lnTo>
                              <a:close/>
                              <a:moveTo>
                                <a:pt x="1522" y="182"/>
                              </a:moveTo>
                              <a:cubicBezTo>
                                <a:pt x="1512" y="182"/>
                                <a:pt x="1504" y="190"/>
                                <a:pt x="1504" y="200"/>
                              </a:cubicBezTo>
                              <a:cubicBezTo>
                                <a:pt x="1504" y="210"/>
                                <a:pt x="1512" y="218"/>
                                <a:pt x="1522" y="218"/>
                              </a:cubicBezTo>
                              <a:cubicBezTo>
                                <a:pt x="1531" y="218"/>
                                <a:pt x="1540" y="210"/>
                                <a:pt x="1540" y="200"/>
                              </a:cubicBezTo>
                              <a:cubicBezTo>
                                <a:pt x="1540" y="190"/>
                                <a:pt x="1531" y="182"/>
                                <a:pt x="1522" y="182"/>
                              </a:cubicBezTo>
                              <a:close/>
                              <a:moveTo>
                                <a:pt x="2096" y="16"/>
                              </a:moveTo>
                              <a:cubicBezTo>
                                <a:pt x="2069" y="16"/>
                                <a:pt x="2069" y="16"/>
                                <a:pt x="2069" y="16"/>
                              </a:cubicBezTo>
                              <a:cubicBezTo>
                                <a:pt x="1982" y="113"/>
                                <a:pt x="1982" y="113"/>
                                <a:pt x="1982" y="113"/>
                              </a:cubicBezTo>
                              <a:cubicBezTo>
                                <a:pt x="1982" y="16"/>
                                <a:pt x="1982" y="16"/>
                                <a:pt x="1982" y="16"/>
                              </a:cubicBezTo>
                              <a:cubicBezTo>
                                <a:pt x="1957" y="16"/>
                                <a:pt x="1957" y="16"/>
                                <a:pt x="1957" y="16"/>
                              </a:cubicBezTo>
                              <a:cubicBezTo>
                                <a:pt x="1957" y="217"/>
                                <a:pt x="1957" y="217"/>
                                <a:pt x="1957" y="217"/>
                              </a:cubicBezTo>
                              <a:cubicBezTo>
                                <a:pt x="1982" y="217"/>
                                <a:pt x="1982" y="217"/>
                                <a:pt x="1982" y="217"/>
                              </a:cubicBezTo>
                              <a:cubicBezTo>
                                <a:pt x="1982" y="119"/>
                                <a:pt x="1982" y="119"/>
                                <a:pt x="1982" y="119"/>
                              </a:cubicBezTo>
                              <a:cubicBezTo>
                                <a:pt x="2071" y="217"/>
                                <a:pt x="2071" y="217"/>
                                <a:pt x="2071" y="217"/>
                              </a:cubicBezTo>
                              <a:cubicBezTo>
                                <a:pt x="2100" y="217"/>
                                <a:pt x="2100" y="217"/>
                                <a:pt x="2100" y="217"/>
                              </a:cubicBezTo>
                              <a:cubicBezTo>
                                <a:pt x="2007" y="113"/>
                                <a:pt x="2007" y="113"/>
                                <a:pt x="2007" y="113"/>
                              </a:cubicBezTo>
                              <a:lnTo>
                                <a:pt x="2096" y="16"/>
                              </a:lnTo>
                              <a:close/>
                              <a:moveTo>
                                <a:pt x="2407" y="16"/>
                              </a:moveTo>
                              <a:cubicBezTo>
                                <a:pt x="2380" y="16"/>
                                <a:pt x="2380" y="16"/>
                                <a:pt x="2380" y="16"/>
                              </a:cubicBezTo>
                              <a:cubicBezTo>
                                <a:pt x="2293" y="113"/>
                                <a:pt x="2293" y="113"/>
                                <a:pt x="2293" y="113"/>
                              </a:cubicBezTo>
                              <a:cubicBezTo>
                                <a:pt x="2293" y="16"/>
                                <a:pt x="2293" y="16"/>
                                <a:pt x="2293" y="16"/>
                              </a:cubicBezTo>
                              <a:cubicBezTo>
                                <a:pt x="2268" y="16"/>
                                <a:pt x="2268" y="16"/>
                                <a:pt x="2268" y="16"/>
                              </a:cubicBezTo>
                              <a:cubicBezTo>
                                <a:pt x="2268" y="217"/>
                                <a:pt x="2268" y="217"/>
                                <a:pt x="2268" y="217"/>
                              </a:cubicBezTo>
                              <a:cubicBezTo>
                                <a:pt x="2293" y="217"/>
                                <a:pt x="2293" y="217"/>
                                <a:pt x="2293" y="217"/>
                              </a:cubicBezTo>
                              <a:cubicBezTo>
                                <a:pt x="2293" y="119"/>
                                <a:pt x="2293" y="119"/>
                                <a:pt x="2293" y="119"/>
                              </a:cubicBezTo>
                              <a:cubicBezTo>
                                <a:pt x="2382" y="217"/>
                                <a:pt x="2382" y="217"/>
                                <a:pt x="2382" y="217"/>
                              </a:cubicBezTo>
                              <a:cubicBezTo>
                                <a:pt x="2411" y="217"/>
                                <a:pt x="2411" y="217"/>
                                <a:pt x="2411" y="217"/>
                              </a:cubicBezTo>
                              <a:cubicBezTo>
                                <a:pt x="2318" y="113"/>
                                <a:pt x="2318" y="113"/>
                                <a:pt x="2318" y="113"/>
                              </a:cubicBezTo>
                              <a:lnTo>
                                <a:pt x="2407" y="16"/>
                              </a:lnTo>
                              <a:close/>
                              <a:moveTo>
                                <a:pt x="2453" y="99"/>
                              </a:moveTo>
                              <a:cubicBezTo>
                                <a:pt x="2444" y="99"/>
                                <a:pt x="2436" y="107"/>
                                <a:pt x="2436" y="117"/>
                              </a:cubicBezTo>
                              <a:cubicBezTo>
                                <a:pt x="2436" y="127"/>
                                <a:pt x="2444" y="135"/>
                                <a:pt x="2453" y="135"/>
                              </a:cubicBezTo>
                              <a:cubicBezTo>
                                <a:pt x="2463" y="135"/>
                                <a:pt x="2471" y="127"/>
                                <a:pt x="2471" y="117"/>
                              </a:cubicBezTo>
                              <a:cubicBezTo>
                                <a:pt x="2471" y="107"/>
                                <a:pt x="2463" y="99"/>
                                <a:pt x="2453" y="99"/>
                              </a:cubicBezTo>
                              <a:close/>
                              <a:moveTo>
                                <a:pt x="1428" y="193"/>
                              </a:moveTo>
                              <a:cubicBezTo>
                                <a:pt x="1384" y="70"/>
                                <a:pt x="1384" y="70"/>
                                <a:pt x="1384" y="70"/>
                              </a:cubicBezTo>
                              <a:cubicBezTo>
                                <a:pt x="1359" y="70"/>
                                <a:pt x="1359" y="70"/>
                                <a:pt x="1359" y="70"/>
                              </a:cubicBezTo>
                              <a:cubicBezTo>
                                <a:pt x="1412" y="217"/>
                                <a:pt x="1412" y="217"/>
                                <a:pt x="1412" y="217"/>
                              </a:cubicBezTo>
                              <a:cubicBezTo>
                                <a:pt x="1442" y="217"/>
                                <a:pt x="1442" y="217"/>
                                <a:pt x="1442" y="217"/>
                              </a:cubicBezTo>
                              <a:cubicBezTo>
                                <a:pt x="1495" y="70"/>
                                <a:pt x="1495" y="70"/>
                                <a:pt x="1495" y="70"/>
                              </a:cubicBezTo>
                              <a:cubicBezTo>
                                <a:pt x="1471" y="70"/>
                                <a:pt x="1471" y="70"/>
                                <a:pt x="1471" y="70"/>
                              </a:cubicBezTo>
                              <a:lnTo>
                                <a:pt x="1428" y="193"/>
                              </a:lnTo>
                              <a:close/>
                              <a:moveTo>
                                <a:pt x="2682" y="110"/>
                              </a:moveTo>
                              <a:cubicBezTo>
                                <a:pt x="2701" y="103"/>
                                <a:pt x="2714" y="89"/>
                                <a:pt x="2714" y="67"/>
                              </a:cubicBezTo>
                              <a:cubicBezTo>
                                <a:pt x="2714" y="39"/>
                                <a:pt x="2692" y="14"/>
                                <a:pt x="2654" y="14"/>
                              </a:cubicBezTo>
                              <a:cubicBezTo>
                                <a:pt x="2616" y="14"/>
                                <a:pt x="2590" y="40"/>
                                <a:pt x="2588" y="71"/>
                              </a:cubicBezTo>
                              <a:cubicBezTo>
                                <a:pt x="2609" y="71"/>
                                <a:pt x="2609" y="71"/>
                                <a:pt x="2609" y="71"/>
                              </a:cubicBezTo>
                              <a:cubicBezTo>
                                <a:pt x="2612" y="49"/>
                                <a:pt x="2629" y="34"/>
                                <a:pt x="2654" y="34"/>
                              </a:cubicBezTo>
                              <a:cubicBezTo>
                                <a:pt x="2678" y="34"/>
                                <a:pt x="2690" y="48"/>
                                <a:pt x="2690" y="67"/>
                              </a:cubicBezTo>
                              <a:cubicBezTo>
                                <a:pt x="2690" y="89"/>
                                <a:pt x="2679" y="101"/>
                                <a:pt x="2653" y="101"/>
                              </a:cubicBezTo>
                              <a:cubicBezTo>
                                <a:pt x="2639" y="101"/>
                                <a:pt x="2639" y="101"/>
                                <a:pt x="2639" y="101"/>
                              </a:cubicBezTo>
                              <a:cubicBezTo>
                                <a:pt x="2639" y="122"/>
                                <a:pt x="2639" y="122"/>
                                <a:pt x="2639" y="122"/>
                              </a:cubicBezTo>
                              <a:cubicBezTo>
                                <a:pt x="2654" y="122"/>
                                <a:pt x="2654" y="122"/>
                                <a:pt x="2654" y="122"/>
                              </a:cubicBezTo>
                              <a:cubicBezTo>
                                <a:pt x="2682" y="122"/>
                                <a:pt x="2696" y="135"/>
                                <a:pt x="2696" y="161"/>
                              </a:cubicBezTo>
                              <a:cubicBezTo>
                                <a:pt x="2696" y="184"/>
                                <a:pt x="2682" y="199"/>
                                <a:pt x="2650" y="199"/>
                              </a:cubicBezTo>
                              <a:cubicBezTo>
                                <a:pt x="2619" y="199"/>
                                <a:pt x="2604" y="181"/>
                                <a:pt x="2602" y="157"/>
                              </a:cubicBezTo>
                              <a:cubicBezTo>
                                <a:pt x="2580" y="157"/>
                                <a:pt x="2580" y="157"/>
                                <a:pt x="2580" y="157"/>
                              </a:cubicBezTo>
                              <a:cubicBezTo>
                                <a:pt x="2581" y="192"/>
                                <a:pt x="2607" y="219"/>
                                <a:pt x="2650" y="219"/>
                              </a:cubicBezTo>
                              <a:cubicBezTo>
                                <a:pt x="2691" y="219"/>
                                <a:pt x="2721" y="197"/>
                                <a:pt x="2721" y="161"/>
                              </a:cubicBezTo>
                              <a:cubicBezTo>
                                <a:pt x="2721" y="133"/>
                                <a:pt x="2706" y="117"/>
                                <a:pt x="2682" y="110"/>
                              </a:cubicBezTo>
                              <a:close/>
                              <a:moveTo>
                                <a:pt x="1286" y="141"/>
                              </a:moveTo>
                              <a:cubicBezTo>
                                <a:pt x="1286" y="143"/>
                                <a:pt x="1286" y="143"/>
                                <a:pt x="1286" y="143"/>
                              </a:cubicBezTo>
                              <a:cubicBezTo>
                                <a:pt x="1286" y="188"/>
                                <a:pt x="1260" y="219"/>
                                <a:pt x="1219" y="219"/>
                              </a:cubicBezTo>
                              <a:cubicBezTo>
                                <a:pt x="1195" y="219"/>
                                <a:pt x="1178" y="207"/>
                                <a:pt x="1170" y="192"/>
                              </a:cubicBezTo>
                              <a:cubicBezTo>
                                <a:pt x="1170" y="217"/>
                                <a:pt x="1170" y="217"/>
                                <a:pt x="1170" y="217"/>
                              </a:cubicBezTo>
                              <a:cubicBezTo>
                                <a:pt x="1146" y="217"/>
                                <a:pt x="1146" y="217"/>
                                <a:pt x="1146" y="217"/>
                              </a:cubicBezTo>
                              <a:cubicBezTo>
                                <a:pt x="1146" y="0"/>
                                <a:pt x="1146" y="0"/>
                                <a:pt x="1146" y="0"/>
                              </a:cubicBezTo>
                              <a:cubicBezTo>
                                <a:pt x="1170" y="0"/>
                                <a:pt x="1170" y="0"/>
                                <a:pt x="1170" y="0"/>
                              </a:cubicBezTo>
                              <a:cubicBezTo>
                                <a:pt x="1170" y="95"/>
                                <a:pt x="1170" y="95"/>
                                <a:pt x="1170" y="95"/>
                              </a:cubicBezTo>
                              <a:cubicBezTo>
                                <a:pt x="1178" y="80"/>
                                <a:pt x="1198" y="67"/>
                                <a:pt x="1219" y="67"/>
                              </a:cubicBezTo>
                              <a:cubicBezTo>
                                <a:pt x="1258" y="67"/>
                                <a:pt x="1286" y="96"/>
                                <a:pt x="1286" y="141"/>
                              </a:cubicBezTo>
                              <a:close/>
                              <a:moveTo>
                                <a:pt x="1262" y="142"/>
                              </a:moveTo>
                              <a:cubicBezTo>
                                <a:pt x="1262" y="105"/>
                                <a:pt x="1241" y="87"/>
                                <a:pt x="1217" y="87"/>
                              </a:cubicBezTo>
                              <a:cubicBezTo>
                                <a:pt x="1190" y="87"/>
                                <a:pt x="1169" y="105"/>
                                <a:pt x="1169" y="142"/>
                              </a:cubicBezTo>
                              <a:cubicBezTo>
                                <a:pt x="1169" y="145"/>
                                <a:pt x="1169" y="145"/>
                                <a:pt x="1169" y="145"/>
                              </a:cubicBezTo>
                              <a:cubicBezTo>
                                <a:pt x="1169" y="182"/>
                                <a:pt x="1188" y="200"/>
                                <a:pt x="1217" y="200"/>
                              </a:cubicBezTo>
                              <a:cubicBezTo>
                                <a:pt x="1246" y="200"/>
                                <a:pt x="1262" y="180"/>
                                <a:pt x="1262" y="145"/>
                              </a:cubicBezTo>
                              <a:lnTo>
                                <a:pt x="1262" y="142"/>
                              </a:lnTo>
                              <a:close/>
                              <a:moveTo>
                                <a:pt x="1332" y="182"/>
                              </a:moveTo>
                              <a:cubicBezTo>
                                <a:pt x="1323" y="182"/>
                                <a:pt x="1314" y="190"/>
                                <a:pt x="1314" y="200"/>
                              </a:cubicBezTo>
                              <a:cubicBezTo>
                                <a:pt x="1314" y="210"/>
                                <a:pt x="1323" y="218"/>
                                <a:pt x="1332" y="218"/>
                              </a:cubicBezTo>
                              <a:cubicBezTo>
                                <a:pt x="1342" y="218"/>
                                <a:pt x="1350" y="210"/>
                                <a:pt x="1350" y="200"/>
                              </a:cubicBezTo>
                              <a:cubicBezTo>
                                <a:pt x="1350" y="190"/>
                                <a:pt x="1342" y="182"/>
                                <a:pt x="1332" y="182"/>
                              </a:cubicBezTo>
                              <a:close/>
                              <a:moveTo>
                                <a:pt x="2902" y="50"/>
                              </a:moveTo>
                              <a:cubicBezTo>
                                <a:pt x="2902" y="73"/>
                                <a:pt x="2902" y="73"/>
                                <a:pt x="2902" y="73"/>
                              </a:cubicBezTo>
                              <a:cubicBezTo>
                                <a:pt x="2947" y="40"/>
                                <a:pt x="2947" y="40"/>
                                <a:pt x="2947" y="40"/>
                              </a:cubicBezTo>
                              <a:cubicBezTo>
                                <a:pt x="2947" y="217"/>
                                <a:pt x="2947" y="217"/>
                                <a:pt x="2947" y="217"/>
                              </a:cubicBezTo>
                              <a:cubicBezTo>
                                <a:pt x="2971" y="217"/>
                                <a:pt x="2971" y="217"/>
                                <a:pt x="2971" y="217"/>
                              </a:cubicBezTo>
                              <a:cubicBezTo>
                                <a:pt x="2971" y="16"/>
                                <a:pt x="2971" y="16"/>
                                <a:pt x="2971" y="16"/>
                              </a:cubicBezTo>
                              <a:cubicBezTo>
                                <a:pt x="2949" y="16"/>
                                <a:pt x="2949" y="16"/>
                                <a:pt x="2949" y="16"/>
                              </a:cubicBezTo>
                              <a:lnTo>
                                <a:pt x="2902" y="50"/>
                              </a:lnTo>
                              <a:close/>
                              <a:moveTo>
                                <a:pt x="2836" y="143"/>
                              </a:moveTo>
                              <a:cubicBezTo>
                                <a:pt x="2860" y="119"/>
                                <a:pt x="2876" y="95"/>
                                <a:pt x="2876" y="70"/>
                              </a:cubicBezTo>
                              <a:cubicBezTo>
                                <a:pt x="2876" y="36"/>
                                <a:pt x="2853" y="14"/>
                                <a:pt x="2816" y="14"/>
                              </a:cubicBezTo>
                              <a:cubicBezTo>
                                <a:pt x="2777" y="14"/>
                                <a:pt x="2754" y="39"/>
                                <a:pt x="2751" y="78"/>
                              </a:cubicBezTo>
                              <a:cubicBezTo>
                                <a:pt x="2773" y="78"/>
                                <a:pt x="2773" y="78"/>
                                <a:pt x="2773" y="78"/>
                              </a:cubicBezTo>
                              <a:cubicBezTo>
                                <a:pt x="2777" y="46"/>
                                <a:pt x="2792" y="33"/>
                                <a:pt x="2816" y="33"/>
                              </a:cubicBezTo>
                              <a:cubicBezTo>
                                <a:pt x="2838" y="33"/>
                                <a:pt x="2851" y="47"/>
                                <a:pt x="2851" y="69"/>
                              </a:cubicBezTo>
                              <a:cubicBezTo>
                                <a:pt x="2851" y="90"/>
                                <a:pt x="2841" y="108"/>
                                <a:pt x="2823" y="127"/>
                              </a:cubicBezTo>
                              <a:cubicBezTo>
                                <a:pt x="2743" y="211"/>
                                <a:pt x="2743" y="211"/>
                                <a:pt x="2743" y="211"/>
                              </a:cubicBezTo>
                              <a:cubicBezTo>
                                <a:pt x="2743" y="217"/>
                                <a:pt x="2743" y="217"/>
                                <a:pt x="2743" y="217"/>
                              </a:cubicBezTo>
                              <a:cubicBezTo>
                                <a:pt x="2877" y="217"/>
                                <a:pt x="2877" y="217"/>
                                <a:pt x="2877" y="217"/>
                              </a:cubicBezTo>
                              <a:cubicBezTo>
                                <a:pt x="2877" y="197"/>
                                <a:pt x="2877" y="197"/>
                                <a:pt x="2877" y="197"/>
                              </a:cubicBezTo>
                              <a:cubicBezTo>
                                <a:pt x="2781" y="197"/>
                                <a:pt x="2781" y="197"/>
                                <a:pt x="2781" y="197"/>
                              </a:cubicBezTo>
                              <a:lnTo>
                                <a:pt x="2836" y="143"/>
                              </a:lnTo>
                              <a:close/>
                              <a:moveTo>
                                <a:pt x="3424" y="110"/>
                              </a:moveTo>
                              <a:cubicBezTo>
                                <a:pt x="3442" y="103"/>
                                <a:pt x="3456" y="89"/>
                                <a:pt x="3456" y="67"/>
                              </a:cubicBezTo>
                              <a:cubicBezTo>
                                <a:pt x="3456" y="39"/>
                                <a:pt x="3434" y="14"/>
                                <a:pt x="3395" y="14"/>
                              </a:cubicBezTo>
                              <a:cubicBezTo>
                                <a:pt x="3357" y="14"/>
                                <a:pt x="3331" y="40"/>
                                <a:pt x="3330" y="71"/>
                              </a:cubicBezTo>
                              <a:cubicBezTo>
                                <a:pt x="3351" y="71"/>
                                <a:pt x="3351" y="71"/>
                                <a:pt x="3351" y="71"/>
                              </a:cubicBezTo>
                              <a:cubicBezTo>
                                <a:pt x="3354" y="49"/>
                                <a:pt x="3370" y="34"/>
                                <a:pt x="3395" y="34"/>
                              </a:cubicBezTo>
                              <a:cubicBezTo>
                                <a:pt x="3420" y="34"/>
                                <a:pt x="3432" y="48"/>
                                <a:pt x="3432" y="67"/>
                              </a:cubicBezTo>
                              <a:cubicBezTo>
                                <a:pt x="3432" y="89"/>
                                <a:pt x="3420" y="101"/>
                                <a:pt x="3394" y="101"/>
                              </a:cubicBezTo>
                              <a:cubicBezTo>
                                <a:pt x="3380" y="101"/>
                                <a:pt x="3380" y="101"/>
                                <a:pt x="3380" y="101"/>
                              </a:cubicBezTo>
                              <a:cubicBezTo>
                                <a:pt x="3380" y="122"/>
                                <a:pt x="3380" y="122"/>
                                <a:pt x="3380" y="122"/>
                              </a:cubicBezTo>
                              <a:cubicBezTo>
                                <a:pt x="3395" y="122"/>
                                <a:pt x="3395" y="122"/>
                                <a:pt x="3395" y="122"/>
                              </a:cubicBezTo>
                              <a:cubicBezTo>
                                <a:pt x="3424" y="122"/>
                                <a:pt x="3438" y="135"/>
                                <a:pt x="3438" y="161"/>
                              </a:cubicBezTo>
                              <a:cubicBezTo>
                                <a:pt x="3438" y="184"/>
                                <a:pt x="3423" y="199"/>
                                <a:pt x="3392" y="199"/>
                              </a:cubicBezTo>
                              <a:cubicBezTo>
                                <a:pt x="3360" y="199"/>
                                <a:pt x="3346" y="181"/>
                                <a:pt x="3344" y="157"/>
                              </a:cubicBezTo>
                              <a:cubicBezTo>
                                <a:pt x="3321" y="157"/>
                                <a:pt x="3321" y="157"/>
                                <a:pt x="3321" y="157"/>
                              </a:cubicBezTo>
                              <a:cubicBezTo>
                                <a:pt x="3323" y="192"/>
                                <a:pt x="3349" y="219"/>
                                <a:pt x="3391" y="219"/>
                              </a:cubicBezTo>
                              <a:cubicBezTo>
                                <a:pt x="3433" y="219"/>
                                <a:pt x="3463" y="197"/>
                                <a:pt x="3463" y="161"/>
                              </a:cubicBezTo>
                              <a:cubicBezTo>
                                <a:pt x="3463" y="133"/>
                                <a:pt x="3448" y="117"/>
                                <a:pt x="3424" y="110"/>
                              </a:cubicBezTo>
                              <a:close/>
                              <a:moveTo>
                                <a:pt x="3134" y="155"/>
                              </a:moveTo>
                              <a:cubicBezTo>
                                <a:pt x="3162" y="155"/>
                                <a:pt x="3162" y="155"/>
                                <a:pt x="3162" y="155"/>
                              </a:cubicBezTo>
                              <a:cubicBezTo>
                                <a:pt x="3162" y="175"/>
                                <a:pt x="3162" y="175"/>
                                <a:pt x="3162" y="175"/>
                              </a:cubicBezTo>
                              <a:cubicBezTo>
                                <a:pt x="3134" y="175"/>
                                <a:pt x="3134" y="175"/>
                                <a:pt x="3134" y="175"/>
                              </a:cubicBezTo>
                              <a:cubicBezTo>
                                <a:pt x="3134" y="217"/>
                                <a:pt x="3134" y="217"/>
                                <a:pt x="3134" y="217"/>
                              </a:cubicBezTo>
                              <a:cubicBezTo>
                                <a:pt x="3110" y="217"/>
                                <a:pt x="3110" y="217"/>
                                <a:pt x="3110" y="217"/>
                              </a:cubicBezTo>
                              <a:cubicBezTo>
                                <a:pt x="3110" y="175"/>
                                <a:pt x="3110" y="175"/>
                                <a:pt x="3110" y="175"/>
                              </a:cubicBezTo>
                              <a:cubicBezTo>
                                <a:pt x="3010" y="175"/>
                                <a:pt x="3010" y="175"/>
                                <a:pt x="3010" y="175"/>
                              </a:cubicBezTo>
                              <a:cubicBezTo>
                                <a:pt x="3010" y="167"/>
                                <a:pt x="3010" y="167"/>
                                <a:pt x="3010" y="167"/>
                              </a:cubicBezTo>
                              <a:cubicBezTo>
                                <a:pt x="3101" y="16"/>
                                <a:pt x="3101" y="16"/>
                                <a:pt x="3101" y="16"/>
                              </a:cubicBezTo>
                              <a:cubicBezTo>
                                <a:pt x="3134" y="16"/>
                                <a:pt x="3134" y="16"/>
                                <a:pt x="3134" y="16"/>
                              </a:cubicBezTo>
                              <a:lnTo>
                                <a:pt x="3134" y="155"/>
                              </a:lnTo>
                              <a:close/>
                              <a:moveTo>
                                <a:pt x="3110" y="35"/>
                              </a:moveTo>
                              <a:cubicBezTo>
                                <a:pt x="3041" y="155"/>
                                <a:pt x="3041" y="155"/>
                                <a:pt x="3041" y="155"/>
                              </a:cubicBezTo>
                              <a:cubicBezTo>
                                <a:pt x="3110" y="155"/>
                                <a:pt x="3110" y="155"/>
                                <a:pt x="3110" y="155"/>
                              </a:cubicBezTo>
                              <a:lnTo>
                                <a:pt x="3110" y="35"/>
                              </a:lnTo>
                              <a:close/>
                              <a:moveTo>
                                <a:pt x="3175" y="36"/>
                              </a:moveTo>
                              <a:cubicBezTo>
                                <a:pt x="3277" y="36"/>
                                <a:pt x="3277" y="36"/>
                                <a:pt x="3277" y="36"/>
                              </a:cubicBezTo>
                              <a:cubicBezTo>
                                <a:pt x="3207" y="217"/>
                                <a:pt x="3207" y="217"/>
                                <a:pt x="3207" y="217"/>
                              </a:cubicBezTo>
                              <a:cubicBezTo>
                                <a:pt x="3232" y="217"/>
                                <a:pt x="3232" y="217"/>
                                <a:pt x="3232" y="217"/>
                              </a:cubicBezTo>
                              <a:cubicBezTo>
                                <a:pt x="3307" y="20"/>
                                <a:pt x="3307" y="20"/>
                                <a:pt x="3307" y="20"/>
                              </a:cubicBezTo>
                              <a:cubicBezTo>
                                <a:pt x="3307" y="16"/>
                                <a:pt x="3307" y="16"/>
                                <a:pt x="3307" y="16"/>
                              </a:cubicBezTo>
                              <a:cubicBezTo>
                                <a:pt x="3175" y="16"/>
                                <a:pt x="3175" y="16"/>
                                <a:pt x="3175" y="16"/>
                              </a:cubicBezTo>
                              <a:lnTo>
                                <a:pt x="3175" y="36"/>
                              </a:lnTo>
                              <a:close/>
                              <a:moveTo>
                                <a:pt x="781" y="142"/>
                              </a:moveTo>
                              <a:cubicBezTo>
                                <a:pt x="781" y="144"/>
                                <a:pt x="781" y="144"/>
                                <a:pt x="781" y="144"/>
                              </a:cubicBezTo>
                              <a:cubicBezTo>
                                <a:pt x="781" y="189"/>
                                <a:pt x="751" y="219"/>
                                <a:pt x="709" y="219"/>
                              </a:cubicBezTo>
                              <a:cubicBezTo>
                                <a:pt x="667" y="219"/>
                                <a:pt x="637" y="187"/>
                                <a:pt x="637" y="145"/>
                              </a:cubicBezTo>
                              <a:cubicBezTo>
                                <a:pt x="637" y="142"/>
                                <a:pt x="637" y="142"/>
                                <a:pt x="637" y="142"/>
                              </a:cubicBezTo>
                              <a:cubicBezTo>
                                <a:pt x="637" y="98"/>
                                <a:pt x="668" y="67"/>
                                <a:pt x="709" y="67"/>
                              </a:cubicBezTo>
                              <a:cubicBezTo>
                                <a:pt x="751" y="67"/>
                                <a:pt x="781" y="98"/>
                                <a:pt x="781" y="142"/>
                              </a:cubicBezTo>
                              <a:close/>
                              <a:moveTo>
                                <a:pt x="757" y="143"/>
                              </a:moveTo>
                              <a:cubicBezTo>
                                <a:pt x="757" y="109"/>
                                <a:pt x="739" y="87"/>
                                <a:pt x="709" y="87"/>
                              </a:cubicBezTo>
                              <a:cubicBezTo>
                                <a:pt x="680" y="87"/>
                                <a:pt x="662" y="109"/>
                                <a:pt x="662" y="142"/>
                              </a:cubicBezTo>
                              <a:cubicBezTo>
                                <a:pt x="662" y="145"/>
                                <a:pt x="662" y="145"/>
                                <a:pt x="662" y="145"/>
                              </a:cubicBezTo>
                              <a:cubicBezTo>
                                <a:pt x="662" y="178"/>
                                <a:pt x="680" y="200"/>
                                <a:pt x="709" y="200"/>
                              </a:cubicBezTo>
                              <a:cubicBezTo>
                                <a:pt x="739" y="200"/>
                                <a:pt x="757" y="178"/>
                                <a:pt x="757" y="145"/>
                              </a:cubicBezTo>
                              <a:lnTo>
                                <a:pt x="757" y="143"/>
                              </a:lnTo>
                              <a:close/>
                              <a:moveTo>
                                <a:pt x="977" y="67"/>
                              </a:moveTo>
                              <a:cubicBezTo>
                                <a:pt x="959" y="67"/>
                                <a:pt x="937" y="76"/>
                                <a:pt x="927" y="95"/>
                              </a:cubicBezTo>
                              <a:cubicBezTo>
                                <a:pt x="920" y="75"/>
                                <a:pt x="903" y="67"/>
                                <a:pt x="884" y="67"/>
                              </a:cubicBezTo>
                              <a:cubicBezTo>
                                <a:pt x="863" y="67"/>
                                <a:pt x="847" y="79"/>
                                <a:pt x="841" y="92"/>
                              </a:cubicBezTo>
                              <a:cubicBezTo>
                                <a:pt x="841" y="70"/>
                                <a:pt x="841" y="70"/>
                                <a:pt x="841" y="70"/>
                              </a:cubicBezTo>
                              <a:cubicBezTo>
                                <a:pt x="817" y="70"/>
                                <a:pt x="817" y="70"/>
                                <a:pt x="817" y="70"/>
                              </a:cubicBezTo>
                              <a:cubicBezTo>
                                <a:pt x="817" y="217"/>
                                <a:pt x="817" y="217"/>
                                <a:pt x="817" y="217"/>
                              </a:cubicBezTo>
                              <a:cubicBezTo>
                                <a:pt x="841" y="217"/>
                                <a:pt x="841" y="217"/>
                                <a:pt x="841" y="217"/>
                              </a:cubicBezTo>
                              <a:cubicBezTo>
                                <a:pt x="841" y="127"/>
                                <a:pt x="841" y="127"/>
                                <a:pt x="841" y="127"/>
                              </a:cubicBezTo>
                              <a:cubicBezTo>
                                <a:pt x="841" y="101"/>
                                <a:pt x="860" y="88"/>
                                <a:pt x="879" y="88"/>
                              </a:cubicBezTo>
                              <a:cubicBezTo>
                                <a:pt x="900" y="88"/>
                                <a:pt x="910" y="98"/>
                                <a:pt x="910" y="124"/>
                              </a:cubicBezTo>
                              <a:cubicBezTo>
                                <a:pt x="910" y="217"/>
                                <a:pt x="910" y="217"/>
                                <a:pt x="910" y="217"/>
                              </a:cubicBezTo>
                              <a:cubicBezTo>
                                <a:pt x="934" y="217"/>
                                <a:pt x="934" y="217"/>
                                <a:pt x="934" y="217"/>
                              </a:cubicBezTo>
                              <a:cubicBezTo>
                                <a:pt x="934" y="127"/>
                                <a:pt x="934" y="127"/>
                                <a:pt x="934" y="127"/>
                              </a:cubicBezTo>
                              <a:cubicBezTo>
                                <a:pt x="934" y="101"/>
                                <a:pt x="953" y="88"/>
                                <a:pt x="972" y="88"/>
                              </a:cubicBezTo>
                              <a:cubicBezTo>
                                <a:pt x="993" y="88"/>
                                <a:pt x="1003" y="98"/>
                                <a:pt x="1003" y="124"/>
                              </a:cubicBezTo>
                              <a:cubicBezTo>
                                <a:pt x="1003" y="217"/>
                                <a:pt x="1003" y="217"/>
                                <a:pt x="1003" y="217"/>
                              </a:cubicBezTo>
                              <a:cubicBezTo>
                                <a:pt x="1027" y="217"/>
                                <a:pt x="1027" y="217"/>
                                <a:pt x="1027" y="217"/>
                              </a:cubicBezTo>
                              <a:cubicBezTo>
                                <a:pt x="1027" y="126"/>
                                <a:pt x="1027" y="126"/>
                                <a:pt x="1027" y="126"/>
                              </a:cubicBezTo>
                              <a:cubicBezTo>
                                <a:pt x="1027" y="83"/>
                                <a:pt x="1004" y="67"/>
                                <a:pt x="977" y="67"/>
                              </a:cubicBezTo>
                              <a:close/>
                              <a:moveTo>
                                <a:pt x="550" y="200"/>
                              </a:moveTo>
                              <a:cubicBezTo>
                                <a:pt x="522" y="200"/>
                                <a:pt x="502" y="181"/>
                                <a:pt x="502" y="145"/>
                              </a:cubicBezTo>
                              <a:cubicBezTo>
                                <a:pt x="502" y="143"/>
                                <a:pt x="502" y="143"/>
                                <a:pt x="502" y="143"/>
                              </a:cubicBezTo>
                              <a:cubicBezTo>
                                <a:pt x="502" y="108"/>
                                <a:pt x="522" y="87"/>
                                <a:pt x="549" y="87"/>
                              </a:cubicBezTo>
                              <a:cubicBezTo>
                                <a:pt x="569" y="87"/>
                                <a:pt x="586" y="96"/>
                                <a:pt x="590" y="119"/>
                              </a:cubicBezTo>
                              <a:cubicBezTo>
                                <a:pt x="613" y="119"/>
                                <a:pt x="613" y="119"/>
                                <a:pt x="613" y="119"/>
                              </a:cubicBezTo>
                              <a:cubicBezTo>
                                <a:pt x="608" y="82"/>
                                <a:pt x="579" y="67"/>
                                <a:pt x="549" y="67"/>
                              </a:cubicBezTo>
                              <a:cubicBezTo>
                                <a:pt x="510" y="67"/>
                                <a:pt x="478" y="98"/>
                                <a:pt x="478" y="143"/>
                              </a:cubicBezTo>
                              <a:cubicBezTo>
                                <a:pt x="478" y="145"/>
                                <a:pt x="478" y="145"/>
                                <a:pt x="478" y="145"/>
                              </a:cubicBezTo>
                              <a:cubicBezTo>
                                <a:pt x="478" y="190"/>
                                <a:pt x="509" y="219"/>
                                <a:pt x="550" y="219"/>
                              </a:cubicBezTo>
                              <a:cubicBezTo>
                                <a:pt x="585" y="219"/>
                                <a:pt x="610" y="196"/>
                                <a:pt x="613" y="164"/>
                              </a:cubicBezTo>
                              <a:cubicBezTo>
                                <a:pt x="592" y="164"/>
                                <a:pt x="592" y="164"/>
                                <a:pt x="592" y="164"/>
                              </a:cubicBezTo>
                              <a:cubicBezTo>
                                <a:pt x="589" y="188"/>
                                <a:pt x="571" y="200"/>
                                <a:pt x="550" y="200"/>
                              </a:cubicBezTo>
                              <a:close/>
                              <a:moveTo>
                                <a:pt x="2453" y="182"/>
                              </a:moveTo>
                              <a:cubicBezTo>
                                <a:pt x="2444" y="182"/>
                                <a:pt x="2436" y="190"/>
                                <a:pt x="2436" y="200"/>
                              </a:cubicBezTo>
                              <a:cubicBezTo>
                                <a:pt x="2436" y="210"/>
                                <a:pt x="2444" y="218"/>
                                <a:pt x="2453" y="218"/>
                              </a:cubicBezTo>
                              <a:cubicBezTo>
                                <a:pt x="2463" y="218"/>
                                <a:pt x="2471" y="210"/>
                                <a:pt x="2471" y="200"/>
                              </a:cubicBezTo>
                              <a:cubicBezTo>
                                <a:pt x="2471" y="190"/>
                                <a:pt x="2463" y="182"/>
                                <a:pt x="2453" y="182"/>
                              </a:cubicBezTo>
                              <a:close/>
                              <a:moveTo>
                                <a:pt x="9811" y="182"/>
                              </a:moveTo>
                              <a:cubicBezTo>
                                <a:pt x="9714" y="16"/>
                                <a:pt x="9714" y="16"/>
                                <a:pt x="9714" y="16"/>
                              </a:cubicBezTo>
                              <a:cubicBezTo>
                                <a:pt x="9682" y="16"/>
                                <a:pt x="9682" y="16"/>
                                <a:pt x="9682" y="16"/>
                              </a:cubicBezTo>
                              <a:cubicBezTo>
                                <a:pt x="9682" y="217"/>
                                <a:pt x="9682" y="217"/>
                                <a:pt x="9682" y="217"/>
                              </a:cubicBezTo>
                              <a:cubicBezTo>
                                <a:pt x="9705" y="217"/>
                                <a:pt x="9705" y="217"/>
                                <a:pt x="9705" y="217"/>
                              </a:cubicBezTo>
                              <a:cubicBezTo>
                                <a:pt x="9705" y="45"/>
                                <a:pt x="9705" y="45"/>
                                <a:pt x="9705" y="45"/>
                              </a:cubicBezTo>
                              <a:cubicBezTo>
                                <a:pt x="9806" y="217"/>
                                <a:pt x="9806" y="217"/>
                                <a:pt x="9806" y="217"/>
                              </a:cubicBezTo>
                              <a:cubicBezTo>
                                <a:pt x="9834" y="217"/>
                                <a:pt x="9834" y="217"/>
                                <a:pt x="9834" y="217"/>
                              </a:cubicBezTo>
                              <a:cubicBezTo>
                                <a:pt x="9834" y="16"/>
                                <a:pt x="9834" y="16"/>
                                <a:pt x="9834" y="16"/>
                              </a:cubicBezTo>
                              <a:cubicBezTo>
                                <a:pt x="9811" y="16"/>
                                <a:pt x="9811" y="16"/>
                                <a:pt x="9811" y="16"/>
                              </a:cubicBezTo>
                              <a:lnTo>
                                <a:pt x="9811" y="182"/>
                              </a:lnTo>
                              <a:close/>
                              <a:moveTo>
                                <a:pt x="9606" y="217"/>
                              </a:moveTo>
                              <a:cubicBezTo>
                                <a:pt x="9630" y="217"/>
                                <a:pt x="9630" y="217"/>
                                <a:pt x="9630" y="217"/>
                              </a:cubicBezTo>
                              <a:cubicBezTo>
                                <a:pt x="9630" y="16"/>
                                <a:pt x="9630" y="16"/>
                                <a:pt x="9630" y="16"/>
                              </a:cubicBezTo>
                              <a:cubicBezTo>
                                <a:pt x="9606" y="16"/>
                                <a:pt x="9606" y="16"/>
                                <a:pt x="9606" y="16"/>
                              </a:cubicBezTo>
                              <a:lnTo>
                                <a:pt x="9606" y="217"/>
                              </a:lnTo>
                              <a:close/>
                              <a:moveTo>
                                <a:pt x="9976" y="136"/>
                              </a:moveTo>
                              <a:cubicBezTo>
                                <a:pt x="10035" y="136"/>
                                <a:pt x="10035" y="136"/>
                                <a:pt x="10035" y="136"/>
                              </a:cubicBezTo>
                              <a:cubicBezTo>
                                <a:pt x="10034" y="171"/>
                                <a:pt x="10015" y="199"/>
                                <a:pt x="9972" y="199"/>
                              </a:cubicBezTo>
                              <a:cubicBezTo>
                                <a:pt x="9925" y="199"/>
                                <a:pt x="9900" y="167"/>
                                <a:pt x="9900" y="117"/>
                              </a:cubicBezTo>
                              <a:cubicBezTo>
                                <a:pt x="9900" y="115"/>
                                <a:pt x="9900" y="115"/>
                                <a:pt x="9900" y="115"/>
                              </a:cubicBezTo>
                              <a:cubicBezTo>
                                <a:pt x="9900" y="66"/>
                                <a:pt x="9926" y="32"/>
                                <a:pt x="9972" y="32"/>
                              </a:cubicBezTo>
                              <a:cubicBezTo>
                                <a:pt x="10001" y="32"/>
                                <a:pt x="10023" y="45"/>
                                <a:pt x="10029" y="77"/>
                              </a:cubicBezTo>
                              <a:cubicBezTo>
                                <a:pt x="10053" y="77"/>
                                <a:pt x="10053" y="77"/>
                                <a:pt x="10053" y="77"/>
                              </a:cubicBezTo>
                              <a:cubicBezTo>
                                <a:pt x="10047" y="32"/>
                                <a:pt x="10012" y="13"/>
                                <a:pt x="9972" y="13"/>
                              </a:cubicBezTo>
                              <a:cubicBezTo>
                                <a:pt x="9914" y="13"/>
                                <a:pt x="9875" y="57"/>
                                <a:pt x="9875" y="115"/>
                              </a:cubicBezTo>
                              <a:cubicBezTo>
                                <a:pt x="9875" y="118"/>
                                <a:pt x="9875" y="118"/>
                                <a:pt x="9875" y="118"/>
                              </a:cubicBezTo>
                              <a:cubicBezTo>
                                <a:pt x="9875" y="176"/>
                                <a:pt x="9910" y="219"/>
                                <a:pt x="9972" y="219"/>
                              </a:cubicBezTo>
                              <a:cubicBezTo>
                                <a:pt x="10023" y="219"/>
                                <a:pt x="10059" y="188"/>
                                <a:pt x="10059" y="130"/>
                              </a:cubicBezTo>
                              <a:cubicBezTo>
                                <a:pt x="10059" y="115"/>
                                <a:pt x="10059" y="115"/>
                                <a:pt x="10059" y="115"/>
                              </a:cubicBezTo>
                              <a:cubicBezTo>
                                <a:pt x="9976" y="115"/>
                                <a:pt x="9976" y="115"/>
                                <a:pt x="9976" y="115"/>
                              </a:cubicBezTo>
                              <a:lnTo>
                                <a:pt x="9976" y="136"/>
                              </a:lnTo>
                              <a:close/>
                              <a:moveTo>
                                <a:pt x="10234" y="159"/>
                              </a:moveTo>
                              <a:cubicBezTo>
                                <a:pt x="10234" y="161"/>
                                <a:pt x="10234" y="161"/>
                                <a:pt x="10234" y="161"/>
                              </a:cubicBezTo>
                              <a:cubicBezTo>
                                <a:pt x="10234" y="198"/>
                                <a:pt x="10208" y="217"/>
                                <a:pt x="10168" y="217"/>
                              </a:cubicBezTo>
                              <a:cubicBezTo>
                                <a:pt x="10099" y="217"/>
                                <a:pt x="10099" y="217"/>
                                <a:pt x="10099" y="217"/>
                              </a:cubicBezTo>
                              <a:cubicBezTo>
                                <a:pt x="10099" y="16"/>
                                <a:pt x="10099" y="16"/>
                                <a:pt x="10099" y="16"/>
                              </a:cubicBezTo>
                              <a:cubicBezTo>
                                <a:pt x="10160" y="16"/>
                                <a:pt x="10160" y="16"/>
                                <a:pt x="10160" y="16"/>
                              </a:cubicBezTo>
                              <a:cubicBezTo>
                                <a:pt x="10197" y="16"/>
                                <a:pt x="10224" y="29"/>
                                <a:pt x="10224" y="68"/>
                              </a:cubicBezTo>
                              <a:cubicBezTo>
                                <a:pt x="10224" y="69"/>
                                <a:pt x="10224" y="69"/>
                                <a:pt x="10224" y="69"/>
                              </a:cubicBezTo>
                              <a:cubicBezTo>
                                <a:pt x="10224" y="87"/>
                                <a:pt x="10217" y="104"/>
                                <a:pt x="10194" y="111"/>
                              </a:cubicBezTo>
                              <a:cubicBezTo>
                                <a:pt x="10223" y="118"/>
                                <a:pt x="10234" y="133"/>
                                <a:pt x="10234" y="159"/>
                              </a:cubicBezTo>
                              <a:close/>
                              <a:moveTo>
                                <a:pt x="10123" y="104"/>
                              </a:moveTo>
                              <a:cubicBezTo>
                                <a:pt x="10160" y="104"/>
                                <a:pt x="10160" y="104"/>
                                <a:pt x="10160" y="104"/>
                              </a:cubicBezTo>
                              <a:cubicBezTo>
                                <a:pt x="10189" y="104"/>
                                <a:pt x="10200" y="93"/>
                                <a:pt x="10200" y="68"/>
                              </a:cubicBezTo>
                              <a:cubicBezTo>
                                <a:pt x="10200" y="67"/>
                                <a:pt x="10200" y="67"/>
                                <a:pt x="10200" y="67"/>
                              </a:cubicBezTo>
                              <a:cubicBezTo>
                                <a:pt x="10200" y="45"/>
                                <a:pt x="10187" y="35"/>
                                <a:pt x="10159" y="35"/>
                              </a:cubicBezTo>
                              <a:cubicBezTo>
                                <a:pt x="10123" y="35"/>
                                <a:pt x="10123" y="35"/>
                                <a:pt x="10123" y="35"/>
                              </a:cubicBezTo>
                              <a:lnTo>
                                <a:pt x="10123" y="104"/>
                              </a:lnTo>
                              <a:close/>
                              <a:moveTo>
                                <a:pt x="10210" y="159"/>
                              </a:moveTo>
                              <a:cubicBezTo>
                                <a:pt x="10210" y="134"/>
                                <a:pt x="10196" y="123"/>
                                <a:pt x="10164" y="123"/>
                              </a:cubicBezTo>
                              <a:cubicBezTo>
                                <a:pt x="10123" y="123"/>
                                <a:pt x="10123" y="123"/>
                                <a:pt x="10123" y="123"/>
                              </a:cubicBezTo>
                              <a:cubicBezTo>
                                <a:pt x="10123" y="197"/>
                                <a:pt x="10123" y="197"/>
                                <a:pt x="10123" y="197"/>
                              </a:cubicBezTo>
                              <a:cubicBezTo>
                                <a:pt x="10167" y="197"/>
                                <a:pt x="10167" y="197"/>
                                <a:pt x="10167" y="197"/>
                              </a:cubicBezTo>
                              <a:cubicBezTo>
                                <a:pt x="10197" y="197"/>
                                <a:pt x="10210" y="185"/>
                                <a:pt x="10210" y="160"/>
                              </a:cubicBezTo>
                              <a:lnTo>
                                <a:pt x="10210" y="159"/>
                              </a:lnTo>
                              <a:close/>
                              <a:moveTo>
                                <a:pt x="9488" y="110"/>
                              </a:moveTo>
                              <a:cubicBezTo>
                                <a:pt x="9488" y="122"/>
                                <a:pt x="9488" y="122"/>
                                <a:pt x="9488" y="122"/>
                              </a:cubicBezTo>
                              <a:cubicBezTo>
                                <a:pt x="9488" y="180"/>
                                <a:pt x="9460" y="219"/>
                                <a:pt x="9411" y="219"/>
                              </a:cubicBezTo>
                              <a:cubicBezTo>
                                <a:pt x="9363" y="219"/>
                                <a:pt x="9331" y="180"/>
                                <a:pt x="9331" y="122"/>
                              </a:cubicBezTo>
                              <a:cubicBezTo>
                                <a:pt x="9331" y="111"/>
                                <a:pt x="9331" y="111"/>
                                <a:pt x="9331" y="111"/>
                              </a:cubicBezTo>
                              <a:cubicBezTo>
                                <a:pt x="9331" y="52"/>
                                <a:pt x="9361" y="14"/>
                                <a:pt x="9410" y="14"/>
                              </a:cubicBezTo>
                              <a:cubicBezTo>
                                <a:pt x="9459" y="14"/>
                                <a:pt x="9488" y="53"/>
                                <a:pt x="9488" y="110"/>
                              </a:cubicBezTo>
                              <a:close/>
                              <a:moveTo>
                                <a:pt x="9464" y="110"/>
                              </a:moveTo>
                              <a:cubicBezTo>
                                <a:pt x="9464" y="64"/>
                                <a:pt x="9444" y="33"/>
                                <a:pt x="9410" y="33"/>
                              </a:cubicBezTo>
                              <a:cubicBezTo>
                                <a:pt x="9376" y="33"/>
                                <a:pt x="9356" y="61"/>
                                <a:pt x="9356" y="111"/>
                              </a:cubicBezTo>
                              <a:cubicBezTo>
                                <a:pt x="9356" y="122"/>
                                <a:pt x="9356" y="122"/>
                                <a:pt x="9356" y="122"/>
                              </a:cubicBezTo>
                              <a:cubicBezTo>
                                <a:pt x="9356" y="173"/>
                                <a:pt x="9377" y="199"/>
                                <a:pt x="9411" y="199"/>
                              </a:cubicBezTo>
                              <a:cubicBezTo>
                                <a:pt x="9446" y="199"/>
                                <a:pt x="9464" y="172"/>
                                <a:pt x="9464" y="121"/>
                              </a:cubicBezTo>
                              <a:lnTo>
                                <a:pt x="9464" y="110"/>
                              </a:lnTo>
                              <a:close/>
                              <a:moveTo>
                                <a:pt x="8953" y="182"/>
                              </a:moveTo>
                              <a:cubicBezTo>
                                <a:pt x="8856" y="16"/>
                                <a:pt x="8856" y="16"/>
                                <a:pt x="8856" y="16"/>
                              </a:cubicBezTo>
                              <a:cubicBezTo>
                                <a:pt x="8824" y="16"/>
                                <a:pt x="8824" y="16"/>
                                <a:pt x="8824" y="16"/>
                              </a:cubicBezTo>
                              <a:cubicBezTo>
                                <a:pt x="8824" y="217"/>
                                <a:pt x="8824" y="217"/>
                                <a:pt x="8824" y="217"/>
                              </a:cubicBezTo>
                              <a:cubicBezTo>
                                <a:pt x="8847" y="217"/>
                                <a:pt x="8847" y="217"/>
                                <a:pt x="8847" y="217"/>
                              </a:cubicBezTo>
                              <a:cubicBezTo>
                                <a:pt x="8847" y="45"/>
                                <a:pt x="8847" y="45"/>
                                <a:pt x="8847" y="45"/>
                              </a:cubicBezTo>
                              <a:cubicBezTo>
                                <a:pt x="8948" y="217"/>
                                <a:pt x="8948" y="217"/>
                                <a:pt x="8948" y="217"/>
                              </a:cubicBezTo>
                              <a:cubicBezTo>
                                <a:pt x="8976" y="217"/>
                                <a:pt x="8976" y="217"/>
                                <a:pt x="8976" y="217"/>
                              </a:cubicBezTo>
                              <a:cubicBezTo>
                                <a:pt x="8976" y="16"/>
                                <a:pt x="8976" y="16"/>
                                <a:pt x="8976" y="16"/>
                              </a:cubicBezTo>
                              <a:cubicBezTo>
                                <a:pt x="8953" y="16"/>
                                <a:pt x="8953" y="16"/>
                                <a:pt x="8953" y="16"/>
                              </a:cubicBezTo>
                              <a:lnTo>
                                <a:pt x="8953" y="182"/>
                              </a:lnTo>
                              <a:close/>
                              <a:moveTo>
                                <a:pt x="10496" y="110"/>
                              </a:moveTo>
                              <a:cubicBezTo>
                                <a:pt x="10496" y="122"/>
                                <a:pt x="10496" y="122"/>
                                <a:pt x="10496" y="122"/>
                              </a:cubicBezTo>
                              <a:cubicBezTo>
                                <a:pt x="10496" y="180"/>
                                <a:pt x="10468" y="219"/>
                                <a:pt x="10419" y="219"/>
                              </a:cubicBezTo>
                              <a:cubicBezTo>
                                <a:pt x="10371" y="219"/>
                                <a:pt x="10339" y="180"/>
                                <a:pt x="10339" y="122"/>
                              </a:cubicBezTo>
                              <a:cubicBezTo>
                                <a:pt x="10339" y="111"/>
                                <a:pt x="10339" y="111"/>
                                <a:pt x="10339" y="111"/>
                              </a:cubicBezTo>
                              <a:cubicBezTo>
                                <a:pt x="10339" y="52"/>
                                <a:pt x="10369" y="14"/>
                                <a:pt x="10418" y="14"/>
                              </a:cubicBezTo>
                              <a:cubicBezTo>
                                <a:pt x="10468" y="14"/>
                                <a:pt x="10496" y="53"/>
                                <a:pt x="10496" y="110"/>
                              </a:cubicBezTo>
                              <a:close/>
                              <a:moveTo>
                                <a:pt x="10472" y="110"/>
                              </a:moveTo>
                              <a:cubicBezTo>
                                <a:pt x="10472" y="64"/>
                                <a:pt x="10452" y="33"/>
                                <a:pt x="10418" y="33"/>
                              </a:cubicBezTo>
                              <a:cubicBezTo>
                                <a:pt x="10384" y="33"/>
                                <a:pt x="10364" y="61"/>
                                <a:pt x="10364" y="111"/>
                              </a:cubicBezTo>
                              <a:cubicBezTo>
                                <a:pt x="10364" y="122"/>
                                <a:pt x="10364" y="122"/>
                                <a:pt x="10364" y="122"/>
                              </a:cubicBezTo>
                              <a:cubicBezTo>
                                <a:pt x="10364" y="173"/>
                                <a:pt x="10386" y="199"/>
                                <a:pt x="10419" y="199"/>
                              </a:cubicBezTo>
                              <a:cubicBezTo>
                                <a:pt x="10454" y="199"/>
                                <a:pt x="10472" y="172"/>
                                <a:pt x="10472" y="121"/>
                              </a:cubicBezTo>
                              <a:lnTo>
                                <a:pt x="10472" y="110"/>
                              </a:lnTo>
                              <a:close/>
                              <a:moveTo>
                                <a:pt x="9051" y="16"/>
                              </a:moveTo>
                              <a:cubicBezTo>
                                <a:pt x="9027" y="16"/>
                                <a:pt x="9027" y="16"/>
                                <a:pt x="9027" y="16"/>
                              </a:cubicBezTo>
                              <a:cubicBezTo>
                                <a:pt x="9027" y="217"/>
                                <a:pt x="9027" y="217"/>
                                <a:pt x="9027" y="217"/>
                              </a:cubicBezTo>
                              <a:cubicBezTo>
                                <a:pt x="9143" y="217"/>
                                <a:pt x="9143" y="217"/>
                                <a:pt x="9143" y="217"/>
                              </a:cubicBezTo>
                              <a:cubicBezTo>
                                <a:pt x="9143" y="197"/>
                                <a:pt x="9143" y="197"/>
                                <a:pt x="9143" y="197"/>
                              </a:cubicBezTo>
                              <a:cubicBezTo>
                                <a:pt x="9051" y="197"/>
                                <a:pt x="9051" y="197"/>
                                <a:pt x="9051" y="197"/>
                              </a:cubicBezTo>
                              <a:lnTo>
                                <a:pt x="9051" y="16"/>
                              </a:lnTo>
                              <a:close/>
                              <a:moveTo>
                                <a:pt x="9236" y="85"/>
                              </a:moveTo>
                              <a:cubicBezTo>
                                <a:pt x="9217" y="85"/>
                                <a:pt x="9204" y="91"/>
                                <a:pt x="9196" y="98"/>
                              </a:cubicBezTo>
                              <a:cubicBezTo>
                                <a:pt x="9196" y="37"/>
                                <a:pt x="9196" y="37"/>
                                <a:pt x="9196" y="37"/>
                              </a:cubicBezTo>
                              <a:cubicBezTo>
                                <a:pt x="9288" y="37"/>
                                <a:pt x="9288" y="37"/>
                                <a:pt x="9288" y="37"/>
                              </a:cubicBezTo>
                              <a:cubicBezTo>
                                <a:pt x="9288" y="16"/>
                                <a:pt x="9288" y="16"/>
                                <a:pt x="9288" y="16"/>
                              </a:cubicBezTo>
                              <a:cubicBezTo>
                                <a:pt x="9175" y="16"/>
                                <a:pt x="9175" y="16"/>
                                <a:pt x="9175" y="16"/>
                              </a:cubicBezTo>
                              <a:cubicBezTo>
                                <a:pt x="9175" y="124"/>
                                <a:pt x="9175" y="124"/>
                                <a:pt x="9175" y="124"/>
                              </a:cubicBezTo>
                              <a:cubicBezTo>
                                <a:pt x="9184" y="124"/>
                                <a:pt x="9184" y="124"/>
                                <a:pt x="9184" y="124"/>
                              </a:cubicBezTo>
                              <a:cubicBezTo>
                                <a:pt x="9195" y="111"/>
                                <a:pt x="9208" y="104"/>
                                <a:pt x="9232" y="104"/>
                              </a:cubicBezTo>
                              <a:cubicBezTo>
                                <a:pt x="9257" y="104"/>
                                <a:pt x="9274" y="123"/>
                                <a:pt x="9274" y="151"/>
                              </a:cubicBezTo>
                              <a:cubicBezTo>
                                <a:pt x="9274" y="181"/>
                                <a:pt x="9257" y="199"/>
                                <a:pt x="9230" y="199"/>
                              </a:cubicBezTo>
                              <a:cubicBezTo>
                                <a:pt x="9199" y="199"/>
                                <a:pt x="9191" y="184"/>
                                <a:pt x="9187" y="162"/>
                              </a:cubicBezTo>
                              <a:cubicBezTo>
                                <a:pt x="9163" y="162"/>
                                <a:pt x="9163" y="162"/>
                                <a:pt x="9163" y="162"/>
                              </a:cubicBezTo>
                              <a:cubicBezTo>
                                <a:pt x="9166" y="195"/>
                                <a:pt x="9187" y="219"/>
                                <a:pt x="9230" y="219"/>
                              </a:cubicBezTo>
                              <a:cubicBezTo>
                                <a:pt x="9268" y="219"/>
                                <a:pt x="9299" y="193"/>
                                <a:pt x="9299" y="151"/>
                              </a:cubicBezTo>
                              <a:cubicBezTo>
                                <a:pt x="9299" y="110"/>
                                <a:pt x="9272" y="85"/>
                                <a:pt x="9236" y="85"/>
                              </a:cubicBezTo>
                              <a:close/>
                              <a:moveTo>
                                <a:pt x="11616" y="155"/>
                              </a:moveTo>
                              <a:cubicBezTo>
                                <a:pt x="11644" y="155"/>
                                <a:pt x="11644" y="155"/>
                                <a:pt x="11644" y="155"/>
                              </a:cubicBezTo>
                              <a:cubicBezTo>
                                <a:pt x="11644" y="175"/>
                                <a:pt x="11644" y="175"/>
                                <a:pt x="11644" y="175"/>
                              </a:cubicBezTo>
                              <a:cubicBezTo>
                                <a:pt x="11616" y="175"/>
                                <a:pt x="11616" y="175"/>
                                <a:pt x="11616" y="175"/>
                              </a:cubicBezTo>
                              <a:cubicBezTo>
                                <a:pt x="11616" y="217"/>
                                <a:pt x="11616" y="217"/>
                                <a:pt x="11616" y="217"/>
                              </a:cubicBezTo>
                              <a:cubicBezTo>
                                <a:pt x="11592" y="217"/>
                                <a:pt x="11592" y="217"/>
                                <a:pt x="11592" y="217"/>
                              </a:cubicBezTo>
                              <a:cubicBezTo>
                                <a:pt x="11592" y="175"/>
                                <a:pt x="11592" y="175"/>
                                <a:pt x="11592" y="175"/>
                              </a:cubicBezTo>
                              <a:cubicBezTo>
                                <a:pt x="11492" y="175"/>
                                <a:pt x="11492" y="175"/>
                                <a:pt x="11492" y="175"/>
                              </a:cubicBezTo>
                              <a:cubicBezTo>
                                <a:pt x="11492" y="167"/>
                                <a:pt x="11492" y="167"/>
                                <a:pt x="11492" y="167"/>
                              </a:cubicBezTo>
                              <a:cubicBezTo>
                                <a:pt x="11583" y="16"/>
                                <a:pt x="11583" y="16"/>
                                <a:pt x="11583" y="16"/>
                              </a:cubicBezTo>
                              <a:cubicBezTo>
                                <a:pt x="11616" y="16"/>
                                <a:pt x="11616" y="16"/>
                                <a:pt x="11616" y="16"/>
                              </a:cubicBezTo>
                              <a:lnTo>
                                <a:pt x="11616" y="155"/>
                              </a:lnTo>
                              <a:close/>
                              <a:moveTo>
                                <a:pt x="11592" y="35"/>
                              </a:moveTo>
                              <a:cubicBezTo>
                                <a:pt x="11523" y="155"/>
                                <a:pt x="11523" y="155"/>
                                <a:pt x="11523" y="155"/>
                              </a:cubicBezTo>
                              <a:cubicBezTo>
                                <a:pt x="11592" y="155"/>
                                <a:pt x="11592" y="155"/>
                                <a:pt x="11592" y="155"/>
                              </a:cubicBezTo>
                              <a:lnTo>
                                <a:pt x="11592" y="35"/>
                              </a:lnTo>
                              <a:close/>
                              <a:moveTo>
                                <a:pt x="8684" y="99"/>
                              </a:moveTo>
                              <a:cubicBezTo>
                                <a:pt x="8674" y="99"/>
                                <a:pt x="8666" y="107"/>
                                <a:pt x="8666" y="117"/>
                              </a:cubicBezTo>
                              <a:cubicBezTo>
                                <a:pt x="8666" y="127"/>
                                <a:pt x="8674" y="135"/>
                                <a:pt x="8684" y="135"/>
                              </a:cubicBezTo>
                              <a:cubicBezTo>
                                <a:pt x="8694" y="135"/>
                                <a:pt x="8702" y="127"/>
                                <a:pt x="8702" y="117"/>
                              </a:cubicBezTo>
                              <a:cubicBezTo>
                                <a:pt x="8702" y="107"/>
                                <a:pt x="8694" y="99"/>
                                <a:pt x="8684" y="99"/>
                              </a:cubicBezTo>
                              <a:close/>
                              <a:moveTo>
                                <a:pt x="12032" y="155"/>
                              </a:moveTo>
                              <a:cubicBezTo>
                                <a:pt x="12060" y="155"/>
                                <a:pt x="12060" y="155"/>
                                <a:pt x="12060" y="155"/>
                              </a:cubicBezTo>
                              <a:cubicBezTo>
                                <a:pt x="12060" y="175"/>
                                <a:pt x="12060" y="175"/>
                                <a:pt x="12060" y="175"/>
                              </a:cubicBezTo>
                              <a:cubicBezTo>
                                <a:pt x="12032" y="175"/>
                                <a:pt x="12032" y="175"/>
                                <a:pt x="12032" y="175"/>
                              </a:cubicBezTo>
                              <a:cubicBezTo>
                                <a:pt x="12032" y="217"/>
                                <a:pt x="12032" y="217"/>
                                <a:pt x="12032" y="217"/>
                              </a:cubicBezTo>
                              <a:cubicBezTo>
                                <a:pt x="12008" y="217"/>
                                <a:pt x="12008" y="217"/>
                                <a:pt x="12008" y="217"/>
                              </a:cubicBezTo>
                              <a:cubicBezTo>
                                <a:pt x="12008" y="175"/>
                                <a:pt x="12008" y="175"/>
                                <a:pt x="12008" y="175"/>
                              </a:cubicBezTo>
                              <a:cubicBezTo>
                                <a:pt x="11908" y="175"/>
                                <a:pt x="11908" y="175"/>
                                <a:pt x="11908" y="175"/>
                              </a:cubicBezTo>
                              <a:cubicBezTo>
                                <a:pt x="11908" y="167"/>
                                <a:pt x="11908" y="167"/>
                                <a:pt x="11908" y="167"/>
                              </a:cubicBezTo>
                              <a:cubicBezTo>
                                <a:pt x="11999" y="16"/>
                                <a:pt x="11999" y="16"/>
                                <a:pt x="11999" y="16"/>
                              </a:cubicBezTo>
                              <a:cubicBezTo>
                                <a:pt x="12032" y="16"/>
                                <a:pt x="12032" y="16"/>
                                <a:pt x="12032" y="16"/>
                              </a:cubicBezTo>
                              <a:lnTo>
                                <a:pt x="12032" y="155"/>
                              </a:lnTo>
                              <a:close/>
                              <a:moveTo>
                                <a:pt x="12008" y="35"/>
                              </a:moveTo>
                              <a:cubicBezTo>
                                <a:pt x="11939" y="155"/>
                                <a:pt x="11939" y="155"/>
                                <a:pt x="11939" y="155"/>
                              </a:cubicBezTo>
                              <a:cubicBezTo>
                                <a:pt x="12008" y="155"/>
                                <a:pt x="12008" y="155"/>
                                <a:pt x="12008" y="155"/>
                              </a:cubicBezTo>
                              <a:lnTo>
                                <a:pt x="12008" y="35"/>
                              </a:lnTo>
                              <a:close/>
                              <a:moveTo>
                                <a:pt x="11767" y="110"/>
                              </a:moveTo>
                              <a:cubicBezTo>
                                <a:pt x="11786" y="103"/>
                                <a:pt x="11799" y="89"/>
                                <a:pt x="11799" y="67"/>
                              </a:cubicBezTo>
                              <a:cubicBezTo>
                                <a:pt x="11799" y="39"/>
                                <a:pt x="11777" y="14"/>
                                <a:pt x="11739" y="14"/>
                              </a:cubicBezTo>
                              <a:cubicBezTo>
                                <a:pt x="11701" y="14"/>
                                <a:pt x="11675" y="40"/>
                                <a:pt x="11673" y="71"/>
                              </a:cubicBezTo>
                              <a:cubicBezTo>
                                <a:pt x="11695" y="71"/>
                                <a:pt x="11695" y="71"/>
                                <a:pt x="11695" y="71"/>
                              </a:cubicBezTo>
                              <a:cubicBezTo>
                                <a:pt x="11697" y="49"/>
                                <a:pt x="11714" y="34"/>
                                <a:pt x="11739" y="34"/>
                              </a:cubicBezTo>
                              <a:cubicBezTo>
                                <a:pt x="11763" y="34"/>
                                <a:pt x="11775" y="48"/>
                                <a:pt x="11775" y="67"/>
                              </a:cubicBezTo>
                              <a:cubicBezTo>
                                <a:pt x="11775" y="89"/>
                                <a:pt x="11764" y="101"/>
                                <a:pt x="11738" y="101"/>
                              </a:cubicBezTo>
                              <a:cubicBezTo>
                                <a:pt x="11724" y="101"/>
                                <a:pt x="11724" y="101"/>
                                <a:pt x="11724" y="101"/>
                              </a:cubicBezTo>
                              <a:cubicBezTo>
                                <a:pt x="11724" y="122"/>
                                <a:pt x="11724" y="122"/>
                                <a:pt x="11724" y="122"/>
                              </a:cubicBezTo>
                              <a:cubicBezTo>
                                <a:pt x="11739" y="122"/>
                                <a:pt x="11739" y="122"/>
                                <a:pt x="11739" y="122"/>
                              </a:cubicBezTo>
                              <a:cubicBezTo>
                                <a:pt x="11767" y="122"/>
                                <a:pt x="11781" y="135"/>
                                <a:pt x="11781" y="161"/>
                              </a:cubicBezTo>
                              <a:cubicBezTo>
                                <a:pt x="11781" y="184"/>
                                <a:pt x="11767" y="199"/>
                                <a:pt x="11735" y="199"/>
                              </a:cubicBezTo>
                              <a:cubicBezTo>
                                <a:pt x="11704" y="199"/>
                                <a:pt x="11689" y="181"/>
                                <a:pt x="11687" y="157"/>
                              </a:cubicBezTo>
                              <a:cubicBezTo>
                                <a:pt x="11665" y="157"/>
                                <a:pt x="11665" y="157"/>
                                <a:pt x="11665" y="157"/>
                              </a:cubicBezTo>
                              <a:cubicBezTo>
                                <a:pt x="11666" y="192"/>
                                <a:pt x="11692" y="219"/>
                                <a:pt x="11735" y="219"/>
                              </a:cubicBezTo>
                              <a:cubicBezTo>
                                <a:pt x="11776" y="219"/>
                                <a:pt x="11806" y="197"/>
                                <a:pt x="11806" y="161"/>
                              </a:cubicBezTo>
                              <a:cubicBezTo>
                                <a:pt x="11806" y="133"/>
                                <a:pt x="11791" y="117"/>
                                <a:pt x="11767" y="110"/>
                              </a:cubicBezTo>
                              <a:close/>
                              <a:moveTo>
                                <a:pt x="12155" y="85"/>
                              </a:moveTo>
                              <a:cubicBezTo>
                                <a:pt x="12136" y="85"/>
                                <a:pt x="12122" y="91"/>
                                <a:pt x="12114" y="98"/>
                              </a:cubicBezTo>
                              <a:cubicBezTo>
                                <a:pt x="12114" y="37"/>
                                <a:pt x="12114" y="37"/>
                                <a:pt x="12114" y="37"/>
                              </a:cubicBezTo>
                              <a:cubicBezTo>
                                <a:pt x="12206" y="37"/>
                                <a:pt x="12206" y="37"/>
                                <a:pt x="12206" y="37"/>
                              </a:cubicBezTo>
                              <a:cubicBezTo>
                                <a:pt x="12206" y="16"/>
                                <a:pt x="12206" y="16"/>
                                <a:pt x="12206" y="16"/>
                              </a:cubicBezTo>
                              <a:cubicBezTo>
                                <a:pt x="12094" y="16"/>
                                <a:pt x="12094" y="16"/>
                                <a:pt x="12094" y="16"/>
                              </a:cubicBezTo>
                              <a:cubicBezTo>
                                <a:pt x="12094" y="124"/>
                                <a:pt x="12094" y="124"/>
                                <a:pt x="12094" y="124"/>
                              </a:cubicBezTo>
                              <a:cubicBezTo>
                                <a:pt x="12103" y="124"/>
                                <a:pt x="12103" y="124"/>
                                <a:pt x="12103" y="124"/>
                              </a:cubicBezTo>
                              <a:cubicBezTo>
                                <a:pt x="12113" y="111"/>
                                <a:pt x="12127" y="104"/>
                                <a:pt x="12150" y="104"/>
                              </a:cubicBezTo>
                              <a:cubicBezTo>
                                <a:pt x="12176" y="104"/>
                                <a:pt x="12192" y="123"/>
                                <a:pt x="12192" y="151"/>
                              </a:cubicBezTo>
                              <a:cubicBezTo>
                                <a:pt x="12192" y="181"/>
                                <a:pt x="12175" y="199"/>
                                <a:pt x="12148" y="199"/>
                              </a:cubicBezTo>
                              <a:cubicBezTo>
                                <a:pt x="12118" y="199"/>
                                <a:pt x="12109" y="184"/>
                                <a:pt x="12105" y="162"/>
                              </a:cubicBezTo>
                              <a:cubicBezTo>
                                <a:pt x="12082" y="162"/>
                                <a:pt x="12082" y="162"/>
                                <a:pt x="12082" y="162"/>
                              </a:cubicBezTo>
                              <a:cubicBezTo>
                                <a:pt x="12085" y="195"/>
                                <a:pt x="12105" y="219"/>
                                <a:pt x="12148" y="219"/>
                              </a:cubicBezTo>
                              <a:cubicBezTo>
                                <a:pt x="12187" y="219"/>
                                <a:pt x="12217" y="193"/>
                                <a:pt x="12217" y="151"/>
                              </a:cubicBezTo>
                              <a:cubicBezTo>
                                <a:pt x="12217" y="110"/>
                                <a:pt x="12191" y="85"/>
                                <a:pt x="12155" y="85"/>
                              </a:cubicBezTo>
                              <a:close/>
                              <a:moveTo>
                                <a:pt x="11069" y="110"/>
                              </a:moveTo>
                              <a:cubicBezTo>
                                <a:pt x="11069" y="122"/>
                                <a:pt x="11069" y="122"/>
                                <a:pt x="11069" y="122"/>
                              </a:cubicBezTo>
                              <a:cubicBezTo>
                                <a:pt x="11069" y="180"/>
                                <a:pt x="11040" y="219"/>
                                <a:pt x="10991" y="219"/>
                              </a:cubicBezTo>
                              <a:cubicBezTo>
                                <a:pt x="10943" y="219"/>
                                <a:pt x="10911" y="180"/>
                                <a:pt x="10911" y="122"/>
                              </a:cubicBezTo>
                              <a:cubicBezTo>
                                <a:pt x="10911" y="111"/>
                                <a:pt x="10911" y="111"/>
                                <a:pt x="10911" y="111"/>
                              </a:cubicBezTo>
                              <a:cubicBezTo>
                                <a:pt x="10911" y="52"/>
                                <a:pt x="10941" y="14"/>
                                <a:pt x="10990" y="14"/>
                              </a:cubicBezTo>
                              <a:cubicBezTo>
                                <a:pt x="11040" y="14"/>
                                <a:pt x="11069" y="53"/>
                                <a:pt x="11069" y="110"/>
                              </a:cubicBezTo>
                              <a:close/>
                              <a:moveTo>
                                <a:pt x="11044" y="110"/>
                              </a:moveTo>
                              <a:cubicBezTo>
                                <a:pt x="11044" y="64"/>
                                <a:pt x="11024" y="33"/>
                                <a:pt x="10990" y="33"/>
                              </a:cubicBezTo>
                              <a:cubicBezTo>
                                <a:pt x="10956" y="33"/>
                                <a:pt x="10936" y="61"/>
                                <a:pt x="10936" y="111"/>
                              </a:cubicBezTo>
                              <a:cubicBezTo>
                                <a:pt x="10936" y="122"/>
                                <a:pt x="10936" y="122"/>
                                <a:pt x="10936" y="122"/>
                              </a:cubicBezTo>
                              <a:cubicBezTo>
                                <a:pt x="10936" y="173"/>
                                <a:pt x="10958" y="199"/>
                                <a:pt x="10991" y="199"/>
                              </a:cubicBezTo>
                              <a:cubicBezTo>
                                <a:pt x="11026" y="199"/>
                                <a:pt x="11044" y="172"/>
                                <a:pt x="11044" y="121"/>
                              </a:cubicBezTo>
                              <a:lnTo>
                                <a:pt x="11044" y="110"/>
                              </a:lnTo>
                              <a:close/>
                              <a:moveTo>
                                <a:pt x="10687" y="110"/>
                              </a:moveTo>
                              <a:cubicBezTo>
                                <a:pt x="10687" y="122"/>
                                <a:pt x="10687" y="122"/>
                                <a:pt x="10687" y="122"/>
                              </a:cubicBezTo>
                              <a:cubicBezTo>
                                <a:pt x="10687" y="180"/>
                                <a:pt x="10659" y="219"/>
                                <a:pt x="10610" y="219"/>
                              </a:cubicBezTo>
                              <a:cubicBezTo>
                                <a:pt x="10562" y="219"/>
                                <a:pt x="10530" y="180"/>
                                <a:pt x="10530" y="122"/>
                              </a:cubicBezTo>
                              <a:cubicBezTo>
                                <a:pt x="10530" y="111"/>
                                <a:pt x="10530" y="111"/>
                                <a:pt x="10530" y="111"/>
                              </a:cubicBezTo>
                              <a:cubicBezTo>
                                <a:pt x="10530" y="52"/>
                                <a:pt x="10560" y="14"/>
                                <a:pt x="10609" y="14"/>
                              </a:cubicBezTo>
                              <a:cubicBezTo>
                                <a:pt x="10658" y="14"/>
                                <a:pt x="10687" y="53"/>
                                <a:pt x="10687" y="110"/>
                              </a:cubicBezTo>
                              <a:close/>
                              <a:moveTo>
                                <a:pt x="10663" y="110"/>
                              </a:moveTo>
                              <a:cubicBezTo>
                                <a:pt x="10663" y="64"/>
                                <a:pt x="10643" y="33"/>
                                <a:pt x="10609" y="33"/>
                              </a:cubicBezTo>
                              <a:cubicBezTo>
                                <a:pt x="10575" y="33"/>
                                <a:pt x="10555" y="61"/>
                                <a:pt x="10555" y="111"/>
                              </a:cubicBezTo>
                              <a:cubicBezTo>
                                <a:pt x="10555" y="122"/>
                                <a:pt x="10555" y="122"/>
                                <a:pt x="10555" y="122"/>
                              </a:cubicBezTo>
                              <a:cubicBezTo>
                                <a:pt x="10555" y="173"/>
                                <a:pt x="10576" y="199"/>
                                <a:pt x="10610" y="199"/>
                              </a:cubicBezTo>
                              <a:cubicBezTo>
                                <a:pt x="10645" y="199"/>
                                <a:pt x="10663" y="172"/>
                                <a:pt x="10663" y="121"/>
                              </a:cubicBezTo>
                              <a:lnTo>
                                <a:pt x="10663" y="110"/>
                              </a:lnTo>
                              <a:close/>
                              <a:moveTo>
                                <a:pt x="11428" y="110"/>
                              </a:moveTo>
                              <a:cubicBezTo>
                                <a:pt x="11447" y="103"/>
                                <a:pt x="11460" y="89"/>
                                <a:pt x="11460" y="67"/>
                              </a:cubicBezTo>
                              <a:cubicBezTo>
                                <a:pt x="11460" y="39"/>
                                <a:pt x="11438" y="14"/>
                                <a:pt x="11400" y="14"/>
                              </a:cubicBezTo>
                              <a:cubicBezTo>
                                <a:pt x="11362" y="14"/>
                                <a:pt x="11336" y="40"/>
                                <a:pt x="11334" y="71"/>
                              </a:cubicBezTo>
                              <a:cubicBezTo>
                                <a:pt x="11355" y="71"/>
                                <a:pt x="11355" y="71"/>
                                <a:pt x="11355" y="71"/>
                              </a:cubicBezTo>
                              <a:cubicBezTo>
                                <a:pt x="11358" y="49"/>
                                <a:pt x="11375" y="34"/>
                                <a:pt x="11400" y="34"/>
                              </a:cubicBezTo>
                              <a:cubicBezTo>
                                <a:pt x="11424" y="34"/>
                                <a:pt x="11436" y="48"/>
                                <a:pt x="11436" y="67"/>
                              </a:cubicBezTo>
                              <a:cubicBezTo>
                                <a:pt x="11436" y="89"/>
                                <a:pt x="11425" y="101"/>
                                <a:pt x="11399" y="101"/>
                              </a:cubicBezTo>
                              <a:cubicBezTo>
                                <a:pt x="11385" y="101"/>
                                <a:pt x="11385" y="101"/>
                                <a:pt x="11385" y="101"/>
                              </a:cubicBezTo>
                              <a:cubicBezTo>
                                <a:pt x="11385" y="122"/>
                                <a:pt x="11385" y="122"/>
                                <a:pt x="11385" y="122"/>
                              </a:cubicBezTo>
                              <a:cubicBezTo>
                                <a:pt x="11400" y="122"/>
                                <a:pt x="11400" y="122"/>
                                <a:pt x="11400" y="122"/>
                              </a:cubicBezTo>
                              <a:cubicBezTo>
                                <a:pt x="11428" y="122"/>
                                <a:pt x="11442" y="135"/>
                                <a:pt x="11442" y="161"/>
                              </a:cubicBezTo>
                              <a:cubicBezTo>
                                <a:pt x="11442" y="184"/>
                                <a:pt x="11428" y="199"/>
                                <a:pt x="11396" y="199"/>
                              </a:cubicBezTo>
                              <a:cubicBezTo>
                                <a:pt x="11365" y="199"/>
                                <a:pt x="11350" y="181"/>
                                <a:pt x="11348" y="157"/>
                              </a:cubicBezTo>
                              <a:cubicBezTo>
                                <a:pt x="11326" y="157"/>
                                <a:pt x="11326" y="157"/>
                                <a:pt x="11326" y="157"/>
                              </a:cubicBezTo>
                              <a:cubicBezTo>
                                <a:pt x="11327" y="192"/>
                                <a:pt x="11353" y="219"/>
                                <a:pt x="11396" y="219"/>
                              </a:cubicBezTo>
                              <a:cubicBezTo>
                                <a:pt x="11437" y="219"/>
                                <a:pt x="11467" y="197"/>
                                <a:pt x="11467" y="161"/>
                              </a:cubicBezTo>
                              <a:cubicBezTo>
                                <a:pt x="11467" y="133"/>
                                <a:pt x="11452" y="117"/>
                                <a:pt x="11428" y="110"/>
                              </a:cubicBezTo>
                              <a:close/>
                              <a:moveTo>
                                <a:pt x="10878" y="110"/>
                              </a:moveTo>
                              <a:cubicBezTo>
                                <a:pt x="10878" y="122"/>
                                <a:pt x="10878" y="122"/>
                                <a:pt x="10878" y="122"/>
                              </a:cubicBezTo>
                              <a:cubicBezTo>
                                <a:pt x="10878" y="180"/>
                                <a:pt x="10850" y="219"/>
                                <a:pt x="10800" y="219"/>
                              </a:cubicBezTo>
                              <a:cubicBezTo>
                                <a:pt x="10752" y="219"/>
                                <a:pt x="10721" y="180"/>
                                <a:pt x="10721" y="122"/>
                              </a:cubicBezTo>
                              <a:cubicBezTo>
                                <a:pt x="10721" y="111"/>
                                <a:pt x="10721" y="111"/>
                                <a:pt x="10721" y="111"/>
                              </a:cubicBezTo>
                              <a:cubicBezTo>
                                <a:pt x="10721" y="52"/>
                                <a:pt x="10751" y="14"/>
                                <a:pt x="10800" y="14"/>
                              </a:cubicBezTo>
                              <a:cubicBezTo>
                                <a:pt x="10849" y="14"/>
                                <a:pt x="10878" y="53"/>
                                <a:pt x="10878" y="110"/>
                              </a:cubicBezTo>
                              <a:close/>
                              <a:moveTo>
                                <a:pt x="10853" y="110"/>
                              </a:moveTo>
                              <a:cubicBezTo>
                                <a:pt x="10853" y="64"/>
                                <a:pt x="10834" y="33"/>
                                <a:pt x="10800" y="33"/>
                              </a:cubicBezTo>
                              <a:cubicBezTo>
                                <a:pt x="10766" y="33"/>
                                <a:pt x="10746" y="61"/>
                                <a:pt x="10746" y="111"/>
                              </a:cubicBezTo>
                              <a:cubicBezTo>
                                <a:pt x="10746" y="122"/>
                                <a:pt x="10746" y="122"/>
                                <a:pt x="10746" y="122"/>
                              </a:cubicBezTo>
                              <a:cubicBezTo>
                                <a:pt x="10746" y="173"/>
                                <a:pt x="10767" y="199"/>
                                <a:pt x="10800" y="199"/>
                              </a:cubicBezTo>
                              <a:cubicBezTo>
                                <a:pt x="10835" y="199"/>
                                <a:pt x="10853" y="172"/>
                                <a:pt x="10853" y="121"/>
                              </a:cubicBezTo>
                              <a:lnTo>
                                <a:pt x="10853" y="110"/>
                              </a:lnTo>
                              <a:close/>
                              <a:moveTo>
                                <a:pt x="11257" y="143"/>
                              </a:moveTo>
                              <a:cubicBezTo>
                                <a:pt x="11282" y="119"/>
                                <a:pt x="11298" y="95"/>
                                <a:pt x="11298" y="70"/>
                              </a:cubicBezTo>
                              <a:cubicBezTo>
                                <a:pt x="11298" y="36"/>
                                <a:pt x="11274" y="14"/>
                                <a:pt x="11237" y="14"/>
                              </a:cubicBezTo>
                              <a:cubicBezTo>
                                <a:pt x="11199" y="14"/>
                                <a:pt x="11175" y="39"/>
                                <a:pt x="11172" y="78"/>
                              </a:cubicBezTo>
                              <a:cubicBezTo>
                                <a:pt x="11195" y="78"/>
                                <a:pt x="11195" y="78"/>
                                <a:pt x="11195" y="78"/>
                              </a:cubicBezTo>
                              <a:cubicBezTo>
                                <a:pt x="11199" y="46"/>
                                <a:pt x="11214" y="33"/>
                                <a:pt x="11237" y="33"/>
                              </a:cubicBezTo>
                              <a:cubicBezTo>
                                <a:pt x="11260" y="33"/>
                                <a:pt x="11273" y="47"/>
                                <a:pt x="11273" y="69"/>
                              </a:cubicBezTo>
                              <a:cubicBezTo>
                                <a:pt x="11273" y="90"/>
                                <a:pt x="11263" y="108"/>
                                <a:pt x="11244" y="127"/>
                              </a:cubicBezTo>
                              <a:cubicBezTo>
                                <a:pt x="11165" y="211"/>
                                <a:pt x="11165" y="211"/>
                                <a:pt x="11165" y="211"/>
                              </a:cubicBezTo>
                              <a:cubicBezTo>
                                <a:pt x="11165" y="217"/>
                                <a:pt x="11165" y="217"/>
                                <a:pt x="11165" y="217"/>
                              </a:cubicBezTo>
                              <a:cubicBezTo>
                                <a:pt x="11299" y="217"/>
                                <a:pt x="11299" y="217"/>
                                <a:pt x="11299" y="217"/>
                              </a:cubicBezTo>
                              <a:cubicBezTo>
                                <a:pt x="11299" y="197"/>
                                <a:pt x="11299" y="197"/>
                                <a:pt x="11299" y="197"/>
                              </a:cubicBezTo>
                              <a:cubicBezTo>
                                <a:pt x="11202" y="197"/>
                                <a:pt x="11202" y="197"/>
                                <a:pt x="11202" y="197"/>
                              </a:cubicBezTo>
                              <a:lnTo>
                                <a:pt x="11257" y="143"/>
                              </a:lnTo>
                              <a:close/>
                              <a:moveTo>
                                <a:pt x="6373" y="36"/>
                              </a:moveTo>
                              <a:cubicBezTo>
                                <a:pt x="6474" y="36"/>
                                <a:pt x="6474" y="36"/>
                                <a:pt x="6474" y="36"/>
                              </a:cubicBezTo>
                              <a:cubicBezTo>
                                <a:pt x="6405" y="217"/>
                                <a:pt x="6405" y="217"/>
                                <a:pt x="6405" y="217"/>
                              </a:cubicBezTo>
                              <a:cubicBezTo>
                                <a:pt x="6429" y="217"/>
                                <a:pt x="6429" y="217"/>
                                <a:pt x="6429" y="217"/>
                              </a:cubicBezTo>
                              <a:cubicBezTo>
                                <a:pt x="6505" y="20"/>
                                <a:pt x="6505" y="20"/>
                                <a:pt x="6505" y="20"/>
                              </a:cubicBezTo>
                              <a:cubicBezTo>
                                <a:pt x="6505" y="16"/>
                                <a:pt x="6505" y="16"/>
                                <a:pt x="6505" y="16"/>
                              </a:cubicBezTo>
                              <a:cubicBezTo>
                                <a:pt x="6373" y="16"/>
                                <a:pt x="6373" y="16"/>
                                <a:pt x="6373" y="16"/>
                              </a:cubicBezTo>
                              <a:lnTo>
                                <a:pt x="6373" y="36"/>
                              </a:lnTo>
                              <a:close/>
                              <a:moveTo>
                                <a:pt x="5149" y="99"/>
                              </a:moveTo>
                              <a:cubicBezTo>
                                <a:pt x="5139" y="99"/>
                                <a:pt x="5131" y="107"/>
                                <a:pt x="5131" y="117"/>
                              </a:cubicBezTo>
                              <a:cubicBezTo>
                                <a:pt x="5131" y="127"/>
                                <a:pt x="5139" y="135"/>
                                <a:pt x="5149" y="135"/>
                              </a:cubicBezTo>
                              <a:cubicBezTo>
                                <a:pt x="5159" y="135"/>
                                <a:pt x="5167" y="127"/>
                                <a:pt x="5167" y="117"/>
                              </a:cubicBezTo>
                              <a:cubicBezTo>
                                <a:pt x="5167" y="107"/>
                                <a:pt x="5159" y="99"/>
                                <a:pt x="5149" y="99"/>
                              </a:cubicBezTo>
                              <a:close/>
                              <a:moveTo>
                                <a:pt x="8684" y="182"/>
                              </a:moveTo>
                              <a:cubicBezTo>
                                <a:pt x="8674" y="182"/>
                                <a:pt x="8666" y="190"/>
                                <a:pt x="8666" y="200"/>
                              </a:cubicBezTo>
                              <a:cubicBezTo>
                                <a:pt x="8666" y="210"/>
                                <a:pt x="8674" y="218"/>
                                <a:pt x="8684" y="218"/>
                              </a:cubicBezTo>
                              <a:cubicBezTo>
                                <a:pt x="8694" y="218"/>
                                <a:pt x="8702" y="210"/>
                                <a:pt x="8702" y="200"/>
                              </a:cubicBezTo>
                              <a:cubicBezTo>
                                <a:pt x="8702" y="190"/>
                                <a:pt x="8694" y="182"/>
                                <a:pt x="8684" y="182"/>
                              </a:cubicBezTo>
                              <a:close/>
                              <a:moveTo>
                                <a:pt x="6332" y="155"/>
                              </a:moveTo>
                              <a:cubicBezTo>
                                <a:pt x="6359" y="155"/>
                                <a:pt x="6359" y="155"/>
                                <a:pt x="6359" y="155"/>
                              </a:cubicBezTo>
                              <a:cubicBezTo>
                                <a:pt x="6359" y="175"/>
                                <a:pt x="6359" y="175"/>
                                <a:pt x="6359" y="175"/>
                              </a:cubicBezTo>
                              <a:cubicBezTo>
                                <a:pt x="6332" y="175"/>
                                <a:pt x="6332" y="175"/>
                                <a:pt x="6332" y="175"/>
                              </a:cubicBezTo>
                              <a:cubicBezTo>
                                <a:pt x="6332" y="217"/>
                                <a:pt x="6332" y="217"/>
                                <a:pt x="6332" y="217"/>
                              </a:cubicBezTo>
                              <a:cubicBezTo>
                                <a:pt x="6308" y="217"/>
                                <a:pt x="6308" y="217"/>
                                <a:pt x="6308" y="217"/>
                              </a:cubicBezTo>
                              <a:cubicBezTo>
                                <a:pt x="6308" y="175"/>
                                <a:pt x="6308" y="175"/>
                                <a:pt x="6308" y="175"/>
                              </a:cubicBezTo>
                              <a:cubicBezTo>
                                <a:pt x="6207" y="175"/>
                                <a:pt x="6207" y="175"/>
                                <a:pt x="6207" y="175"/>
                              </a:cubicBezTo>
                              <a:cubicBezTo>
                                <a:pt x="6207" y="167"/>
                                <a:pt x="6207" y="167"/>
                                <a:pt x="6207" y="167"/>
                              </a:cubicBezTo>
                              <a:cubicBezTo>
                                <a:pt x="6299" y="16"/>
                                <a:pt x="6299" y="16"/>
                                <a:pt x="6299" y="16"/>
                              </a:cubicBezTo>
                              <a:cubicBezTo>
                                <a:pt x="6332" y="16"/>
                                <a:pt x="6332" y="16"/>
                                <a:pt x="6332" y="16"/>
                              </a:cubicBezTo>
                              <a:lnTo>
                                <a:pt x="6332" y="155"/>
                              </a:lnTo>
                              <a:close/>
                              <a:moveTo>
                                <a:pt x="6308" y="35"/>
                              </a:moveTo>
                              <a:cubicBezTo>
                                <a:pt x="6238" y="155"/>
                                <a:pt x="6238" y="155"/>
                                <a:pt x="6238" y="155"/>
                              </a:cubicBezTo>
                              <a:cubicBezTo>
                                <a:pt x="6308" y="155"/>
                                <a:pt x="6308" y="155"/>
                                <a:pt x="6308" y="155"/>
                              </a:cubicBezTo>
                              <a:lnTo>
                                <a:pt x="6308" y="35"/>
                              </a:lnTo>
                              <a:close/>
                              <a:moveTo>
                                <a:pt x="6520" y="50"/>
                              </a:moveTo>
                              <a:cubicBezTo>
                                <a:pt x="6520" y="73"/>
                                <a:pt x="6520" y="73"/>
                                <a:pt x="6520" y="73"/>
                              </a:cubicBezTo>
                              <a:cubicBezTo>
                                <a:pt x="6565" y="40"/>
                                <a:pt x="6565" y="40"/>
                                <a:pt x="6565" y="40"/>
                              </a:cubicBezTo>
                              <a:cubicBezTo>
                                <a:pt x="6565" y="217"/>
                                <a:pt x="6565" y="217"/>
                                <a:pt x="6565" y="217"/>
                              </a:cubicBezTo>
                              <a:cubicBezTo>
                                <a:pt x="6589" y="217"/>
                                <a:pt x="6589" y="217"/>
                                <a:pt x="6589" y="217"/>
                              </a:cubicBezTo>
                              <a:cubicBezTo>
                                <a:pt x="6589" y="16"/>
                                <a:pt x="6589" y="16"/>
                                <a:pt x="6589" y="16"/>
                              </a:cubicBezTo>
                              <a:cubicBezTo>
                                <a:pt x="6566" y="16"/>
                                <a:pt x="6566" y="16"/>
                                <a:pt x="6566" y="16"/>
                              </a:cubicBezTo>
                              <a:lnTo>
                                <a:pt x="6520" y="50"/>
                              </a:lnTo>
                              <a:close/>
                              <a:moveTo>
                                <a:pt x="5516" y="16"/>
                              </a:moveTo>
                              <a:cubicBezTo>
                                <a:pt x="5492" y="16"/>
                                <a:pt x="5492" y="16"/>
                                <a:pt x="5492" y="16"/>
                              </a:cubicBezTo>
                              <a:cubicBezTo>
                                <a:pt x="5492" y="217"/>
                                <a:pt x="5492" y="217"/>
                                <a:pt x="5492" y="217"/>
                              </a:cubicBezTo>
                              <a:cubicBezTo>
                                <a:pt x="5608" y="217"/>
                                <a:pt x="5608" y="217"/>
                                <a:pt x="5608" y="217"/>
                              </a:cubicBezTo>
                              <a:cubicBezTo>
                                <a:pt x="5608" y="197"/>
                                <a:pt x="5608" y="197"/>
                                <a:pt x="5608" y="197"/>
                              </a:cubicBezTo>
                              <a:cubicBezTo>
                                <a:pt x="5516" y="197"/>
                                <a:pt x="5516" y="197"/>
                                <a:pt x="5516" y="197"/>
                              </a:cubicBezTo>
                              <a:lnTo>
                                <a:pt x="5516" y="16"/>
                              </a:lnTo>
                              <a:close/>
                              <a:moveTo>
                                <a:pt x="5957" y="143"/>
                              </a:moveTo>
                              <a:cubicBezTo>
                                <a:pt x="5982" y="119"/>
                                <a:pt x="5997" y="95"/>
                                <a:pt x="5997" y="70"/>
                              </a:cubicBezTo>
                              <a:cubicBezTo>
                                <a:pt x="5997" y="36"/>
                                <a:pt x="5974" y="14"/>
                                <a:pt x="5937" y="14"/>
                              </a:cubicBezTo>
                              <a:cubicBezTo>
                                <a:pt x="5899" y="14"/>
                                <a:pt x="5875" y="39"/>
                                <a:pt x="5872" y="78"/>
                              </a:cubicBezTo>
                              <a:cubicBezTo>
                                <a:pt x="5895" y="78"/>
                                <a:pt x="5895" y="78"/>
                                <a:pt x="5895" y="78"/>
                              </a:cubicBezTo>
                              <a:cubicBezTo>
                                <a:pt x="5899" y="46"/>
                                <a:pt x="5914" y="33"/>
                                <a:pt x="5937" y="33"/>
                              </a:cubicBezTo>
                              <a:cubicBezTo>
                                <a:pt x="5960" y="33"/>
                                <a:pt x="5973" y="47"/>
                                <a:pt x="5973" y="69"/>
                              </a:cubicBezTo>
                              <a:cubicBezTo>
                                <a:pt x="5973" y="90"/>
                                <a:pt x="5962" y="108"/>
                                <a:pt x="5944" y="127"/>
                              </a:cubicBezTo>
                              <a:cubicBezTo>
                                <a:pt x="5864" y="211"/>
                                <a:pt x="5864" y="211"/>
                                <a:pt x="5864" y="211"/>
                              </a:cubicBezTo>
                              <a:cubicBezTo>
                                <a:pt x="5864" y="217"/>
                                <a:pt x="5864" y="217"/>
                                <a:pt x="5864" y="217"/>
                              </a:cubicBezTo>
                              <a:cubicBezTo>
                                <a:pt x="5999" y="217"/>
                                <a:pt x="5999" y="217"/>
                                <a:pt x="5999" y="217"/>
                              </a:cubicBezTo>
                              <a:cubicBezTo>
                                <a:pt x="5999" y="197"/>
                                <a:pt x="5999" y="197"/>
                                <a:pt x="5999" y="197"/>
                              </a:cubicBezTo>
                              <a:cubicBezTo>
                                <a:pt x="5902" y="197"/>
                                <a:pt x="5902" y="197"/>
                                <a:pt x="5902" y="197"/>
                              </a:cubicBezTo>
                              <a:lnTo>
                                <a:pt x="5957" y="143"/>
                              </a:lnTo>
                              <a:close/>
                              <a:moveTo>
                                <a:pt x="6780" y="152"/>
                              </a:moveTo>
                              <a:cubicBezTo>
                                <a:pt x="6780" y="192"/>
                                <a:pt x="6753" y="219"/>
                                <a:pt x="6711" y="219"/>
                              </a:cubicBezTo>
                              <a:cubicBezTo>
                                <a:pt x="6657" y="219"/>
                                <a:pt x="6639" y="178"/>
                                <a:pt x="6639" y="128"/>
                              </a:cubicBezTo>
                              <a:cubicBezTo>
                                <a:pt x="6639" y="123"/>
                                <a:pt x="6639" y="123"/>
                                <a:pt x="6639" y="123"/>
                              </a:cubicBezTo>
                              <a:cubicBezTo>
                                <a:pt x="6639" y="51"/>
                                <a:pt x="6672" y="14"/>
                                <a:pt x="6718" y="14"/>
                              </a:cubicBezTo>
                              <a:cubicBezTo>
                                <a:pt x="6749" y="14"/>
                                <a:pt x="6771" y="30"/>
                                <a:pt x="6776" y="62"/>
                              </a:cubicBezTo>
                              <a:cubicBezTo>
                                <a:pt x="6753" y="62"/>
                                <a:pt x="6753" y="62"/>
                                <a:pt x="6753" y="62"/>
                              </a:cubicBezTo>
                              <a:cubicBezTo>
                                <a:pt x="6748" y="44"/>
                                <a:pt x="6738" y="34"/>
                                <a:pt x="6716" y="34"/>
                              </a:cubicBezTo>
                              <a:cubicBezTo>
                                <a:pt x="6686" y="34"/>
                                <a:pt x="6664" y="61"/>
                                <a:pt x="6663" y="114"/>
                              </a:cubicBezTo>
                              <a:cubicBezTo>
                                <a:pt x="6673" y="97"/>
                                <a:pt x="6692" y="87"/>
                                <a:pt x="6715" y="87"/>
                              </a:cubicBezTo>
                              <a:cubicBezTo>
                                <a:pt x="6755" y="87"/>
                                <a:pt x="6780" y="115"/>
                                <a:pt x="6780" y="152"/>
                              </a:cubicBezTo>
                              <a:close/>
                              <a:moveTo>
                                <a:pt x="6755" y="153"/>
                              </a:moveTo>
                              <a:cubicBezTo>
                                <a:pt x="6755" y="124"/>
                                <a:pt x="6738" y="106"/>
                                <a:pt x="6711" y="106"/>
                              </a:cubicBezTo>
                              <a:cubicBezTo>
                                <a:pt x="6684" y="106"/>
                                <a:pt x="6665" y="124"/>
                                <a:pt x="6665" y="150"/>
                              </a:cubicBezTo>
                              <a:cubicBezTo>
                                <a:pt x="6665" y="183"/>
                                <a:pt x="6684" y="200"/>
                                <a:pt x="6711" y="200"/>
                              </a:cubicBezTo>
                              <a:cubicBezTo>
                                <a:pt x="6738" y="200"/>
                                <a:pt x="6755" y="182"/>
                                <a:pt x="6755" y="153"/>
                              </a:cubicBezTo>
                              <a:close/>
                              <a:moveTo>
                                <a:pt x="5418" y="182"/>
                              </a:moveTo>
                              <a:cubicBezTo>
                                <a:pt x="5321" y="16"/>
                                <a:pt x="5321" y="16"/>
                                <a:pt x="5321" y="16"/>
                              </a:cubicBezTo>
                              <a:cubicBezTo>
                                <a:pt x="5289" y="16"/>
                                <a:pt x="5289" y="16"/>
                                <a:pt x="5289" y="16"/>
                              </a:cubicBezTo>
                              <a:cubicBezTo>
                                <a:pt x="5289" y="217"/>
                                <a:pt x="5289" y="217"/>
                                <a:pt x="5289" y="217"/>
                              </a:cubicBezTo>
                              <a:cubicBezTo>
                                <a:pt x="5312" y="217"/>
                                <a:pt x="5312" y="217"/>
                                <a:pt x="5312" y="217"/>
                              </a:cubicBezTo>
                              <a:cubicBezTo>
                                <a:pt x="5312" y="45"/>
                                <a:pt x="5312" y="45"/>
                                <a:pt x="5312" y="45"/>
                              </a:cubicBezTo>
                              <a:cubicBezTo>
                                <a:pt x="5413" y="217"/>
                                <a:pt x="5413" y="217"/>
                                <a:pt x="5413" y="217"/>
                              </a:cubicBezTo>
                              <a:cubicBezTo>
                                <a:pt x="5441" y="217"/>
                                <a:pt x="5441" y="217"/>
                                <a:pt x="5441" y="217"/>
                              </a:cubicBezTo>
                              <a:cubicBezTo>
                                <a:pt x="5441" y="16"/>
                                <a:pt x="5441" y="16"/>
                                <a:pt x="5441" y="16"/>
                              </a:cubicBezTo>
                              <a:cubicBezTo>
                                <a:pt x="5418" y="16"/>
                                <a:pt x="5418" y="16"/>
                                <a:pt x="5418" y="16"/>
                              </a:cubicBezTo>
                              <a:lnTo>
                                <a:pt x="5418" y="182"/>
                              </a:lnTo>
                              <a:close/>
                              <a:moveTo>
                                <a:pt x="5845" y="159"/>
                              </a:moveTo>
                              <a:cubicBezTo>
                                <a:pt x="5845" y="199"/>
                                <a:pt x="5810" y="219"/>
                                <a:pt x="5776" y="219"/>
                              </a:cubicBezTo>
                              <a:cubicBezTo>
                                <a:pt x="5743" y="219"/>
                                <a:pt x="5707" y="199"/>
                                <a:pt x="5707" y="160"/>
                              </a:cubicBezTo>
                              <a:cubicBezTo>
                                <a:pt x="5707" y="133"/>
                                <a:pt x="5723" y="115"/>
                                <a:pt x="5744" y="108"/>
                              </a:cubicBezTo>
                              <a:cubicBezTo>
                                <a:pt x="5725" y="101"/>
                                <a:pt x="5714" y="85"/>
                                <a:pt x="5714" y="66"/>
                              </a:cubicBezTo>
                              <a:cubicBezTo>
                                <a:pt x="5714" y="33"/>
                                <a:pt x="5745" y="14"/>
                                <a:pt x="5776" y="14"/>
                              </a:cubicBezTo>
                              <a:cubicBezTo>
                                <a:pt x="5807" y="14"/>
                                <a:pt x="5837" y="34"/>
                                <a:pt x="5837" y="65"/>
                              </a:cubicBezTo>
                              <a:cubicBezTo>
                                <a:pt x="5837" y="85"/>
                                <a:pt x="5825" y="99"/>
                                <a:pt x="5806" y="108"/>
                              </a:cubicBezTo>
                              <a:cubicBezTo>
                                <a:pt x="5829" y="116"/>
                                <a:pt x="5845" y="133"/>
                                <a:pt x="5845" y="159"/>
                              </a:cubicBezTo>
                              <a:close/>
                              <a:moveTo>
                                <a:pt x="5777" y="99"/>
                              </a:moveTo>
                              <a:cubicBezTo>
                                <a:pt x="5798" y="99"/>
                                <a:pt x="5812" y="87"/>
                                <a:pt x="5812" y="66"/>
                              </a:cubicBezTo>
                              <a:cubicBezTo>
                                <a:pt x="5812" y="46"/>
                                <a:pt x="5796" y="33"/>
                                <a:pt x="5776" y="33"/>
                              </a:cubicBezTo>
                              <a:cubicBezTo>
                                <a:pt x="5755" y="33"/>
                                <a:pt x="5739" y="45"/>
                                <a:pt x="5739" y="66"/>
                              </a:cubicBezTo>
                              <a:cubicBezTo>
                                <a:pt x="5739" y="87"/>
                                <a:pt x="5756" y="99"/>
                                <a:pt x="5777" y="99"/>
                              </a:cubicBezTo>
                              <a:close/>
                              <a:moveTo>
                                <a:pt x="5820" y="158"/>
                              </a:moveTo>
                              <a:cubicBezTo>
                                <a:pt x="5820" y="132"/>
                                <a:pt x="5800" y="118"/>
                                <a:pt x="5776" y="118"/>
                              </a:cubicBezTo>
                              <a:cubicBezTo>
                                <a:pt x="5752" y="118"/>
                                <a:pt x="5731" y="132"/>
                                <a:pt x="5731" y="159"/>
                              </a:cubicBezTo>
                              <a:cubicBezTo>
                                <a:pt x="5731" y="185"/>
                                <a:pt x="5752" y="199"/>
                                <a:pt x="5776" y="199"/>
                              </a:cubicBezTo>
                              <a:cubicBezTo>
                                <a:pt x="5800" y="199"/>
                                <a:pt x="5820" y="185"/>
                                <a:pt x="5820" y="158"/>
                              </a:cubicBezTo>
                              <a:close/>
                              <a:moveTo>
                                <a:pt x="6187" y="110"/>
                              </a:moveTo>
                              <a:cubicBezTo>
                                <a:pt x="6187" y="122"/>
                                <a:pt x="6187" y="122"/>
                                <a:pt x="6187" y="122"/>
                              </a:cubicBezTo>
                              <a:cubicBezTo>
                                <a:pt x="6187" y="180"/>
                                <a:pt x="6158" y="219"/>
                                <a:pt x="6109" y="219"/>
                              </a:cubicBezTo>
                              <a:cubicBezTo>
                                <a:pt x="6061" y="219"/>
                                <a:pt x="6030" y="180"/>
                                <a:pt x="6030" y="122"/>
                              </a:cubicBezTo>
                              <a:cubicBezTo>
                                <a:pt x="6030" y="111"/>
                                <a:pt x="6030" y="111"/>
                                <a:pt x="6030" y="111"/>
                              </a:cubicBezTo>
                              <a:cubicBezTo>
                                <a:pt x="6030" y="52"/>
                                <a:pt x="6060" y="14"/>
                                <a:pt x="6109" y="14"/>
                              </a:cubicBezTo>
                              <a:cubicBezTo>
                                <a:pt x="6158" y="14"/>
                                <a:pt x="6187" y="53"/>
                                <a:pt x="6187" y="110"/>
                              </a:cubicBezTo>
                              <a:close/>
                              <a:moveTo>
                                <a:pt x="6162" y="110"/>
                              </a:moveTo>
                              <a:cubicBezTo>
                                <a:pt x="6162" y="64"/>
                                <a:pt x="6143" y="33"/>
                                <a:pt x="6109" y="33"/>
                              </a:cubicBezTo>
                              <a:cubicBezTo>
                                <a:pt x="6075" y="33"/>
                                <a:pt x="6055" y="61"/>
                                <a:pt x="6055" y="111"/>
                              </a:cubicBezTo>
                              <a:cubicBezTo>
                                <a:pt x="6055" y="122"/>
                                <a:pt x="6055" y="122"/>
                                <a:pt x="6055" y="122"/>
                              </a:cubicBezTo>
                              <a:cubicBezTo>
                                <a:pt x="6055" y="173"/>
                                <a:pt x="6076" y="199"/>
                                <a:pt x="6109" y="199"/>
                              </a:cubicBezTo>
                              <a:cubicBezTo>
                                <a:pt x="6144" y="199"/>
                                <a:pt x="6162" y="172"/>
                                <a:pt x="6162" y="121"/>
                              </a:cubicBezTo>
                              <a:lnTo>
                                <a:pt x="6162" y="110"/>
                              </a:lnTo>
                              <a:close/>
                              <a:moveTo>
                                <a:pt x="8362" y="16"/>
                              </a:moveTo>
                              <a:cubicBezTo>
                                <a:pt x="8430" y="217"/>
                                <a:pt x="8430" y="217"/>
                                <a:pt x="8430" y="217"/>
                              </a:cubicBezTo>
                              <a:cubicBezTo>
                                <a:pt x="8406" y="217"/>
                                <a:pt x="8406" y="217"/>
                                <a:pt x="8406" y="217"/>
                              </a:cubicBezTo>
                              <a:cubicBezTo>
                                <a:pt x="8386" y="159"/>
                                <a:pt x="8386" y="159"/>
                                <a:pt x="8386" y="159"/>
                              </a:cubicBezTo>
                              <a:cubicBezTo>
                                <a:pt x="8304" y="159"/>
                                <a:pt x="8304" y="159"/>
                                <a:pt x="8304" y="159"/>
                              </a:cubicBezTo>
                              <a:cubicBezTo>
                                <a:pt x="8284" y="217"/>
                                <a:pt x="8284" y="217"/>
                                <a:pt x="8284" y="217"/>
                              </a:cubicBezTo>
                              <a:cubicBezTo>
                                <a:pt x="8261" y="217"/>
                                <a:pt x="8261" y="217"/>
                                <a:pt x="8261" y="217"/>
                              </a:cubicBezTo>
                              <a:cubicBezTo>
                                <a:pt x="8330" y="16"/>
                                <a:pt x="8330" y="16"/>
                                <a:pt x="8330" y="16"/>
                              </a:cubicBezTo>
                              <a:lnTo>
                                <a:pt x="8362" y="16"/>
                              </a:lnTo>
                              <a:close/>
                              <a:moveTo>
                                <a:pt x="8380" y="139"/>
                              </a:moveTo>
                              <a:cubicBezTo>
                                <a:pt x="8345" y="36"/>
                                <a:pt x="8345" y="36"/>
                                <a:pt x="8345" y="36"/>
                              </a:cubicBezTo>
                              <a:cubicBezTo>
                                <a:pt x="8310" y="139"/>
                                <a:pt x="8310" y="139"/>
                                <a:pt x="8310" y="139"/>
                              </a:cubicBezTo>
                              <a:lnTo>
                                <a:pt x="8380" y="139"/>
                              </a:lnTo>
                              <a:close/>
                              <a:moveTo>
                                <a:pt x="8240" y="159"/>
                              </a:moveTo>
                              <a:cubicBezTo>
                                <a:pt x="8240" y="161"/>
                                <a:pt x="8240" y="161"/>
                                <a:pt x="8240" y="161"/>
                              </a:cubicBezTo>
                              <a:cubicBezTo>
                                <a:pt x="8240" y="198"/>
                                <a:pt x="8214" y="217"/>
                                <a:pt x="8174" y="217"/>
                              </a:cubicBezTo>
                              <a:cubicBezTo>
                                <a:pt x="8105" y="217"/>
                                <a:pt x="8105" y="217"/>
                                <a:pt x="8105" y="217"/>
                              </a:cubicBezTo>
                              <a:cubicBezTo>
                                <a:pt x="8105" y="16"/>
                                <a:pt x="8105" y="16"/>
                                <a:pt x="8105" y="16"/>
                              </a:cubicBezTo>
                              <a:cubicBezTo>
                                <a:pt x="8165" y="16"/>
                                <a:pt x="8165" y="16"/>
                                <a:pt x="8165" y="16"/>
                              </a:cubicBezTo>
                              <a:cubicBezTo>
                                <a:pt x="8203" y="16"/>
                                <a:pt x="8230" y="29"/>
                                <a:pt x="8230" y="68"/>
                              </a:cubicBezTo>
                              <a:cubicBezTo>
                                <a:pt x="8230" y="69"/>
                                <a:pt x="8230" y="69"/>
                                <a:pt x="8230" y="69"/>
                              </a:cubicBezTo>
                              <a:cubicBezTo>
                                <a:pt x="8230" y="87"/>
                                <a:pt x="8223" y="104"/>
                                <a:pt x="8200" y="111"/>
                              </a:cubicBezTo>
                              <a:cubicBezTo>
                                <a:pt x="8229" y="118"/>
                                <a:pt x="8240" y="133"/>
                                <a:pt x="8240" y="159"/>
                              </a:cubicBezTo>
                              <a:close/>
                              <a:moveTo>
                                <a:pt x="8129" y="104"/>
                              </a:moveTo>
                              <a:cubicBezTo>
                                <a:pt x="8165" y="104"/>
                                <a:pt x="8165" y="104"/>
                                <a:pt x="8165" y="104"/>
                              </a:cubicBezTo>
                              <a:cubicBezTo>
                                <a:pt x="8195" y="104"/>
                                <a:pt x="8206" y="93"/>
                                <a:pt x="8206" y="68"/>
                              </a:cubicBezTo>
                              <a:cubicBezTo>
                                <a:pt x="8206" y="67"/>
                                <a:pt x="8206" y="67"/>
                                <a:pt x="8206" y="67"/>
                              </a:cubicBezTo>
                              <a:cubicBezTo>
                                <a:pt x="8206" y="45"/>
                                <a:pt x="8193" y="35"/>
                                <a:pt x="8165" y="35"/>
                              </a:cubicBezTo>
                              <a:cubicBezTo>
                                <a:pt x="8129" y="35"/>
                                <a:pt x="8129" y="35"/>
                                <a:pt x="8129" y="35"/>
                              </a:cubicBezTo>
                              <a:lnTo>
                                <a:pt x="8129" y="104"/>
                              </a:lnTo>
                              <a:close/>
                              <a:moveTo>
                                <a:pt x="8216" y="159"/>
                              </a:moveTo>
                              <a:cubicBezTo>
                                <a:pt x="8216" y="134"/>
                                <a:pt x="8202" y="123"/>
                                <a:pt x="8170" y="123"/>
                              </a:cubicBezTo>
                              <a:cubicBezTo>
                                <a:pt x="8129" y="123"/>
                                <a:pt x="8129" y="123"/>
                                <a:pt x="8129" y="123"/>
                              </a:cubicBezTo>
                              <a:cubicBezTo>
                                <a:pt x="8129" y="197"/>
                                <a:pt x="8129" y="197"/>
                                <a:pt x="8129" y="197"/>
                              </a:cubicBezTo>
                              <a:cubicBezTo>
                                <a:pt x="8173" y="197"/>
                                <a:pt x="8173" y="197"/>
                                <a:pt x="8173" y="197"/>
                              </a:cubicBezTo>
                              <a:cubicBezTo>
                                <a:pt x="8202" y="197"/>
                                <a:pt x="8216" y="185"/>
                                <a:pt x="8216" y="160"/>
                              </a:cubicBezTo>
                              <a:lnTo>
                                <a:pt x="8216" y="159"/>
                              </a:lnTo>
                              <a:close/>
                              <a:moveTo>
                                <a:pt x="8029" y="217"/>
                              </a:moveTo>
                              <a:cubicBezTo>
                                <a:pt x="8053" y="217"/>
                                <a:pt x="8053" y="217"/>
                                <a:pt x="8053" y="217"/>
                              </a:cubicBezTo>
                              <a:cubicBezTo>
                                <a:pt x="8053" y="16"/>
                                <a:pt x="8053" y="16"/>
                                <a:pt x="8053" y="16"/>
                              </a:cubicBezTo>
                              <a:cubicBezTo>
                                <a:pt x="8029" y="16"/>
                                <a:pt x="8029" y="16"/>
                                <a:pt x="8029" y="16"/>
                              </a:cubicBezTo>
                              <a:lnTo>
                                <a:pt x="8029" y="217"/>
                              </a:lnTo>
                              <a:close/>
                              <a:moveTo>
                                <a:pt x="8594" y="182"/>
                              </a:moveTo>
                              <a:cubicBezTo>
                                <a:pt x="8497" y="16"/>
                                <a:pt x="8497" y="16"/>
                                <a:pt x="8497" y="16"/>
                              </a:cubicBezTo>
                              <a:cubicBezTo>
                                <a:pt x="8465" y="16"/>
                                <a:pt x="8465" y="16"/>
                                <a:pt x="8465" y="16"/>
                              </a:cubicBezTo>
                              <a:cubicBezTo>
                                <a:pt x="8465" y="217"/>
                                <a:pt x="8465" y="217"/>
                                <a:pt x="8465" y="217"/>
                              </a:cubicBezTo>
                              <a:cubicBezTo>
                                <a:pt x="8489" y="217"/>
                                <a:pt x="8489" y="217"/>
                                <a:pt x="8489" y="217"/>
                              </a:cubicBezTo>
                              <a:cubicBezTo>
                                <a:pt x="8489" y="45"/>
                                <a:pt x="8489" y="45"/>
                                <a:pt x="8489" y="45"/>
                              </a:cubicBezTo>
                              <a:cubicBezTo>
                                <a:pt x="8590" y="217"/>
                                <a:pt x="8590" y="217"/>
                                <a:pt x="8590" y="217"/>
                              </a:cubicBezTo>
                              <a:cubicBezTo>
                                <a:pt x="8618" y="217"/>
                                <a:pt x="8618" y="217"/>
                                <a:pt x="8618" y="217"/>
                              </a:cubicBezTo>
                              <a:cubicBezTo>
                                <a:pt x="8618" y="16"/>
                                <a:pt x="8618" y="16"/>
                                <a:pt x="8618" y="16"/>
                              </a:cubicBezTo>
                              <a:cubicBezTo>
                                <a:pt x="8594" y="16"/>
                                <a:pt x="8594" y="16"/>
                                <a:pt x="8594" y="16"/>
                              </a:cubicBezTo>
                              <a:lnTo>
                                <a:pt x="8594" y="182"/>
                              </a:lnTo>
                              <a:close/>
                              <a:moveTo>
                                <a:pt x="7503" y="110"/>
                              </a:moveTo>
                              <a:cubicBezTo>
                                <a:pt x="7503" y="122"/>
                                <a:pt x="7503" y="122"/>
                                <a:pt x="7503" y="122"/>
                              </a:cubicBezTo>
                              <a:cubicBezTo>
                                <a:pt x="7503" y="180"/>
                                <a:pt x="7475" y="219"/>
                                <a:pt x="7425" y="219"/>
                              </a:cubicBezTo>
                              <a:cubicBezTo>
                                <a:pt x="7378" y="219"/>
                                <a:pt x="7346" y="180"/>
                                <a:pt x="7346" y="122"/>
                              </a:cubicBezTo>
                              <a:cubicBezTo>
                                <a:pt x="7346" y="111"/>
                                <a:pt x="7346" y="111"/>
                                <a:pt x="7346" y="111"/>
                              </a:cubicBezTo>
                              <a:cubicBezTo>
                                <a:pt x="7346" y="52"/>
                                <a:pt x="7376" y="14"/>
                                <a:pt x="7425" y="14"/>
                              </a:cubicBezTo>
                              <a:cubicBezTo>
                                <a:pt x="7474" y="14"/>
                                <a:pt x="7503" y="53"/>
                                <a:pt x="7503" y="110"/>
                              </a:cubicBezTo>
                              <a:close/>
                              <a:moveTo>
                                <a:pt x="7478" y="110"/>
                              </a:moveTo>
                              <a:cubicBezTo>
                                <a:pt x="7478" y="64"/>
                                <a:pt x="7459" y="33"/>
                                <a:pt x="7425" y="33"/>
                              </a:cubicBezTo>
                              <a:cubicBezTo>
                                <a:pt x="7391" y="33"/>
                                <a:pt x="7371" y="61"/>
                                <a:pt x="7371" y="111"/>
                              </a:cubicBezTo>
                              <a:cubicBezTo>
                                <a:pt x="7371" y="122"/>
                                <a:pt x="7371" y="122"/>
                                <a:pt x="7371" y="122"/>
                              </a:cubicBezTo>
                              <a:cubicBezTo>
                                <a:pt x="7371" y="173"/>
                                <a:pt x="7392" y="199"/>
                                <a:pt x="7425" y="199"/>
                              </a:cubicBezTo>
                              <a:cubicBezTo>
                                <a:pt x="7460" y="199"/>
                                <a:pt x="7478" y="172"/>
                                <a:pt x="7478" y="121"/>
                              </a:cubicBezTo>
                              <a:lnTo>
                                <a:pt x="7478" y="110"/>
                              </a:lnTo>
                              <a:close/>
                              <a:moveTo>
                                <a:pt x="7529" y="50"/>
                              </a:moveTo>
                              <a:cubicBezTo>
                                <a:pt x="7529" y="73"/>
                                <a:pt x="7529" y="73"/>
                                <a:pt x="7529" y="73"/>
                              </a:cubicBezTo>
                              <a:cubicBezTo>
                                <a:pt x="7574" y="40"/>
                                <a:pt x="7574" y="40"/>
                                <a:pt x="7574" y="40"/>
                              </a:cubicBezTo>
                              <a:cubicBezTo>
                                <a:pt x="7574" y="217"/>
                                <a:pt x="7574" y="217"/>
                                <a:pt x="7574" y="217"/>
                              </a:cubicBezTo>
                              <a:cubicBezTo>
                                <a:pt x="7598" y="217"/>
                                <a:pt x="7598" y="217"/>
                                <a:pt x="7598" y="217"/>
                              </a:cubicBezTo>
                              <a:cubicBezTo>
                                <a:pt x="7598" y="16"/>
                                <a:pt x="7598" y="16"/>
                                <a:pt x="7598" y="16"/>
                              </a:cubicBezTo>
                              <a:cubicBezTo>
                                <a:pt x="7576" y="16"/>
                                <a:pt x="7576" y="16"/>
                                <a:pt x="7576" y="16"/>
                              </a:cubicBezTo>
                              <a:lnTo>
                                <a:pt x="7529" y="50"/>
                              </a:lnTo>
                              <a:close/>
                              <a:moveTo>
                                <a:pt x="7315" y="159"/>
                              </a:moveTo>
                              <a:cubicBezTo>
                                <a:pt x="7315" y="161"/>
                                <a:pt x="7315" y="161"/>
                                <a:pt x="7315" y="161"/>
                              </a:cubicBezTo>
                              <a:cubicBezTo>
                                <a:pt x="7315" y="198"/>
                                <a:pt x="7289" y="217"/>
                                <a:pt x="7249" y="217"/>
                              </a:cubicBezTo>
                              <a:cubicBezTo>
                                <a:pt x="7180" y="217"/>
                                <a:pt x="7180" y="217"/>
                                <a:pt x="7180" y="217"/>
                              </a:cubicBezTo>
                              <a:cubicBezTo>
                                <a:pt x="7180" y="16"/>
                                <a:pt x="7180" y="16"/>
                                <a:pt x="7180" y="16"/>
                              </a:cubicBezTo>
                              <a:cubicBezTo>
                                <a:pt x="7240" y="16"/>
                                <a:pt x="7240" y="16"/>
                                <a:pt x="7240" y="16"/>
                              </a:cubicBezTo>
                              <a:cubicBezTo>
                                <a:pt x="7278" y="16"/>
                                <a:pt x="7305" y="29"/>
                                <a:pt x="7305" y="68"/>
                              </a:cubicBezTo>
                              <a:cubicBezTo>
                                <a:pt x="7305" y="69"/>
                                <a:pt x="7305" y="69"/>
                                <a:pt x="7305" y="69"/>
                              </a:cubicBezTo>
                              <a:cubicBezTo>
                                <a:pt x="7305" y="87"/>
                                <a:pt x="7298" y="104"/>
                                <a:pt x="7275" y="111"/>
                              </a:cubicBezTo>
                              <a:cubicBezTo>
                                <a:pt x="7304" y="118"/>
                                <a:pt x="7315" y="133"/>
                                <a:pt x="7315" y="159"/>
                              </a:cubicBezTo>
                              <a:close/>
                              <a:moveTo>
                                <a:pt x="7204" y="104"/>
                              </a:moveTo>
                              <a:cubicBezTo>
                                <a:pt x="7240" y="104"/>
                                <a:pt x="7240" y="104"/>
                                <a:pt x="7240" y="104"/>
                              </a:cubicBezTo>
                              <a:cubicBezTo>
                                <a:pt x="7270" y="104"/>
                                <a:pt x="7281" y="93"/>
                                <a:pt x="7281" y="68"/>
                              </a:cubicBezTo>
                              <a:cubicBezTo>
                                <a:pt x="7281" y="67"/>
                                <a:pt x="7281" y="67"/>
                                <a:pt x="7281" y="67"/>
                              </a:cubicBezTo>
                              <a:cubicBezTo>
                                <a:pt x="7281" y="45"/>
                                <a:pt x="7268" y="35"/>
                                <a:pt x="7240" y="35"/>
                              </a:cubicBezTo>
                              <a:cubicBezTo>
                                <a:pt x="7204" y="35"/>
                                <a:pt x="7204" y="35"/>
                                <a:pt x="7204" y="35"/>
                              </a:cubicBezTo>
                              <a:lnTo>
                                <a:pt x="7204" y="104"/>
                              </a:lnTo>
                              <a:close/>
                              <a:moveTo>
                                <a:pt x="7291" y="159"/>
                              </a:moveTo>
                              <a:cubicBezTo>
                                <a:pt x="7291" y="134"/>
                                <a:pt x="7277" y="123"/>
                                <a:pt x="7245" y="123"/>
                              </a:cubicBezTo>
                              <a:cubicBezTo>
                                <a:pt x="7204" y="123"/>
                                <a:pt x="7204" y="123"/>
                                <a:pt x="7204" y="123"/>
                              </a:cubicBezTo>
                              <a:cubicBezTo>
                                <a:pt x="7204" y="197"/>
                                <a:pt x="7204" y="197"/>
                                <a:pt x="7204" y="197"/>
                              </a:cubicBezTo>
                              <a:cubicBezTo>
                                <a:pt x="7248" y="197"/>
                                <a:pt x="7248" y="197"/>
                                <a:pt x="7248" y="197"/>
                              </a:cubicBezTo>
                              <a:cubicBezTo>
                                <a:pt x="7277" y="197"/>
                                <a:pt x="7291" y="185"/>
                                <a:pt x="7291" y="160"/>
                              </a:cubicBezTo>
                              <a:lnTo>
                                <a:pt x="7291" y="159"/>
                              </a:lnTo>
                              <a:close/>
                              <a:moveTo>
                                <a:pt x="7065" y="152"/>
                              </a:moveTo>
                              <a:cubicBezTo>
                                <a:pt x="7065" y="192"/>
                                <a:pt x="7039" y="219"/>
                                <a:pt x="6996" y="219"/>
                              </a:cubicBezTo>
                              <a:cubicBezTo>
                                <a:pt x="6942" y="219"/>
                                <a:pt x="6924" y="178"/>
                                <a:pt x="6924" y="128"/>
                              </a:cubicBezTo>
                              <a:cubicBezTo>
                                <a:pt x="6924" y="123"/>
                                <a:pt x="6924" y="123"/>
                                <a:pt x="6924" y="123"/>
                              </a:cubicBezTo>
                              <a:cubicBezTo>
                                <a:pt x="6924" y="51"/>
                                <a:pt x="6957" y="14"/>
                                <a:pt x="7003" y="14"/>
                              </a:cubicBezTo>
                              <a:cubicBezTo>
                                <a:pt x="7034" y="14"/>
                                <a:pt x="7056" y="30"/>
                                <a:pt x="7061" y="62"/>
                              </a:cubicBezTo>
                              <a:cubicBezTo>
                                <a:pt x="7038" y="62"/>
                                <a:pt x="7038" y="62"/>
                                <a:pt x="7038" y="62"/>
                              </a:cubicBezTo>
                              <a:cubicBezTo>
                                <a:pt x="7033" y="44"/>
                                <a:pt x="7023" y="34"/>
                                <a:pt x="7001" y="34"/>
                              </a:cubicBezTo>
                              <a:cubicBezTo>
                                <a:pt x="6971" y="34"/>
                                <a:pt x="6949" y="61"/>
                                <a:pt x="6948" y="114"/>
                              </a:cubicBezTo>
                              <a:cubicBezTo>
                                <a:pt x="6958" y="97"/>
                                <a:pt x="6977" y="87"/>
                                <a:pt x="7000" y="87"/>
                              </a:cubicBezTo>
                              <a:cubicBezTo>
                                <a:pt x="7040" y="87"/>
                                <a:pt x="7065" y="115"/>
                                <a:pt x="7065" y="152"/>
                              </a:cubicBezTo>
                              <a:close/>
                              <a:moveTo>
                                <a:pt x="7040" y="153"/>
                              </a:moveTo>
                              <a:cubicBezTo>
                                <a:pt x="7040" y="124"/>
                                <a:pt x="7023" y="106"/>
                                <a:pt x="6996" y="106"/>
                              </a:cubicBezTo>
                              <a:cubicBezTo>
                                <a:pt x="6969" y="106"/>
                                <a:pt x="6950" y="124"/>
                                <a:pt x="6950" y="150"/>
                              </a:cubicBezTo>
                              <a:cubicBezTo>
                                <a:pt x="6950" y="183"/>
                                <a:pt x="6969" y="200"/>
                                <a:pt x="6996" y="200"/>
                              </a:cubicBezTo>
                              <a:cubicBezTo>
                                <a:pt x="7023" y="200"/>
                                <a:pt x="7040" y="182"/>
                                <a:pt x="7040" y="153"/>
                              </a:cubicBezTo>
                              <a:close/>
                              <a:moveTo>
                                <a:pt x="6805" y="50"/>
                              </a:moveTo>
                              <a:cubicBezTo>
                                <a:pt x="6805" y="73"/>
                                <a:pt x="6805" y="73"/>
                                <a:pt x="6805" y="73"/>
                              </a:cubicBezTo>
                              <a:cubicBezTo>
                                <a:pt x="6850" y="40"/>
                                <a:pt x="6850" y="40"/>
                                <a:pt x="6850" y="40"/>
                              </a:cubicBezTo>
                              <a:cubicBezTo>
                                <a:pt x="6850" y="217"/>
                                <a:pt x="6850" y="217"/>
                                <a:pt x="6850" y="217"/>
                              </a:cubicBezTo>
                              <a:cubicBezTo>
                                <a:pt x="6874" y="217"/>
                                <a:pt x="6874" y="217"/>
                                <a:pt x="6874" y="217"/>
                              </a:cubicBezTo>
                              <a:cubicBezTo>
                                <a:pt x="6874" y="16"/>
                                <a:pt x="6874" y="16"/>
                                <a:pt x="6874" y="16"/>
                              </a:cubicBezTo>
                              <a:cubicBezTo>
                                <a:pt x="6851" y="16"/>
                                <a:pt x="6851" y="16"/>
                                <a:pt x="6851" y="16"/>
                              </a:cubicBezTo>
                              <a:lnTo>
                                <a:pt x="6805" y="50"/>
                              </a:ln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635" y="738595"/>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E0A0B93" id="TeVerwijderenShape_2(JU-LOCK)" o:spid="_x0000_s1026" editas="canvas" style="position:absolute;margin-left:0;margin-top:781.7pt;width:595.3pt;height:58.35pt;z-index:-251654144;mso-position-horizontal-relative:page;mso-position-vertical-relative:page" coordsize="75603,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410;visibility:visible;mso-wrap-style:square">
                <v:fill o:detectmouseclick="t"/>
                <v:path o:connecttype="none"/>
              </v:shape>
              <v:rect id="Afdekvlakje emf kader" o:spid="_x0000_s1028" style="position:absolute;top:381;width:75603;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" stroked="f" strokeweight="2pt"/>
              <v:shape id="Freeform 9" o:spid="_x0000_s1029" style="position:absolute;left:17881;top:3855;width:38786;height:698;visibility:visible;mso-wrap-style:square;v-text-anchor:top" coordsize="1221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" path="m4983,127v,90,,90,,90c4960,217,4960,217,4960,217v,-92,,-92,,-92c4960,99,4949,88,4926,88v-22,,-41,13,-41,40c4885,217,4885,217,4885,217v-24,,-24,,-24,c4861,70,4861,70,4861,70v24,,24,,24,c4885,93,4885,93,4885,93v6,-13,23,-26,47,-26c4962,67,4983,84,4983,127xm309,142v,2,,2,,2c309,189,279,219,237,219v-42,,-72,-32,-72,-74c165,142,165,142,165,142v,-44,31,-75,72,-75c279,67,309,98,309,142xm285,143v,-34,-19,-56,-48,-56c208,87,189,109,189,142v,3,,3,,3c189,178,207,200,237,200v29,,48,-22,48,-55l285,143xm3633,159v,40,-35,60,-68,60c3532,219,3495,199,3495,160v,-27,17,-45,38,-52c3514,101,3503,85,3503,66v,-33,31,-52,62,-52c3596,14,3626,34,3626,65v,20,-12,34,-31,43c3618,116,3633,133,3633,159xm3565,99v22,,36,-12,36,-33c3601,46,3585,33,3565,33v-21,,-37,12,-37,33c3528,87,3545,99,3565,99xm3609,158v,-26,-20,-40,-44,-40c3541,118,3520,132,3520,159v,26,21,40,45,40c3589,199,3609,185,3609,158xm433,182v-10,,-18,8,-18,18c415,210,423,218,433,218v10,,18,-8,18,-18c451,190,443,182,433,182xm346,217v23,,23,,23,c369,,369,,369,,346,,346,,346,r,217xm5052,96v,-26,,-26,,-26c5029,70,5029,70,5029,70v,147,,147,,147c5052,217,5052,217,5052,217v,-81,,-81,,-81c5052,100,5071,91,5100,89v,-22,,-22,,-22c5074,68,5061,80,5052,96xm140,141v,2,,2,,2c140,188,114,219,73,219,49,219,32,207,24,192v,25,,25,,25c,217,,217,,217,,,,,,,24,,24,,24,v,95,,95,,95c32,80,52,67,73,67v39,,67,29,67,74xm116,142c116,105,95,87,71,87v-27,,-48,18,-48,55c23,145,23,145,23,145v,37,19,55,48,55c100,200,116,180,116,145r,-3xm5149,182v-10,,-18,8,-18,18c5131,210,5139,218,5149,218v10,,18,-8,18,-18c5167,190,5159,182,5149,182xm4334,159v,2,,2,,2c4334,198,4308,217,4268,217v-69,,-69,,-69,c4199,16,4199,16,4199,16v60,,60,,60,c4297,16,4324,29,4324,68v,1,,1,,1c4324,87,4317,104,4294,111v29,7,40,22,40,48xm4223,104v36,,36,,36,c4289,104,4300,93,4300,68v,-1,,-1,,-1c4300,45,4287,35,4259,35v-36,,-36,,-36,l4223,104xm4310,159v,-25,-14,-36,-46,-36c4223,123,4223,123,4223,123v,74,,74,,74c4267,197,4267,197,4267,197v29,,43,-12,43,-37l4310,159xm4690,178c4643,16,4643,16,4643,16v-17,,-17,,-17,c4579,178,4579,178,4579,178,4538,16,4538,16,4538,16v-25,,-25,,-25,c4566,217,4566,217,4566,217v22,,22,,22,c4634,58,4634,58,4634,58v46,159,46,159,46,159c4702,217,4702,217,4702,217,4754,16,4754,16,4754,16v-22,,-22,,-22,l4690,178xm3746,143v25,-24,40,-48,40,-73c3786,36,3763,14,3726,14v-38,,-62,25,-65,64c3684,78,3684,78,3684,78v3,-32,19,-45,42,-45c3749,33,3762,47,3762,69v,21,-11,39,-29,58c3653,211,3653,211,3653,211v,6,,6,,6c3787,217,3787,217,3787,217v,-20,,-20,,-20c3691,197,3691,197,3691,197r55,-54xm4352,36v58,,58,,58,c4410,217,4410,217,4410,217v25,,25,,25,c4435,36,4435,36,4435,36v58,,58,,58,c4493,16,4493,16,4493,16v-141,,-141,,-141,l4352,36xm2169,193c2126,70,2126,70,2126,70v-26,,-26,,-26,c2154,217,2154,217,2154,217v29,,29,,29,c2236,70,2236,70,2236,70v-24,,-24,,-24,l2169,193xm1522,182v-10,,-18,8,-18,18c1504,210,1512,218,1522,218v9,,18,-8,18,-18c1540,190,1531,182,1522,182xm2096,16v-27,,-27,,-27,c1982,113,1982,113,1982,113v,-97,,-97,,-97c1957,16,1957,16,1957,16v,201,,201,,201c1982,217,1982,217,1982,217v,-98,,-98,,-98c2071,217,2071,217,2071,217v29,,29,,29,c2007,113,2007,113,2007,113r89,-97xm2407,16v-27,,-27,,-27,c2293,113,2293,113,2293,113v,-97,,-97,,-97c2268,16,2268,16,2268,16v,201,,201,,201c2293,217,2293,217,2293,217v,-98,,-98,,-98c2382,217,2382,217,2382,217v29,,29,,29,c2318,113,2318,113,2318,113r89,-97xm2453,99v-9,,-17,8,-17,18c2436,127,2444,135,2453,135v10,,18,-8,18,-18c2471,107,2463,99,2453,99xm1428,193c1384,70,1384,70,1384,70v-25,,-25,,-25,c1412,217,1412,217,1412,217v30,,30,,30,c1495,70,1495,70,1495,70v-24,,-24,,-24,l1428,193xm2682,110v19,-7,32,-21,32,-43c2714,39,2692,14,2654,14v-38,,-64,26,-66,57c2609,71,2609,71,2609,71v3,-22,20,-37,45,-37c2678,34,2690,48,2690,67v,22,-11,34,-37,34c2639,101,2639,101,2639,101v,21,,21,,21c2654,122,2654,122,2654,122v28,,42,13,42,39c2696,184,2682,199,2650,199v-31,,-46,-18,-48,-42c2580,157,2580,157,2580,157v1,35,27,62,70,62c2691,219,2721,197,2721,161v,-28,-15,-44,-39,-51xm1286,141v,2,,2,,2c1286,188,1260,219,1219,219v-24,,-41,-12,-49,-27c1170,217,1170,217,1170,217v-24,,-24,,-24,c1146,,1146,,1146,v24,,24,,24,c1170,95,1170,95,1170,95v8,-15,28,-28,49,-28c1258,67,1286,96,1286,141xm1262,142v,-37,-21,-55,-45,-55c1190,87,1169,105,1169,142v,3,,3,,3c1169,182,1188,200,1217,200v29,,45,-20,45,-55l1262,142xm1332,182v-9,,-18,8,-18,18c1314,210,1323,218,1332,218v10,,18,-8,18,-18c1350,190,1342,182,1332,182xm2902,50v,23,,23,,23c2947,40,2947,40,2947,40v,177,,177,,177c2971,217,2971,217,2971,217v,-201,,-201,,-201c2949,16,2949,16,2949,16r-47,34xm2836,143v24,-24,40,-48,40,-73c2876,36,2853,14,2816,14v-39,,-62,25,-65,64c2773,78,2773,78,2773,78v4,-32,19,-45,43,-45c2838,33,2851,47,2851,69v,21,-10,39,-28,58c2743,211,2743,211,2743,211v,6,,6,,6c2877,217,2877,217,2877,217v,-20,,-20,,-20c2781,197,2781,197,2781,197r55,-54xm3424,110v18,-7,32,-21,32,-43c3456,39,3434,14,3395,14v-38,,-64,26,-65,57c3351,71,3351,71,3351,71v3,-22,19,-37,44,-37c3420,34,3432,48,3432,67v,22,-12,34,-38,34c3380,101,3380,101,3380,101v,21,,21,,21c3395,122,3395,122,3395,122v29,,43,13,43,39c3438,184,3423,199,3392,199v-32,,-46,-18,-48,-42c3321,157,3321,157,3321,157v2,35,28,62,70,62c3433,219,3463,197,3463,161v,-28,-15,-44,-39,-51xm3134,155v28,,28,,28,c3162,175,3162,175,3162,175v-28,,-28,,-28,c3134,217,3134,217,3134,217v-24,,-24,,-24,c3110,175,3110,175,3110,175v-100,,-100,,-100,c3010,167,3010,167,3010,167,3101,16,3101,16,3101,16v33,,33,,33,l3134,155xm3110,35v-69,120,-69,120,-69,120c3110,155,3110,155,3110,155r,-120xm3175,36v102,,102,,102,c3207,217,3207,217,3207,217v25,,25,,25,c3307,20,3307,20,3307,20v,-4,,-4,,-4c3175,16,3175,16,3175,16r,20xm781,142v,2,,2,,2c781,189,751,219,709,219v-42,,-72,-32,-72,-74c637,142,637,142,637,142v,-44,31,-75,72,-75c751,67,781,98,781,142xm757,143v,-34,-18,-56,-48,-56c680,87,662,109,662,142v,3,,3,,3c662,178,680,200,709,200v30,,48,-22,48,-55l757,143xm977,67v-18,,-40,9,-50,28c920,75,903,67,884,67v-21,,-37,12,-43,25c841,70,841,70,841,70v-24,,-24,,-24,c817,217,817,217,817,217v24,,24,,24,c841,127,841,127,841,127v,-26,19,-39,38,-39c900,88,910,98,910,124v,93,,93,,93c934,217,934,217,934,217v,-90,,-90,,-90c934,101,953,88,972,88v21,,31,10,31,36c1003,217,1003,217,1003,217v24,,24,,24,c1027,126,1027,126,1027,126v,-43,-23,-59,-50,-59xm550,200v-28,,-48,-19,-48,-55c502,143,502,143,502,143v,-35,20,-56,47,-56c569,87,586,96,590,119v23,,23,,23,c608,82,579,67,549,67v-39,,-71,31,-71,76c478,145,478,145,478,145v,45,31,74,72,74c585,219,610,196,613,164v-21,,-21,,-21,c589,188,571,200,550,200xm2453,182v-9,,-17,8,-17,18c2436,210,2444,218,2453,218v10,,18,-8,18,-18c2471,190,2463,182,2453,182xm9811,182c9714,16,9714,16,9714,16v-32,,-32,,-32,c9682,217,9682,217,9682,217v23,,23,,23,c9705,45,9705,45,9705,45v101,172,101,172,101,172c9834,217,9834,217,9834,217v,-201,,-201,,-201c9811,16,9811,16,9811,16r,166xm9606,217v24,,24,,24,c9630,16,9630,16,9630,16v-24,,-24,,-24,l9606,217xm9976,136v59,,59,,59,c10034,171,10015,199,9972,199v-47,,-72,-32,-72,-82c9900,115,9900,115,9900,115v,-49,26,-83,72,-83c10001,32,10023,45,10029,77v24,,24,,24,c10047,32,10012,13,9972,13v-58,,-97,44,-97,102c9875,118,9875,118,9875,118v,58,35,101,97,101c10023,219,10059,188,10059,130v,-15,,-15,,-15c9976,115,9976,115,9976,115r,21xm10234,159v,2,,2,,2c10234,198,10208,217,10168,217v-69,,-69,,-69,c10099,16,10099,16,10099,16v61,,61,,61,c10197,16,10224,29,10224,68v,1,,1,,1c10224,87,10217,104,10194,111v29,7,40,22,40,48xm10123,104v37,,37,,37,c10189,104,10200,93,10200,68v,-1,,-1,,-1c10200,45,10187,35,10159,35v-36,,-36,,-36,l10123,104xm10210,159v,-25,-14,-36,-46,-36c10123,123,10123,123,10123,123v,74,,74,,74c10167,197,10167,197,10167,197v30,,43,-12,43,-37l10210,159xm9488,110v,12,,12,,12c9488,180,9460,219,9411,219v-48,,-80,-39,-80,-97c9331,111,9331,111,9331,111v,-59,30,-97,79,-97c9459,14,9488,53,9488,110xm9464,110v,-46,-20,-77,-54,-77c9376,33,9356,61,9356,111v,11,,11,,11c9356,173,9377,199,9411,199v35,,53,-27,53,-78l9464,110xm8953,182c8856,16,8856,16,8856,16v-32,,-32,,-32,c8824,217,8824,217,8824,217v23,,23,,23,c8847,45,8847,45,8847,45v101,172,101,172,101,172c8976,217,8976,217,8976,217v,-201,,-201,,-201c8953,16,8953,16,8953,16r,166xm10496,110v,12,,12,,12c10496,180,10468,219,10419,219v-48,,-80,-39,-80,-97c10339,111,10339,111,10339,111v,-59,30,-97,79,-97c10468,14,10496,53,10496,110xm10472,110v,-46,-20,-77,-54,-77c10384,33,10364,61,10364,111v,11,,11,,11c10364,173,10386,199,10419,199v35,,53,-27,53,-78l10472,110xm9051,16v-24,,-24,,-24,c9027,217,9027,217,9027,217v116,,116,,116,c9143,197,9143,197,9143,197v-92,,-92,,-92,l9051,16xm9236,85v-19,,-32,6,-40,13c9196,37,9196,37,9196,37v92,,92,,92,c9288,16,9288,16,9288,16v-113,,-113,,-113,c9175,124,9175,124,9175,124v9,,9,,9,c9195,111,9208,104,9232,104v25,,42,19,42,47c9274,181,9257,199,9230,199v-31,,-39,-15,-43,-37c9163,162,9163,162,9163,162v3,33,24,57,67,57c9268,219,9299,193,9299,151v,-41,-27,-66,-63,-66xm11616,155v28,,28,,28,c11644,175,11644,175,11644,175v-28,,-28,,-28,c11616,217,11616,217,11616,217v-24,,-24,,-24,c11592,175,11592,175,11592,175v-100,,-100,,-100,c11492,167,11492,167,11492,167v91,-151,91,-151,91,-151c11616,16,11616,16,11616,16r,139xm11592,35v-69,120,-69,120,-69,120c11592,155,11592,155,11592,155r,-120xm8684,99v-10,,-18,8,-18,18c8666,127,8674,135,8684,135v10,,18,-8,18,-18c8702,107,8694,99,8684,99xm12032,155v28,,28,,28,c12060,175,12060,175,12060,175v-28,,-28,,-28,c12032,217,12032,217,12032,217v-24,,-24,,-24,c12008,175,12008,175,12008,175v-100,,-100,,-100,c11908,167,11908,167,11908,167v91,-151,91,-151,91,-151c12032,16,12032,16,12032,16r,139xm12008,35v-69,120,-69,120,-69,120c12008,155,12008,155,12008,155r,-120xm11767,110v19,-7,32,-21,32,-43c11799,39,11777,14,11739,14v-38,,-64,26,-66,57c11695,71,11695,71,11695,71v2,-22,19,-37,44,-37c11763,34,11775,48,11775,67v,22,-11,34,-37,34c11724,101,11724,101,11724,101v,21,,21,,21c11739,122,11739,122,11739,122v28,,42,13,42,39c11781,184,11767,199,11735,199v-31,,-46,-18,-48,-42c11665,157,11665,157,11665,157v1,35,27,62,70,62c11776,219,11806,197,11806,161v,-28,-15,-44,-39,-51xm12155,85v-19,,-33,6,-41,13c12114,37,12114,37,12114,37v92,,92,,92,c12206,16,12206,16,12206,16v-112,,-112,,-112,c12094,124,12094,124,12094,124v9,,9,,9,c12113,111,12127,104,12150,104v26,,42,19,42,47c12192,181,12175,199,12148,199v-30,,-39,-15,-43,-37c12082,162,12082,162,12082,162v3,33,23,57,66,57c12187,219,12217,193,12217,151v,-41,-26,-66,-62,-66xm11069,110v,12,,12,,12c11069,180,11040,219,10991,219v-48,,-80,-39,-80,-97c10911,111,10911,111,10911,111v,-59,30,-97,79,-97c11040,14,11069,53,11069,110xm11044,110v,-46,-20,-77,-54,-77c10956,33,10936,61,10936,111v,11,,11,,11c10936,173,10958,199,10991,199v35,,53,-27,53,-78l11044,110xm10687,110v,12,,12,,12c10687,180,10659,219,10610,219v-48,,-80,-39,-80,-97c10530,111,10530,111,10530,111v,-59,30,-97,79,-97c10658,14,10687,53,10687,110xm10663,110v,-46,-20,-77,-54,-77c10575,33,10555,61,10555,111v,11,,11,,11c10555,173,10576,199,10610,199v35,,53,-27,53,-78l10663,110xm11428,110v19,-7,32,-21,32,-43c11460,39,11438,14,11400,14v-38,,-64,26,-66,57c11355,71,11355,71,11355,71v3,-22,20,-37,45,-37c11424,34,11436,48,11436,67v,22,-11,34,-37,34c11385,101,11385,101,11385,101v,21,,21,,21c11400,122,11400,122,11400,122v28,,42,13,42,39c11442,184,11428,199,11396,199v-31,,-46,-18,-48,-42c11326,157,11326,157,11326,157v1,35,27,62,70,62c11437,219,11467,197,11467,161v,-28,-15,-44,-39,-51xm10878,110v,12,,12,,12c10878,180,10850,219,10800,219v-48,,-79,-39,-79,-97c10721,111,10721,111,10721,111v,-59,30,-97,79,-97c10849,14,10878,53,10878,110xm10853,110v,-46,-19,-77,-53,-77c10766,33,10746,61,10746,111v,11,,11,,11c10746,173,10767,199,10800,199v35,,53,-27,53,-78l10853,110xm11257,143v25,-24,41,-48,41,-73c11298,36,11274,14,11237,14v-38,,-62,25,-65,64c11195,78,11195,78,11195,78v4,-32,19,-45,42,-45c11260,33,11273,47,11273,69v,21,-10,39,-29,58c11165,211,11165,211,11165,211v,6,,6,,6c11299,217,11299,217,11299,217v,-20,,-20,,-20c11202,197,11202,197,11202,197r55,-54xm6373,36v101,,101,,101,c6405,217,6405,217,6405,217v24,,24,,24,c6505,20,6505,20,6505,20v,-4,,-4,,-4c6373,16,6373,16,6373,16r,20xm5149,99v-10,,-18,8,-18,18c5131,127,5139,135,5149,135v10,,18,-8,18,-18c5167,107,5159,99,5149,99xm8684,182v-10,,-18,8,-18,18c8666,210,8674,218,8684,218v10,,18,-8,18,-18c8702,190,8694,182,8684,182xm6332,155v27,,27,,27,c6359,175,6359,175,6359,175v-27,,-27,,-27,c6332,217,6332,217,6332,217v-24,,-24,,-24,c6308,175,6308,175,6308,175v-101,,-101,,-101,c6207,167,6207,167,6207,167,6299,16,6299,16,6299,16v33,,33,,33,l6332,155xm6308,35v-70,120,-70,120,-70,120c6308,155,6308,155,6308,155r,-120xm6520,50v,23,,23,,23c6565,40,6565,40,6565,40v,177,,177,,177c6589,217,6589,217,6589,217v,-201,,-201,,-201c6566,16,6566,16,6566,16r-46,34xm5516,16v-24,,-24,,-24,c5492,217,5492,217,5492,217v116,,116,,116,c5608,197,5608,197,5608,197v-92,,-92,,-92,l5516,16xm5957,143v25,-24,40,-48,40,-73c5997,36,5974,14,5937,14v-38,,-62,25,-65,64c5895,78,5895,78,5895,78v4,-32,19,-45,42,-45c5960,33,5973,47,5973,69v,21,-11,39,-29,58c5864,211,5864,211,5864,211v,6,,6,,6c5999,217,5999,217,5999,217v,-20,,-20,,-20c5902,197,5902,197,5902,197r55,-54xm6780,152v,40,-27,67,-69,67c6657,219,6639,178,6639,128v,-5,,-5,,-5c6639,51,6672,14,6718,14v31,,53,16,58,48c6753,62,6753,62,6753,62v-5,-18,-15,-28,-37,-28c6686,34,6664,61,6663,114v10,-17,29,-27,52,-27c6755,87,6780,115,6780,152xm6755,153v,-29,-17,-47,-44,-47c6684,106,6665,124,6665,150v,33,19,50,46,50c6738,200,6755,182,6755,153xm5418,182c5321,16,5321,16,5321,16v-32,,-32,,-32,c5289,217,5289,217,5289,217v23,,23,,23,c5312,45,5312,45,5312,45v101,172,101,172,101,172c5441,217,5441,217,5441,217v,-201,,-201,,-201c5418,16,5418,16,5418,16r,166xm5845,159v,40,-35,60,-69,60c5743,219,5707,199,5707,160v,-27,16,-45,37,-52c5725,101,5714,85,5714,66v,-33,31,-52,62,-52c5807,14,5837,34,5837,65v,20,-12,34,-31,43c5829,116,5845,133,5845,159xm5777,99v21,,35,-12,35,-33c5812,46,5796,33,5776,33v-21,,-37,12,-37,33c5739,87,5756,99,5777,99xm5820,158v,-26,-20,-40,-44,-40c5752,118,5731,132,5731,159v,26,21,40,45,40c5800,199,5820,185,5820,158xm6187,110v,12,,12,,12c6187,180,6158,219,6109,219v-48,,-79,-39,-79,-97c6030,111,6030,111,6030,111v,-59,30,-97,79,-97c6158,14,6187,53,6187,110xm6162,110v,-46,-19,-77,-53,-77c6075,33,6055,61,6055,111v,11,,11,,11c6055,173,6076,199,6109,199v35,,53,-27,53,-78l6162,110xm8362,16v68,201,68,201,68,201c8406,217,8406,217,8406,217v-20,-58,-20,-58,-20,-58c8304,159,8304,159,8304,159v-20,58,-20,58,-20,58c8261,217,8261,217,8261,217,8330,16,8330,16,8330,16r32,xm8380,139c8345,36,8345,36,8345,36v-35,103,-35,103,-35,103l8380,139xm8240,159v,2,,2,,2c8240,198,8214,217,8174,217v-69,,-69,,-69,c8105,16,8105,16,8105,16v60,,60,,60,c8203,16,8230,29,8230,68v,1,,1,,1c8230,87,8223,104,8200,111v29,7,40,22,40,48xm8129,104v36,,36,,36,c8195,104,8206,93,8206,68v,-1,,-1,,-1c8206,45,8193,35,8165,35v-36,,-36,,-36,l8129,104xm8216,159v,-25,-14,-36,-46,-36c8129,123,8129,123,8129,123v,74,,74,,74c8173,197,8173,197,8173,197v29,,43,-12,43,-37l8216,159xm8029,217v24,,24,,24,c8053,16,8053,16,8053,16v-24,,-24,,-24,l8029,217xm8594,182c8497,16,8497,16,8497,16v-32,,-32,,-32,c8465,217,8465,217,8465,217v24,,24,,24,c8489,45,8489,45,8489,45v101,172,101,172,101,172c8618,217,8618,217,8618,217v,-201,,-201,,-201c8594,16,8594,16,8594,16r,166xm7503,110v,12,,12,,12c7503,180,7475,219,7425,219v-47,,-79,-39,-79,-97c7346,111,7346,111,7346,111v,-59,30,-97,79,-97c7474,14,7503,53,7503,110xm7478,110v,-46,-19,-77,-53,-77c7391,33,7371,61,7371,111v,11,,11,,11c7371,173,7392,199,7425,199v35,,53,-27,53,-78l7478,110xm7529,50v,23,,23,,23c7574,40,7574,40,7574,40v,177,,177,,177c7598,217,7598,217,7598,217v,-201,,-201,,-201c7576,16,7576,16,7576,16r-47,34xm7315,159v,2,,2,,2c7315,198,7289,217,7249,217v-69,,-69,,-69,c7180,16,7180,16,7180,16v60,,60,,60,c7278,16,7305,29,7305,68v,1,,1,,1c7305,87,7298,104,7275,111v29,7,40,22,40,48xm7204,104v36,,36,,36,c7270,104,7281,93,7281,68v,-1,,-1,,-1c7281,45,7268,35,7240,35v-36,,-36,,-36,l7204,104xm7291,159v,-25,-14,-36,-46,-36c7204,123,7204,123,7204,123v,74,,74,,74c7248,197,7248,197,7248,197v29,,43,-12,43,-37l7291,159xm7065,152v,40,-26,67,-69,67c6942,219,6924,178,6924,128v,-5,,-5,,-5c6924,51,6957,14,7003,14v31,,53,16,58,48c7038,62,7038,62,7038,62v-5,-18,-15,-28,-37,-28c6971,34,6949,61,6948,114v10,-17,29,-27,52,-27c7040,87,7065,115,7065,152xm7040,153v,-29,-17,-47,-44,-47c6969,106,6950,124,6950,150v,33,19,50,46,50c7023,200,7040,182,7040,153xm6805,50v,23,,23,,23c6850,40,6850,40,6850,40v,177,,177,,177c6874,217,6874,217,6874,217v,-201,,-201,,-201c6851,16,6851,16,6851,16r-46,34xe" fillcolor="#0000a4" stroked="f">
                <v:path arrowok="t" o:connecttype="custom" o:connectlocs="98099,45291;1153383,50713;1145764,50394;109846,69212;7619,69212;1634674,58049;1375932,50713;1368313,50713;1488953,56773;1189258,45610;693046,69212;621297,69212;727968,37955;457798,69212;842576,38912;363825,0;422875,69531;873371,24878;1057188,22645;1087031,35084;965438,49437;202231,46248;266996,29343;326046,69212;187945,52308;3122039,69212;3165851,10206;3206170,69212;3241410,50713;3004574,35084;2849647,69212;3290301,38912;2948699,11801;3696667,49437;3680159,11163;3780481,53265;3738256,21370;3845880,11801;3514120,35084;3392845,35084;3628093,35084;3595711,50075;3411576,38912;3587139,69212;1634674,43058;2002626,55816;2091836,69212;1864207,24878;2107710,39231;1689279,5103;1814047,21051;1847699,50394;1956275,35084;2615986,50713;2592175,11163;2548999,69212;2357245,69850;2404548,12758;2309623,35403;2314703,51032;2221048,33809" o:connectangles="0,0,0,0,0,0,0,0,0,0,0,0,0,0,0,0,0,0,0,0,0,0,0,0,0,0,0,0,0,0,0,0,0,0,0,0,0,0,0,0,0,0,0,0,0,0,0,0,0,0,0,0,0,0,0,0,0,0,0,0,0"/>
                <o:lock v:ext="edit" verticies="t"/>
              </v:shape>
              <v:rect id="Rectangle 10" o:spid="_x0000_s1030" style="position:absolute;left:6;top:7385;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page" anchory="page"/>
            </v:group>
          </w:pict>
        </mc:Fallback>
      </mc:AlternateContent>
    </w:r>
    <w:r>
      <w:rPr>
        <w:noProof/>
      </w:rPr>
      <mc:AlternateContent>
        <mc:Choice Requires="wpc">
          <w:drawing>
            <wp:anchor distT="0" distB="0" distL="114300" distR="114300" simplePos="0" relativeHeight="251661312" behindDoc="1" locked="0" layoutInCell="1" allowOverlap="1" wp14:anchorId="2A8618F9" wp14:editId="7578C9B7">
              <wp:simplePos x="0" y="0"/>
              <wp:positionH relativeFrom="page">
                <wp:posOffset>0</wp:posOffset>
              </wp:positionH>
              <wp:positionV relativeFrom="page">
                <wp:posOffset>0</wp:posOffset>
              </wp:positionV>
              <wp:extent cx="2050415" cy="1800225"/>
              <wp:effectExtent l="0" t="0" r="0" b="0"/>
              <wp:wrapNone/>
              <wp:docPr id="5" name="TeVerwijderenShape_3(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4" name="Afdekvlakje emf kader"/>
                      <wps:cNvSpPr/>
                      <wps:spPr>
                        <a:xfrm>
                          <a:off x="3810" y="0"/>
                          <a:ext cx="1784350" cy="170497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reeform 4"/>
                      <wps:cNvSpPr>
                        <a:spLocks noEditPoints="1"/>
                      </wps:cNvSpPr>
                      <wps:spPr bwMode="auto">
                        <a:xfrm>
                          <a:off x="650875" y="810895"/>
                          <a:ext cx="852170" cy="691515"/>
                        </a:xfrm>
                        <a:custGeom>
                          <a:avLst/>
                          <a:gdLst>
                            <a:gd name="T0" fmla="*/ 307 w 2684"/>
                            <a:gd name="T1" fmla="*/ 142 h 2178"/>
                            <a:gd name="T2" fmla="*/ 849 w 2684"/>
                            <a:gd name="T3" fmla="*/ 158 h 2178"/>
                            <a:gd name="T4" fmla="*/ 42 w 2684"/>
                            <a:gd name="T5" fmla="*/ 35 h 2178"/>
                            <a:gd name="T6" fmla="*/ 1189 w 2684"/>
                            <a:gd name="T7" fmla="*/ 32 h 2178"/>
                            <a:gd name="T8" fmla="*/ 540 w 2684"/>
                            <a:gd name="T9" fmla="*/ 89 h 2178"/>
                            <a:gd name="T10" fmla="*/ 1722 w 2684"/>
                            <a:gd name="T11" fmla="*/ 33 h 2178"/>
                            <a:gd name="T12" fmla="*/ 599 w 2684"/>
                            <a:gd name="T13" fmla="*/ 142 h 2178"/>
                            <a:gd name="T14" fmla="*/ 964 w 2684"/>
                            <a:gd name="T15" fmla="*/ 219 h 2178"/>
                            <a:gd name="T16" fmla="*/ 354 w 2684"/>
                            <a:gd name="T17" fmla="*/ 171 h 2178"/>
                            <a:gd name="T18" fmla="*/ 1545 w 2684"/>
                            <a:gd name="T19" fmla="*/ 118 h 2178"/>
                            <a:gd name="T20" fmla="*/ 889 w 2684"/>
                            <a:gd name="T21" fmla="*/ 392 h 2178"/>
                            <a:gd name="T22" fmla="*/ 366 w 2684"/>
                            <a:gd name="T23" fmla="*/ 430 h 2178"/>
                            <a:gd name="T24" fmla="*/ 1060 w 2684"/>
                            <a:gd name="T25" fmla="*/ 388 h 2178"/>
                            <a:gd name="T26" fmla="*/ 600 w 2684"/>
                            <a:gd name="T27" fmla="*/ 441 h 2178"/>
                            <a:gd name="T28" fmla="*/ 1500 w 2684"/>
                            <a:gd name="T29" fmla="*/ 390 h 2178"/>
                            <a:gd name="T30" fmla="*/ 1820 w 2684"/>
                            <a:gd name="T31" fmla="*/ 387 h 2178"/>
                            <a:gd name="T32" fmla="*/ 1661 w 2684"/>
                            <a:gd name="T33" fmla="*/ 539 h 2178"/>
                            <a:gd name="T34" fmla="*/ 1206 w 2684"/>
                            <a:gd name="T35" fmla="*/ 463 h 2178"/>
                            <a:gd name="T36" fmla="*/ 2152 w 2684"/>
                            <a:gd name="T37" fmla="*/ 515 h 2178"/>
                            <a:gd name="T38" fmla="*/ 33 w 2684"/>
                            <a:gd name="T39" fmla="*/ 391 h 2178"/>
                            <a:gd name="T40" fmla="*/ 1406 w 2684"/>
                            <a:gd name="T41" fmla="*/ 356 h 2178"/>
                            <a:gd name="T42" fmla="*/ 298 w 2684"/>
                            <a:gd name="T43" fmla="*/ 357 h 2178"/>
                            <a:gd name="T44" fmla="*/ 843 w 2684"/>
                            <a:gd name="T45" fmla="*/ 1105 h 2178"/>
                            <a:gd name="T46" fmla="*/ 1019 w 2684"/>
                            <a:gd name="T47" fmla="*/ 1102 h 2178"/>
                            <a:gd name="T48" fmla="*/ 2067 w 2684"/>
                            <a:gd name="T49" fmla="*/ 1089 h 2178"/>
                            <a:gd name="T50" fmla="*/ 1650 w 2684"/>
                            <a:gd name="T51" fmla="*/ 1159 h 2178"/>
                            <a:gd name="T52" fmla="*/ 564 w 2684"/>
                            <a:gd name="T53" fmla="*/ 1179 h 2178"/>
                            <a:gd name="T54" fmla="*/ 2115 w 2684"/>
                            <a:gd name="T55" fmla="*/ 1102 h 2178"/>
                            <a:gd name="T56" fmla="*/ 2368 w 2684"/>
                            <a:gd name="T57" fmla="*/ 1040 h 2178"/>
                            <a:gd name="T58" fmla="*/ 1303 w 2684"/>
                            <a:gd name="T59" fmla="*/ 1054 h 2178"/>
                            <a:gd name="T60" fmla="*/ 2684 w 2684"/>
                            <a:gd name="T61" fmla="*/ 1112 h 2178"/>
                            <a:gd name="T62" fmla="*/ 213 w 2684"/>
                            <a:gd name="T63" fmla="*/ 1179 h 2178"/>
                            <a:gd name="T64" fmla="*/ 259 w 2684"/>
                            <a:gd name="T65" fmla="*/ 1125 h 2178"/>
                            <a:gd name="T66" fmla="*/ 443 w 2684"/>
                            <a:gd name="T67" fmla="*/ 1102 h 2178"/>
                            <a:gd name="T68" fmla="*/ 42 w 2684"/>
                            <a:gd name="T69" fmla="*/ 995 h 2178"/>
                            <a:gd name="T70" fmla="*/ 784 w 2684"/>
                            <a:gd name="T71" fmla="*/ 1176 h 2178"/>
                            <a:gd name="T72" fmla="*/ 1444 w 2684"/>
                            <a:gd name="T73" fmla="*/ 1131 h 2178"/>
                            <a:gd name="T74" fmla="*/ 1604 w 2684"/>
                            <a:gd name="T75" fmla="*/ 1409 h 2178"/>
                            <a:gd name="T76" fmla="*/ 1332 w 2684"/>
                            <a:gd name="T77" fmla="*/ 1369 h 2178"/>
                            <a:gd name="T78" fmla="*/ 963 w 2684"/>
                            <a:gd name="T79" fmla="*/ 1441 h 2178"/>
                            <a:gd name="T80" fmla="*/ 1823 w 2684"/>
                            <a:gd name="T81" fmla="*/ 1280 h 2178"/>
                            <a:gd name="T82" fmla="*/ 1995 w 2684"/>
                            <a:gd name="T83" fmla="*/ 1316 h 2178"/>
                            <a:gd name="T84" fmla="*/ 632 w 2684"/>
                            <a:gd name="T85" fmla="*/ 1439 h 2178"/>
                            <a:gd name="T86" fmla="*/ 1723 w 2684"/>
                            <a:gd name="T87" fmla="*/ 1366 h 2178"/>
                            <a:gd name="T88" fmla="*/ 185 w 2684"/>
                            <a:gd name="T89" fmla="*/ 1296 h 2178"/>
                            <a:gd name="T90" fmla="*/ 858 w 2684"/>
                            <a:gd name="T91" fmla="*/ 1439 h 2178"/>
                            <a:gd name="T92" fmla="*/ 331 w 2684"/>
                            <a:gd name="T93" fmla="*/ 1496 h 2178"/>
                            <a:gd name="T94" fmla="*/ 77 w 2684"/>
                            <a:gd name="T95" fmla="*/ 1401 h 2178"/>
                            <a:gd name="T96" fmla="*/ 21 w 2684"/>
                            <a:gd name="T97" fmla="*/ 2009 h 2178"/>
                            <a:gd name="T98" fmla="*/ 2006 w 2684"/>
                            <a:gd name="T99" fmla="*/ 2030 h 2178"/>
                            <a:gd name="T100" fmla="*/ 1738 w 2684"/>
                            <a:gd name="T101" fmla="*/ 2118 h 2178"/>
                            <a:gd name="T102" fmla="*/ 2142 w 2684"/>
                            <a:gd name="T103" fmla="*/ 1985 h 2178"/>
                            <a:gd name="T104" fmla="*/ 2400 w 2684"/>
                            <a:gd name="T105" fmla="*/ 1986 h 2178"/>
                            <a:gd name="T106" fmla="*/ 2671 w 2684"/>
                            <a:gd name="T107" fmla="*/ 2079 h 2178"/>
                            <a:gd name="T108" fmla="*/ 2202 w 2684"/>
                            <a:gd name="T109" fmla="*/ 2079 h 2178"/>
                            <a:gd name="T110" fmla="*/ 1069 w 2684"/>
                            <a:gd name="T111" fmla="*/ 2077 h 2178"/>
                            <a:gd name="T112" fmla="*/ 301 w 2684"/>
                            <a:gd name="T113" fmla="*/ 2050 h 2178"/>
                            <a:gd name="T114" fmla="*/ 851 w 2684"/>
                            <a:gd name="T115" fmla="*/ 1933 h 2178"/>
                            <a:gd name="T116" fmla="*/ 557 w 2684"/>
                            <a:gd name="T117" fmla="*/ 2136 h 2178"/>
                            <a:gd name="T118" fmla="*/ 1623 w 2684"/>
                            <a:gd name="T119" fmla="*/ 1982 h 2178"/>
                            <a:gd name="T120" fmla="*/ 1379 w 2684"/>
                            <a:gd name="T121" fmla="*/ 2030 h 2178"/>
                            <a:gd name="T122" fmla="*/ 381 w 2684"/>
                            <a:gd name="T123" fmla="*/ 2021 h 2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84" h="2178">
                              <a:moveTo>
                                <a:pt x="1367" y="219"/>
                              </a:moveTo>
                              <a:cubicBezTo>
                                <a:pt x="1417" y="219"/>
                                <a:pt x="1445" y="179"/>
                                <a:pt x="1445" y="121"/>
                              </a:cubicBezTo>
                              <a:cubicBezTo>
                                <a:pt x="1445" y="110"/>
                                <a:pt x="1445" y="110"/>
                                <a:pt x="1445" y="110"/>
                              </a:cubicBezTo>
                              <a:cubicBezTo>
                                <a:pt x="1445" y="53"/>
                                <a:pt x="1416" y="13"/>
                                <a:pt x="1367" y="13"/>
                              </a:cubicBezTo>
                              <a:cubicBezTo>
                                <a:pt x="1318" y="13"/>
                                <a:pt x="1288" y="51"/>
                                <a:pt x="1288" y="110"/>
                              </a:cubicBezTo>
                              <a:cubicBezTo>
                                <a:pt x="1288" y="122"/>
                                <a:pt x="1288" y="122"/>
                                <a:pt x="1288" y="122"/>
                              </a:cubicBezTo>
                              <a:cubicBezTo>
                                <a:pt x="1288" y="180"/>
                                <a:pt x="1319" y="219"/>
                                <a:pt x="1367" y="219"/>
                              </a:cubicBezTo>
                              <a:close/>
                              <a:moveTo>
                                <a:pt x="1313" y="110"/>
                              </a:moveTo>
                              <a:cubicBezTo>
                                <a:pt x="1313" y="61"/>
                                <a:pt x="1333" y="33"/>
                                <a:pt x="1367" y="33"/>
                              </a:cubicBezTo>
                              <a:cubicBezTo>
                                <a:pt x="1401" y="33"/>
                                <a:pt x="1420" y="63"/>
                                <a:pt x="1420" y="110"/>
                              </a:cubicBezTo>
                              <a:cubicBezTo>
                                <a:pt x="1420" y="121"/>
                                <a:pt x="1420" y="121"/>
                                <a:pt x="1420" y="121"/>
                              </a:cubicBezTo>
                              <a:cubicBezTo>
                                <a:pt x="1420" y="172"/>
                                <a:pt x="1402" y="198"/>
                                <a:pt x="1367" y="198"/>
                              </a:cubicBezTo>
                              <a:cubicBezTo>
                                <a:pt x="1334" y="198"/>
                                <a:pt x="1313" y="172"/>
                                <a:pt x="1313" y="121"/>
                              </a:cubicBezTo>
                              <a:lnTo>
                                <a:pt x="1313" y="110"/>
                              </a:lnTo>
                              <a:close/>
                              <a:moveTo>
                                <a:pt x="235" y="219"/>
                              </a:moveTo>
                              <a:cubicBezTo>
                                <a:pt x="277" y="219"/>
                                <a:pt x="307" y="188"/>
                                <a:pt x="307" y="144"/>
                              </a:cubicBezTo>
                              <a:cubicBezTo>
                                <a:pt x="307" y="142"/>
                                <a:pt x="307" y="142"/>
                                <a:pt x="307" y="142"/>
                              </a:cubicBezTo>
                              <a:cubicBezTo>
                                <a:pt x="307" y="98"/>
                                <a:pt x="277" y="67"/>
                                <a:pt x="235" y="67"/>
                              </a:cubicBezTo>
                              <a:cubicBezTo>
                                <a:pt x="194" y="67"/>
                                <a:pt x="163" y="98"/>
                                <a:pt x="163" y="142"/>
                              </a:cubicBezTo>
                              <a:cubicBezTo>
                                <a:pt x="163" y="144"/>
                                <a:pt x="163" y="144"/>
                                <a:pt x="163" y="144"/>
                              </a:cubicBezTo>
                              <a:cubicBezTo>
                                <a:pt x="163" y="187"/>
                                <a:pt x="193" y="219"/>
                                <a:pt x="235" y="219"/>
                              </a:cubicBezTo>
                              <a:close/>
                              <a:moveTo>
                                <a:pt x="187" y="142"/>
                              </a:moveTo>
                              <a:cubicBezTo>
                                <a:pt x="187" y="108"/>
                                <a:pt x="206" y="86"/>
                                <a:pt x="235" y="86"/>
                              </a:cubicBezTo>
                              <a:cubicBezTo>
                                <a:pt x="264" y="86"/>
                                <a:pt x="283" y="108"/>
                                <a:pt x="283" y="142"/>
                              </a:cubicBezTo>
                              <a:cubicBezTo>
                                <a:pt x="283" y="144"/>
                                <a:pt x="283" y="144"/>
                                <a:pt x="283" y="144"/>
                              </a:cubicBezTo>
                              <a:cubicBezTo>
                                <a:pt x="283" y="177"/>
                                <a:pt x="264" y="199"/>
                                <a:pt x="235" y="199"/>
                              </a:cubicBezTo>
                              <a:cubicBezTo>
                                <a:pt x="205" y="199"/>
                                <a:pt x="187" y="177"/>
                                <a:pt x="187" y="144"/>
                              </a:cubicBezTo>
                              <a:lnTo>
                                <a:pt x="187" y="142"/>
                              </a:lnTo>
                              <a:close/>
                              <a:moveTo>
                                <a:pt x="751" y="162"/>
                              </a:moveTo>
                              <a:cubicBezTo>
                                <a:pt x="751" y="70"/>
                                <a:pt x="751" y="70"/>
                                <a:pt x="751" y="70"/>
                              </a:cubicBezTo>
                              <a:cubicBezTo>
                                <a:pt x="774" y="70"/>
                                <a:pt x="774" y="70"/>
                                <a:pt x="774" y="70"/>
                              </a:cubicBezTo>
                              <a:cubicBezTo>
                                <a:pt x="774" y="161"/>
                                <a:pt x="774" y="161"/>
                                <a:pt x="774" y="161"/>
                              </a:cubicBezTo>
                              <a:cubicBezTo>
                                <a:pt x="774" y="187"/>
                                <a:pt x="785" y="198"/>
                                <a:pt x="808" y="198"/>
                              </a:cubicBezTo>
                              <a:cubicBezTo>
                                <a:pt x="829" y="198"/>
                                <a:pt x="849" y="185"/>
                                <a:pt x="849" y="158"/>
                              </a:cubicBezTo>
                              <a:cubicBezTo>
                                <a:pt x="849" y="70"/>
                                <a:pt x="849" y="70"/>
                                <a:pt x="849" y="70"/>
                              </a:cubicBezTo>
                              <a:cubicBezTo>
                                <a:pt x="872" y="70"/>
                                <a:pt x="872" y="70"/>
                                <a:pt x="872" y="70"/>
                              </a:cubicBezTo>
                              <a:cubicBezTo>
                                <a:pt x="872" y="216"/>
                                <a:pt x="872" y="216"/>
                                <a:pt x="872" y="216"/>
                              </a:cubicBezTo>
                              <a:cubicBezTo>
                                <a:pt x="849" y="216"/>
                                <a:pt x="849" y="216"/>
                                <a:pt x="849" y="216"/>
                              </a:cubicBezTo>
                              <a:cubicBezTo>
                                <a:pt x="849" y="193"/>
                                <a:pt x="849" y="193"/>
                                <a:pt x="849" y="193"/>
                              </a:cubicBezTo>
                              <a:cubicBezTo>
                                <a:pt x="842" y="207"/>
                                <a:pt x="826" y="219"/>
                                <a:pt x="802" y="219"/>
                              </a:cubicBezTo>
                              <a:cubicBezTo>
                                <a:pt x="773" y="219"/>
                                <a:pt x="751" y="203"/>
                                <a:pt x="751" y="162"/>
                              </a:cubicBezTo>
                              <a:close/>
                              <a:moveTo>
                                <a:pt x="42" y="135"/>
                              </a:moveTo>
                              <a:cubicBezTo>
                                <a:pt x="74" y="135"/>
                                <a:pt x="74" y="135"/>
                                <a:pt x="74" y="135"/>
                              </a:cubicBezTo>
                              <a:cubicBezTo>
                                <a:pt x="112" y="135"/>
                                <a:pt x="144" y="118"/>
                                <a:pt x="144" y="75"/>
                              </a:cubicBezTo>
                              <a:cubicBezTo>
                                <a:pt x="144" y="74"/>
                                <a:pt x="144" y="74"/>
                                <a:pt x="144" y="74"/>
                              </a:cubicBezTo>
                              <a:cubicBezTo>
                                <a:pt x="144" y="33"/>
                                <a:pt x="112" y="16"/>
                                <a:pt x="74" y="16"/>
                              </a:cubicBezTo>
                              <a:cubicBezTo>
                                <a:pt x="17" y="16"/>
                                <a:pt x="17" y="16"/>
                                <a:pt x="17" y="16"/>
                              </a:cubicBezTo>
                              <a:cubicBezTo>
                                <a:pt x="17" y="216"/>
                                <a:pt x="17" y="216"/>
                                <a:pt x="17" y="216"/>
                              </a:cubicBezTo>
                              <a:cubicBezTo>
                                <a:pt x="42" y="216"/>
                                <a:pt x="42" y="216"/>
                                <a:pt x="42" y="216"/>
                              </a:cubicBezTo>
                              <a:lnTo>
                                <a:pt x="42" y="135"/>
                              </a:lnTo>
                              <a:close/>
                              <a:moveTo>
                                <a:pt x="42" y="35"/>
                              </a:moveTo>
                              <a:cubicBezTo>
                                <a:pt x="76" y="35"/>
                                <a:pt x="76" y="35"/>
                                <a:pt x="76" y="35"/>
                              </a:cubicBezTo>
                              <a:cubicBezTo>
                                <a:pt x="103" y="35"/>
                                <a:pt x="120" y="46"/>
                                <a:pt x="120" y="74"/>
                              </a:cubicBezTo>
                              <a:cubicBezTo>
                                <a:pt x="120" y="75"/>
                                <a:pt x="120" y="75"/>
                                <a:pt x="120" y="75"/>
                              </a:cubicBezTo>
                              <a:cubicBezTo>
                                <a:pt x="120" y="101"/>
                                <a:pt x="104" y="115"/>
                                <a:pt x="76" y="115"/>
                              </a:cubicBezTo>
                              <a:cubicBezTo>
                                <a:pt x="42" y="115"/>
                                <a:pt x="42" y="115"/>
                                <a:pt x="42" y="115"/>
                              </a:cubicBezTo>
                              <a:lnTo>
                                <a:pt x="42" y="35"/>
                              </a:lnTo>
                              <a:close/>
                              <a:moveTo>
                                <a:pt x="1120" y="159"/>
                              </a:moveTo>
                              <a:cubicBezTo>
                                <a:pt x="1120" y="199"/>
                                <a:pt x="1156" y="219"/>
                                <a:pt x="1189" y="219"/>
                              </a:cubicBezTo>
                              <a:cubicBezTo>
                                <a:pt x="1223" y="219"/>
                                <a:pt x="1258" y="199"/>
                                <a:pt x="1258" y="159"/>
                              </a:cubicBezTo>
                              <a:cubicBezTo>
                                <a:pt x="1258" y="133"/>
                                <a:pt x="1243" y="115"/>
                                <a:pt x="1220" y="107"/>
                              </a:cubicBezTo>
                              <a:cubicBezTo>
                                <a:pt x="1238" y="99"/>
                                <a:pt x="1250" y="85"/>
                                <a:pt x="1250" y="65"/>
                              </a:cubicBezTo>
                              <a:cubicBezTo>
                                <a:pt x="1250" y="33"/>
                                <a:pt x="1220" y="13"/>
                                <a:pt x="1189" y="13"/>
                              </a:cubicBezTo>
                              <a:cubicBezTo>
                                <a:pt x="1158" y="13"/>
                                <a:pt x="1127" y="33"/>
                                <a:pt x="1127" y="65"/>
                              </a:cubicBezTo>
                              <a:cubicBezTo>
                                <a:pt x="1127" y="85"/>
                                <a:pt x="1139" y="100"/>
                                <a:pt x="1158" y="107"/>
                              </a:cubicBezTo>
                              <a:cubicBezTo>
                                <a:pt x="1136" y="115"/>
                                <a:pt x="1120" y="132"/>
                                <a:pt x="1120" y="159"/>
                              </a:cubicBezTo>
                              <a:close/>
                              <a:moveTo>
                                <a:pt x="1152" y="66"/>
                              </a:moveTo>
                              <a:cubicBezTo>
                                <a:pt x="1152" y="45"/>
                                <a:pt x="1168" y="32"/>
                                <a:pt x="1189" y="32"/>
                              </a:cubicBezTo>
                              <a:cubicBezTo>
                                <a:pt x="1210" y="32"/>
                                <a:pt x="1226" y="46"/>
                                <a:pt x="1226" y="65"/>
                              </a:cubicBezTo>
                              <a:cubicBezTo>
                                <a:pt x="1226" y="86"/>
                                <a:pt x="1211" y="99"/>
                                <a:pt x="1190" y="99"/>
                              </a:cubicBezTo>
                              <a:cubicBezTo>
                                <a:pt x="1169" y="99"/>
                                <a:pt x="1152" y="87"/>
                                <a:pt x="1152" y="66"/>
                              </a:cubicBezTo>
                              <a:close/>
                              <a:moveTo>
                                <a:pt x="1190" y="118"/>
                              </a:moveTo>
                              <a:cubicBezTo>
                                <a:pt x="1213" y="118"/>
                                <a:pt x="1233" y="131"/>
                                <a:pt x="1233" y="158"/>
                              </a:cubicBezTo>
                              <a:cubicBezTo>
                                <a:pt x="1233" y="184"/>
                                <a:pt x="1214" y="199"/>
                                <a:pt x="1189" y="199"/>
                              </a:cubicBezTo>
                              <a:cubicBezTo>
                                <a:pt x="1166" y="199"/>
                                <a:pt x="1145" y="185"/>
                                <a:pt x="1145" y="158"/>
                              </a:cubicBezTo>
                              <a:cubicBezTo>
                                <a:pt x="1145" y="132"/>
                                <a:pt x="1166" y="118"/>
                                <a:pt x="1190" y="118"/>
                              </a:cubicBezTo>
                              <a:close/>
                              <a:moveTo>
                                <a:pt x="483" y="89"/>
                              </a:moveTo>
                              <a:cubicBezTo>
                                <a:pt x="462" y="89"/>
                                <a:pt x="462" y="89"/>
                                <a:pt x="462" y="89"/>
                              </a:cubicBezTo>
                              <a:cubicBezTo>
                                <a:pt x="462" y="70"/>
                                <a:pt x="462" y="70"/>
                                <a:pt x="462" y="70"/>
                              </a:cubicBezTo>
                              <a:cubicBezTo>
                                <a:pt x="483" y="70"/>
                                <a:pt x="483" y="70"/>
                                <a:pt x="483" y="70"/>
                              </a:cubicBezTo>
                              <a:cubicBezTo>
                                <a:pt x="483" y="36"/>
                                <a:pt x="483" y="36"/>
                                <a:pt x="483" y="36"/>
                              </a:cubicBezTo>
                              <a:cubicBezTo>
                                <a:pt x="506" y="36"/>
                                <a:pt x="506" y="36"/>
                                <a:pt x="506" y="36"/>
                              </a:cubicBezTo>
                              <a:cubicBezTo>
                                <a:pt x="506" y="70"/>
                                <a:pt x="506" y="70"/>
                                <a:pt x="506" y="70"/>
                              </a:cubicBezTo>
                              <a:cubicBezTo>
                                <a:pt x="540" y="70"/>
                                <a:pt x="540" y="70"/>
                                <a:pt x="540" y="70"/>
                              </a:cubicBezTo>
                              <a:cubicBezTo>
                                <a:pt x="540" y="89"/>
                                <a:pt x="540" y="89"/>
                                <a:pt x="540" y="89"/>
                              </a:cubicBezTo>
                              <a:cubicBezTo>
                                <a:pt x="506" y="89"/>
                                <a:pt x="506" y="89"/>
                                <a:pt x="506" y="89"/>
                              </a:cubicBezTo>
                              <a:cubicBezTo>
                                <a:pt x="506" y="177"/>
                                <a:pt x="506" y="177"/>
                                <a:pt x="506" y="177"/>
                              </a:cubicBezTo>
                              <a:cubicBezTo>
                                <a:pt x="506" y="191"/>
                                <a:pt x="512" y="198"/>
                                <a:pt x="524" y="198"/>
                              </a:cubicBezTo>
                              <a:cubicBezTo>
                                <a:pt x="531" y="198"/>
                                <a:pt x="537" y="197"/>
                                <a:pt x="542" y="195"/>
                              </a:cubicBezTo>
                              <a:cubicBezTo>
                                <a:pt x="542" y="215"/>
                                <a:pt x="542" y="215"/>
                                <a:pt x="542" y="215"/>
                              </a:cubicBezTo>
                              <a:cubicBezTo>
                                <a:pt x="537" y="217"/>
                                <a:pt x="532" y="218"/>
                                <a:pt x="522" y="218"/>
                              </a:cubicBezTo>
                              <a:cubicBezTo>
                                <a:pt x="495" y="218"/>
                                <a:pt x="483" y="202"/>
                                <a:pt x="483" y="179"/>
                              </a:cubicBezTo>
                              <a:lnTo>
                                <a:pt x="483" y="89"/>
                              </a:lnTo>
                              <a:close/>
                              <a:moveTo>
                                <a:pt x="1722" y="219"/>
                              </a:moveTo>
                              <a:cubicBezTo>
                                <a:pt x="1772" y="219"/>
                                <a:pt x="1800" y="179"/>
                                <a:pt x="1800" y="121"/>
                              </a:cubicBezTo>
                              <a:cubicBezTo>
                                <a:pt x="1800" y="110"/>
                                <a:pt x="1800" y="110"/>
                                <a:pt x="1800" y="110"/>
                              </a:cubicBezTo>
                              <a:cubicBezTo>
                                <a:pt x="1800" y="53"/>
                                <a:pt x="1771" y="13"/>
                                <a:pt x="1722" y="13"/>
                              </a:cubicBezTo>
                              <a:cubicBezTo>
                                <a:pt x="1673" y="13"/>
                                <a:pt x="1643" y="51"/>
                                <a:pt x="1643" y="110"/>
                              </a:cubicBezTo>
                              <a:cubicBezTo>
                                <a:pt x="1643" y="122"/>
                                <a:pt x="1643" y="122"/>
                                <a:pt x="1643" y="122"/>
                              </a:cubicBezTo>
                              <a:cubicBezTo>
                                <a:pt x="1643" y="180"/>
                                <a:pt x="1675" y="219"/>
                                <a:pt x="1722" y="219"/>
                              </a:cubicBezTo>
                              <a:close/>
                              <a:moveTo>
                                <a:pt x="1668" y="110"/>
                              </a:moveTo>
                              <a:cubicBezTo>
                                <a:pt x="1668" y="61"/>
                                <a:pt x="1688" y="33"/>
                                <a:pt x="1722" y="33"/>
                              </a:cubicBezTo>
                              <a:cubicBezTo>
                                <a:pt x="1756" y="33"/>
                                <a:pt x="1775" y="63"/>
                                <a:pt x="1775" y="110"/>
                              </a:cubicBezTo>
                              <a:cubicBezTo>
                                <a:pt x="1775" y="121"/>
                                <a:pt x="1775" y="121"/>
                                <a:pt x="1775" y="121"/>
                              </a:cubicBezTo>
                              <a:cubicBezTo>
                                <a:pt x="1775" y="172"/>
                                <a:pt x="1757" y="198"/>
                                <a:pt x="1722" y="198"/>
                              </a:cubicBezTo>
                              <a:cubicBezTo>
                                <a:pt x="1689" y="198"/>
                                <a:pt x="1668" y="172"/>
                                <a:pt x="1668" y="121"/>
                              </a:cubicBezTo>
                              <a:lnTo>
                                <a:pt x="1668" y="110"/>
                              </a:lnTo>
                              <a:close/>
                              <a:moveTo>
                                <a:pt x="600" y="192"/>
                              </a:moveTo>
                              <a:cubicBezTo>
                                <a:pt x="609" y="207"/>
                                <a:pt x="626" y="219"/>
                                <a:pt x="650" y="219"/>
                              </a:cubicBezTo>
                              <a:cubicBezTo>
                                <a:pt x="690" y="219"/>
                                <a:pt x="716" y="188"/>
                                <a:pt x="716" y="143"/>
                              </a:cubicBezTo>
                              <a:cubicBezTo>
                                <a:pt x="716" y="141"/>
                                <a:pt x="716" y="141"/>
                                <a:pt x="716" y="141"/>
                              </a:cubicBezTo>
                              <a:cubicBezTo>
                                <a:pt x="716" y="95"/>
                                <a:pt x="688" y="67"/>
                                <a:pt x="650" y="67"/>
                              </a:cubicBezTo>
                              <a:cubicBezTo>
                                <a:pt x="628" y="67"/>
                                <a:pt x="609" y="80"/>
                                <a:pt x="600" y="94"/>
                              </a:cubicBezTo>
                              <a:cubicBezTo>
                                <a:pt x="600" y="0"/>
                                <a:pt x="600" y="0"/>
                                <a:pt x="600" y="0"/>
                              </a:cubicBezTo>
                              <a:cubicBezTo>
                                <a:pt x="577" y="0"/>
                                <a:pt x="577" y="0"/>
                                <a:pt x="577" y="0"/>
                              </a:cubicBezTo>
                              <a:cubicBezTo>
                                <a:pt x="577" y="216"/>
                                <a:pt x="577" y="216"/>
                                <a:pt x="577" y="216"/>
                              </a:cubicBezTo>
                              <a:cubicBezTo>
                                <a:pt x="600" y="216"/>
                                <a:pt x="600" y="216"/>
                                <a:pt x="600" y="216"/>
                              </a:cubicBezTo>
                              <a:lnTo>
                                <a:pt x="600" y="192"/>
                              </a:lnTo>
                              <a:close/>
                              <a:moveTo>
                                <a:pt x="599" y="142"/>
                              </a:moveTo>
                              <a:cubicBezTo>
                                <a:pt x="599" y="104"/>
                                <a:pt x="620" y="86"/>
                                <a:pt x="647" y="86"/>
                              </a:cubicBezTo>
                              <a:cubicBezTo>
                                <a:pt x="672" y="86"/>
                                <a:pt x="692" y="105"/>
                                <a:pt x="692" y="142"/>
                              </a:cubicBezTo>
                              <a:cubicBezTo>
                                <a:pt x="692" y="144"/>
                                <a:pt x="692" y="144"/>
                                <a:pt x="692" y="144"/>
                              </a:cubicBezTo>
                              <a:cubicBezTo>
                                <a:pt x="692" y="180"/>
                                <a:pt x="677" y="199"/>
                                <a:pt x="648" y="199"/>
                              </a:cubicBezTo>
                              <a:cubicBezTo>
                                <a:pt x="619" y="199"/>
                                <a:pt x="599" y="182"/>
                                <a:pt x="599" y="144"/>
                              </a:cubicBezTo>
                              <a:lnTo>
                                <a:pt x="599" y="142"/>
                              </a:lnTo>
                              <a:close/>
                              <a:moveTo>
                                <a:pt x="996" y="176"/>
                              </a:moveTo>
                              <a:cubicBezTo>
                                <a:pt x="996" y="161"/>
                                <a:pt x="984" y="156"/>
                                <a:pt x="962" y="151"/>
                              </a:cubicBezTo>
                              <a:cubicBezTo>
                                <a:pt x="924" y="144"/>
                                <a:pt x="911" y="134"/>
                                <a:pt x="911" y="108"/>
                              </a:cubicBezTo>
                              <a:cubicBezTo>
                                <a:pt x="911" y="81"/>
                                <a:pt x="937" y="67"/>
                                <a:pt x="960" y="67"/>
                              </a:cubicBezTo>
                              <a:cubicBezTo>
                                <a:pt x="987" y="67"/>
                                <a:pt x="1009" y="78"/>
                                <a:pt x="1013" y="109"/>
                              </a:cubicBezTo>
                              <a:cubicBezTo>
                                <a:pt x="991" y="109"/>
                                <a:pt x="991" y="109"/>
                                <a:pt x="991" y="109"/>
                              </a:cubicBezTo>
                              <a:cubicBezTo>
                                <a:pt x="987" y="93"/>
                                <a:pt x="978" y="86"/>
                                <a:pt x="960" y="86"/>
                              </a:cubicBezTo>
                              <a:cubicBezTo>
                                <a:pt x="943" y="86"/>
                                <a:pt x="932" y="95"/>
                                <a:pt x="932" y="107"/>
                              </a:cubicBezTo>
                              <a:cubicBezTo>
                                <a:pt x="932" y="121"/>
                                <a:pt x="940" y="126"/>
                                <a:pt x="966" y="131"/>
                              </a:cubicBezTo>
                              <a:cubicBezTo>
                                <a:pt x="997" y="136"/>
                                <a:pt x="1018" y="143"/>
                                <a:pt x="1018" y="174"/>
                              </a:cubicBezTo>
                              <a:cubicBezTo>
                                <a:pt x="1018" y="201"/>
                                <a:pt x="1000" y="219"/>
                                <a:pt x="964" y="219"/>
                              </a:cubicBezTo>
                              <a:cubicBezTo>
                                <a:pt x="929" y="219"/>
                                <a:pt x="908" y="201"/>
                                <a:pt x="907" y="171"/>
                              </a:cubicBezTo>
                              <a:cubicBezTo>
                                <a:pt x="929" y="171"/>
                                <a:pt x="929" y="171"/>
                                <a:pt x="929" y="171"/>
                              </a:cubicBezTo>
                              <a:cubicBezTo>
                                <a:pt x="931" y="188"/>
                                <a:pt x="940" y="199"/>
                                <a:pt x="964" y="199"/>
                              </a:cubicBezTo>
                              <a:cubicBezTo>
                                <a:pt x="986" y="199"/>
                                <a:pt x="996" y="192"/>
                                <a:pt x="996" y="176"/>
                              </a:cubicBezTo>
                              <a:close/>
                              <a:moveTo>
                                <a:pt x="420" y="176"/>
                              </a:moveTo>
                              <a:cubicBezTo>
                                <a:pt x="420" y="161"/>
                                <a:pt x="409" y="156"/>
                                <a:pt x="386" y="151"/>
                              </a:cubicBezTo>
                              <a:cubicBezTo>
                                <a:pt x="348" y="144"/>
                                <a:pt x="335" y="134"/>
                                <a:pt x="335" y="108"/>
                              </a:cubicBezTo>
                              <a:cubicBezTo>
                                <a:pt x="335" y="81"/>
                                <a:pt x="362" y="67"/>
                                <a:pt x="385" y="67"/>
                              </a:cubicBezTo>
                              <a:cubicBezTo>
                                <a:pt x="411" y="67"/>
                                <a:pt x="434" y="78"/>
                                <a:pt x="438" y="109"/>
                              </a:cubicBezTo>
                              <a:cubicBezTo>
                                <a:pt x="415" y="109"/>
                                <a:pt x="415" y="109"/>
                                <a:pt x="415" y="109"/>
                              </a:cubicBezTo>
                              <a:cubicBezTo>
                                <a:pt x="412" y="93"/>
                                <a:pt x="403" y="86"/>
                                <a:pt x="384" y="86"/>
                              </a:cubicBezTo>
                              <a:cubicBezTo>
                                <a:pt x="367" y="86"/>
                                <a:pt x="357" y="95"/>
                                <a:pt x="357" y="107"/>
                              </a:cubicBezTo>
                              <a:cubicBezTo>
                                <a:pt x="357" y="121"/>
                                <a:pt x="364" y="126"/>
                                <a:pt x="391" y="131"/>
                              </a:cubicBezTo>
                              <a:cubicBezTo>
                                <a:pt x="421" y="136"/>
                                <a:pt x="442" y="143"/>
                                <a:pt x="442" y="174"/>
                              </a:cubicBezTo>
                              <a:cubicBezTo>
                                <a:pt x="442" y="201"/>
                                <a:pt x="424" y="219"/>
                                <a:pt x="388" y="219"/>
                              </a:cubicBezTo>
                              <a:cubicBezTo>
                                <a:pt x="353" y="219"/>
                                <a:pt x="332" y="201"/>
                                <a:pt x="331" y="171"/>
                              </a:cubicBezTo>
                              <a:cubicBezTo>
                                <a:pt x="354" y="171"/>
                                <a:pt x="354" y="171"/>
                                <a:pt x="354" y="171"/>
                              </a:cubicBezTo>
                              <a:cubicBezTo>
                                <a:pt x="355" y="188"/>
                                <a:pt x="365" y="199"/>
                                <a:pt x="388" y="199"/>
                              </a:cubicBezTo>
                              <a:cubicBezTo>
                                <a:pt x="410" y="199"/>
                                <a:pt x="420" y="192"/>
                                <a:pt x="420" y="176"/>
                              </a:cubicBezTo>
                              <a:close/>
                              <a:moveTo>
                                <a:pt x="1475" y="159"/>
                              </a:moveTo>
                              <a:cubicBezTo>
                                <a:pt x="1475" y="199"/>
                                <a:pt x="1511" y="219"/>
                                <a:pt x="1544" y="219"/>
                              </a:cubicBezTo>
                              <a:cubicBezTo>
                                <a:pt x="1578" y="219"/>
                                <a:pt x="1613" y="199"/>
                                <a:pt x="1613" y="159"/>
                              </a:cubicBezTo>
                              <a:cubicBezTo>
                                <a:pt x="1613" y="133"/>
                                <a:pt x="1598" y="115"/>
                                <a:pt x="1575" y="107"/>
                              </a:cubicBezTo>
                              <a:cubicBezTo>
                                <a:pt x="1593" y="99"/>
                                <a:pt x="1605" y="85"/>
                                <a:pt x="1605" y="65"/>
                              </a:cubicBezTo>
                              <a:cubicBezTo>
                                <a:pt x="1605" y="33"/>
                                <a:pt x="1575" y="13"/>
                                <a:pt x="1544" y="13"/>
                              </a:cubicBezTo>
                              <a:cubicBezTo>
                                <a:pt x="1513" y="13"/>
                                <a:pt x="1482" y="33"/>
                                <a:pt x="1482" y="65"/>
                              </a:cubicBezTo>
                              <a:cubicBezTo>
                                <a:pt x="1482" y="85"/>
                                <a:pt x="1494" y="100"/>
                                <a:pt x="1513" y="107"/>
                              </a:cubicBezTo>
                              <a:cubicBezTo>
                                <a:pt x="1491" y="115"/>
                                <a:pt x="1475" y="132"/>
                                <a:pt x="1475" y="159"/>
                              </a:cubicBezTo>
                              <a:close/>
                              <a:moveTo>
                                <a:pt x="1507" y="66"/>
                              </a:moveTo>
                              <a:cubicBezTo>
                                <a:pt x="1507" y="45"/>
                                <a:pt x="1523" y="32"/>
                                <a:pt x="1544" y="32"/>
                              </a:cubicBezTo>
                              <a:cubicBezTo>
                                <a:pt x="1565" y="32"/>
                                <a:pt x="1581" y="46"/>
                                <a:pt x="1581" y="65"/>
                              </a:cubicBezTo>
                              <a:cubicBezTo>
                                <a:pt x="1581" y="86"/>
                                <a:pt x="1566" y="99"/>
                                <a:pt x="1545" y="99"/>
                              </a:cubicBezTo>
                              <a:cubicBezTo>
                                <a:pt x="1524" y="99"/>
                                <a:pt x="1507" y="87"/>
                                <a:pt x="1507" y="66"/>
                              </a:cubicBezTo>
                              <a:close/>
                              <a:moveTo>
                                <a:pt x="1545" y="118"/>
                              </a:moveTo>
                              <a:cubicBezTo>
                                <a:pt x="1568" y="118"/>
                                <a:pt x="1588" y="131"/>
                                <a:pt x="1588" y="158"/>
                              </a:cubicBezTo>
                              <a:cubicBezTo>
                                <a:pt x="1588" y="184"/>
                                <a:pt x="1569" y="199"/>
                                <a:pt x="1544" y="199"/>
                              </a:cubicBezTo>
                              <a:cubicBezTo>
                                <a:pt x="1521" y="199"/>
                                <a:pt x="1500" y="185"/>
                                <a:pt x="1500" y="158"/>
                              </a:cubicBezTo>
                              <a:cubicBezTo>
                                <a:pt x="1500" y="132"/>
                                <a:pt x="1521" y="118"/>
                                <a:pt x="1545" y="118"/>
                              </a:cubicBezTo>
                              <a:close/>
                              <a:moveTo>
                                <a:pt x="783" y="336"/>
                              </a:moveTo>
                              <a:cubicBezTo>
                                <a:pt x="783" y="536"/>
                                <a:pt x="783" y="536"/>
                                <a:pt x="783" y="536"/>
                              </a:cubicBezTo>
                              <a:cubicBezTo>
                                <a:pt x="808" y="536"/>
                                <a:pt x="808" y="536"/>
                                <a:pt x="808" y="536"/>
                              </a:cubicBezTo>
                              <a:cubicBezTo>
                                <a:pt x="808" y="449"/>
                                <a:pt x="808" y="449"/>
                                <a:pt x="808" y="449"/>
                              </a:cubicBezTo>
                              <a:cubicBezTo>
                                <a:pt x="838" y="449"/>
                                <a:pt x="838" y="449"/>
                                <a:pt x="838" y="449"/>
                              </a:cubicBezTo>
                              <a:cubicBezTo>
                                <a:pt x="898" y="536"/>
                                <a:pt x="898" y="536"/>
                                <a:pt x="898" y="536"/>
                              </a:cubicBezTo>
                              <a:cubicBezTo>
                                <a:pt x="925" y="536"/>
                                <a:pt x="925" y="536"/>
                                <a:pt x="925" y="536"/>
                              </a:cubicBezTo>
                              <a:cubicBezTo>
                                <a:pt x="864" y="447"/>
                                <a:pt x="864" y="447"/>
                                <a:pt x="864" y="447"/>
                              </a:cubicBezTo>
                              <a:cubicBezTo>
                                <a:pt x="891" y="442"/>
                                <a:pt x="914" y="426"/>
                                <a:pt x="914" y="393"/>
                              </a:cubicBezTo>
                              <a:cubicBezTo>
                                <a:pt x="914" y="392"/>
                                <a:pt x="914" y="392"/>
                                <a:pt x="914" y="392"/>
                              </a:cubicBezTo>
                              <a:cubicBezTo>
                                <a:pt x="914" y="351"/>
                                <a:pt x="882" y="336"/>
                                <a:pt x="844" y="336"/>
                              </a:cubicBezTo>
                              <a:lnTo>
                                <a:pt x="783" y="336"/>
                              </a:lnTo>
                              <a:close/>
                              <a:moveTo>
                                <a:pt x="889" y="392"/>
                              </a:moveTo>
                              <a:cubicBezTo>
                                <a:pt x="889" y="393"/>
                                <a:pt x="889" y="393"/>
                                <a:pt x="889" y="393"/>
                              </a:cubicBezTo>
                              <a:cubicBezTo>
                                <a:pt x="889" y="417"/>
                                <a:pt x="874" y="430"/>
                                <a:pt x="845" y="430"/>
                              </a:cubicBezTo>
                              <a:cubicBezTo>
                                <a:pt x="808" y="430"/>
                                <a:pt x="808" y="430"/>
                                <a:pt x="808" y="430"/>
                              </a:cubicBezTo>
                              <a:cubicBezTo>
                                <a:pt x="808" y="355"/>
                                <a:pt x="808" y="355"/>
                                <a:pt x="808" y="355"/>
                              </a:cubicBezTo>
                              <a:cubicBezTo>
                                <a:pt x="845" y="355"/>
                                <a:pt x="845" y="355"/>
                                <a:pt x="845" y="355"/>
                              </a:cubicBezTo>
                              <a:cubicBezTo>
                                <a:pt x="872" y="355"/>
                                <a:pt x="889" y="364"/>
                                <a:pt x="889" y="392"/>
                              </a:cubicBezTo>
                              <a:close/>
                              <a:moveTo>
                                <a:pt x="498" y="430"/>
                              </a:moveTo>
                              <a:cubicBezTo>
                                <a:pt x="498" y="373"/>
                                <a:pt x="469" y="333"/>
                                <a:pt x="420" y="333"/>
                              </a:cubicBezTo>
                              <a:cubicBezTo>
                                <a:pt x="371" y="333"/>
                                <a:pt x="341" y="371"/>
                                <a:pt x="341" y="430"/>
                              </a:cubicBezTo>
                              <a:cubicBezTo>
                                <a:pt x="341" y="442"/>
                                <a:pt x="341" y="442"/>
                                <a:pt x="341" y="442"/>
                              </a:cubicBezTo>
                              <a:cubicBezTo>
                                <a:pt x="341" y="500"/>
                                <a:pt x="373" y="539"/>
                                <a:pt x="420" y="539"/>
                              </a:cubicBezTo>
                              <a:cubicBezTo>
                                <a:pt x="470" y="539"/>
                                <a:pt x="498" y="499"/>
                                <a:pt x="498" y="441"/>
                              </a:cubicBezTo>
                              <a:lnTo>
                                <a:pt x="498" y="430"/>
                              </a:lnTo>
                              <a:close/>
                              <a:moveTo>
                                <a:pt x="473" y="441"/>
                              </a:moveTo>
                              <a:cubicBezTo>
                                <a:pt x="473" y="492"/>
                                <a:pt x="455" y="518"/>
                                <a:pt x="420" y="518"/>
                              </a:cubicBezTo>
                              <a:cubicBezTo>
                                <a:pt x="387" y="518"/>
                                <a:pt x="366" y="492"/>
                                <a:pt x="366" y="441"/>
                              </a:cubicBezTo>
                              <a:cubicBezTo>
                                <a:pt x="366" y="430"/>
                                <a:pt x="366" y="430"/>
                                <a:pt x="366" y="430"/>
                              </a:cubicBezTo>
                              <a:cubicBezTo>
                                <a:pt x="366" y="381"/>
                                <a:pt x="386" y="353"/>
                                <a:pt x="420" y="353"/>
                              </a:cubicBezTo>
                              <a:cubicBezTo>
                                <a:pt x="454" y="353"/>
                                <a:pt x="473" y="383"/>
                                <a:pt x="473" y="430"/>
                              </a:cubicBezTo>
                              <a:lnTo>
                                <a:pt x="473" y="441"/>
                              </a:lnTo>
                              <a:close/>
                              <a:moveTo>
                                <a:pt x="959" y="536"/>
                              </a:moveTo>
                              <a:cubicBezTo>
                                <a:pt x="1028" y="536"/>
                                <a:pt x="1028" y="536"/>
                                <a:pt x="1028" y="536"/>
                              </a:cubicBezTo>
                              <a:cubicBezTo>
                                <a:pt x="1068" y="536"/>
                                <a:pt x="1094" y="518"/>
                                <a:pt x="1094" y="480"/>
                              </a:cubicBezTo>
                              <a:cubicBezTo>
                                <a:pt x="1094" y="479"/>
                                <a:pt x="1094" y="479"/>
                                <a:pt x="1094" y="479"/>
                              </a:cubicBezTo>
                              <a:cubicBezTo>
                                <a:pt x="1094" y="453"/>
                                <a:pt x="1083" y="438"/>
                                <a:pt x="1054" y="431"/>
                              </a:cubicBezTo>
                              <a:cubicBezTo>
                                <a:pt x="1077" y="423"/>
                                <a:pt x="1084" y="407"/>
                                <a:pt x="1084" y="389"/>
                              </a:cubicBezTo>
                              <a:cubicBezTo>
                                <a:pt x="1084" y="388"/>
                                <a:pt x="1084" y="388"/>
                                <a:pt x="1084" y="388"/>
                              </a:cubicBezTo>
                              <a:cubicBezTo>
                                <a:pt x="1084" y="348"/>
                                <a:pt x="1057" y="336"/>
                                <a:pt x="1019" y="336"/>
                              </a:cubicBezTo>
                              <a:cubicBezTo>
                                <a:pt x="959" y="336"/>
                                <a:pt x="959" y="336"/>
                                <a:pt x="959" y="336"/>
                              </a:cubicBezTo>
                              <a:lnTo>
                                <a:pt x="959" y="536"/>
                              </a:lnTo>
                              <a:close/>
                              <a:moveTo>
                                <a:pt x="983" y="355"/>
                              </a:moveTo>
                              <a:cubicBezTo>
                                <a:pt x="1019" y="355"/>
                                <a:pt x="1019" y="355"/>
                                <a:pt x="1019" y="355"/>
                              </a:cubicBezTo>
                              <a:cubicBezTo>
                                <a:pt x="1047" y="355"/>
                                <a:pt x="1060" y="364"/>
                                <a:pt x="1060" y="387"/>
                              </a:cubicBezTo>
                              <a:cubicBezTo>
                                <a:pt x="1060" y="388"/>
                                <a:pt x="1060" y="388"/>
                                <a:pt x="1060" y="388"/>
                              </a:cubicBezTo>
                              <a:cubicBezTo>
                                <a:pt x="1060" y="413"/>
                                <a:pt x="1049" y="423"/>
                                <a:pt x="1019" y="423"/>
                              </a:cubicBezTo>
                              <a:cubicBezTo>
                                <a:pt x="983" y="423"/>
                                <a:pt x="983" y="423"/>
                                <a:pt x="983" y="423"/>
                              </a:cubicBezTo>
                              <a:lnTo>
                                <a:pt x="983" y="355"/>
                              </a:lnTo>
                              <a:close/>
                              <a:moveTo>
                                <a:pt x="983" y="442"/>
                              </a:moveTo>
                              <a:cubicBezTo>
                                <a:pt x="1024" y="442"/>
                                <a:pt x="1024" y="442"/>
                                <a:pt x="1024" y="442"/>
                              </a:cubicBezTo>
                              <a:cubicBezTo>
                                <a:pt x="1056" y="442"/>
                                <a:pt x="1070" y="454"/>
                                <a:pt x="1070" y="479"/>
                              </a:cubicBezTo>
                              <a:cubicBezTo>
                                <a:pt x="1070" y="480"/>
                                <a:pt x="1070" y="480"/>
                                <a:pt x="1070" y="480"/>
                              </a:cubicBezTo>
                              <a:cubicBezTo>
                                <a:pt x="1070" y="504"/>
                                <a:pt x="1056" y="517"/>
                                <a:pt x="1027" y="517"/>
                              </a:cubicBezTo>
                              <a:cubicBezTo>
                                <a:pt x="983" y="517"/>
                                <a:pt x="983" y="517"/>
                                <a:pt x="983" y="517"/>
                              </a:cubicBezTo>
                              <a:lnTo>
                                <a:pt x="983" y="442"/>
                              </a:lnTo>
                              <a:close/>
                              <a:moveTo>
                                <a:pt x="667" y="480"/>
                              </a:moveTo>
                              <a:cubicBezTo>
                                <a:pt x="667" y="517"/>
                                <a:pt x="637" y="539"/>
                                <a:pt x="596" y="539"/>
                              </a:cubicBezTo>
                              <a:cubicBezTo>
                                <a:pt x="553" y="539"/>
                                <a:pt x="527" y="512"/>
                                <a:pt x="526" y="477"/>
                              </a:cubicBezTo>
                              <a:cubicBezTo>
                                <a:pt x="548" y="477"/>
                                <a:pt x="548" y="477"/>
                                <a:pt x="548" y="477"/>
                              </a:cubicBezTo>
                              <a:cubicBezTo>
                                <a:pt x="551" y="501"/>
                                <a:pt x="565" y="519"/>
                                <a:pt x="597" y="519"/>
                              </a:cubicBezTo>
                              <a:cubicBezTo>
                                <a:pt x="628" y="519"/>
                                <a:pt x="642" y="504"/>
                                <a:pt x="642" y="480"/>
                              </a:cubicBezTo>
                              <a:cubicBezTo>
                                <a:pt x="642" y="455"/>
                                <a:pt x="628" y="441"/>
                                <a:pt x="600" y="441"/>
                              </a:cubicBezTo>
                              <a:cubicBezTo>
                                <a:pt x="585" y="441"/>
                                <a:pt x="585" y="441"/>
                                <a:pt x="585" y="441"/>
                              </a:cubicBezTo>
                              <a:cubicBezTo>
                                <a:pt x="585" y="421"/>
                                <a:pt x="585" y="421"/>
                                <a:pt x="585" y="421"/>
                              </a:cubicBezTo>
                              <a:cubicBezTo>
                                <a:pt x="599" y="421"/>
                                <a:pt x="599" y="421"/>
                                <a:pt x="599" y="421"/>
                              </a:cubicBezTo>
                              <a:cubicBezTo>
                                <a:pt x="625" y="421"/>
                                <a:pt x="636" y="409"/>
                                <a:pt x="636" y="387"/>
                              </a:cubicBezTo>
                              <a:cubicBezTo>
                                <a:pt x="636" y="368"/>
                                <a:pt x="624" y="353"/>
                                <a:pt x="600" y="353"/>
                              </a:cubicBezTo>
                              <a:cubicBezTo>
                                <a:pt x="575" y="353"/>
                                <a:pt x="558" y="368"/>
                                <a:pt x="556" y="391"/>
                              </a:cubicBezTo>
                              <a:cubicBezTo>
                                <a:pt x="534" y="391"/>
                                <a:pt x="534" y="391"/>
                                <a:pt x="534" y="391"/>
                              </a:cubicBezTo>
                              <a:cubicBezTo>
                                <a:pt x="536" y="359"/>
                                <a:pt x="562" y="333"/>
                                <a:pt x="600" y="333"/>
                              </a:cubicBezTo>
                              <a:cubicBezTo>
                                <a:pt x="638" y="333"/>
                                <a:pt x="660" y="358"/>
                                <a:pt x="660" y="386"/>
                              </a:cubicBezTo>
                              <a:cubicBezTo>
                                <a:pt x="660" y="409"/>
                                <a:pt x="647" y="422"/>
                                <a:pt x="628" y="430"/>
                              </a:cubicBezTo>
                              <a:cubicBezTo>
                                <a:pt x="652" y="436"/>
                                <a:pt x="667" y="453"/>
                                <a:pt x="667" y="480"/>
                              </a:cubicBezTo>
                              <a:close/>
                              <a:moveTo>
                                <a:pt x="1572" y="387"/>
                              </a:moveTo>
                              <a:cubicBezTo>
                                <a:pt x="1572" y="409"/>
                                <a:pt x="1572" y="409"/>
                                <a:pt x="1572" y="409"/>
                              </a:cubicBezTo>
                              <a:cubicBezTo>
                                <a:pt x="1542" y="410"/>
                                <a:pt x="1523" y="420"/>
                                <a:pt x="1523" y="456"/>
                              </a:cubicBezTo>
                              <a:cubicBezTo>
                                <a:pt x="1523" y="536"/>
                                <a:pt x="1523" y="536"/>
                                <a:pt x="1523" y="536"/>
                              </a:cubicBezTo>
                              <a:cubicBezTo>
                                <a:pt x="1500" y="536"/>
                                <a:pt x="1500" y="536"/>
                                <a:pt x="1500" y="536"/>
                              </a:cubicBezTo>
                              <a:cubicBezTo>
                                <a:pt x="1500" y="390"/>
                                <a:pt x="1500" y="390"/>
                                <a:pt x="1500" y="390"/>
                              </a:cubicBezTo>
                              <a:cubicBezTo>
                                <a:pt x="1523" y="390"/>
                                <a:pt x="1523" y="390"/>
                                <a:pt x="1523" y="390"/>
                              </a:cubicBezTo>
                              <a:cubicBezTo>
                                <a:pt x="1523" y="416"/>
                                <a:pt x="1523" y="416"/>
                                <a:pt x="1523" y="416"/>
                              </a:cubicBezTo>
                              <a:cubicBezTo>
                                <a:pt x="1533" y="399"/>
                                <a:pt x="1545" y="388"/>
                                <a:pt x="1572" y="387"/>
                              </a:cubicBezTo>
                              <a:close/>
                              <a:moveTo>
                                <a:pt x="1943" y="536"/>
                              </a:moveTo>
                              <a:cubicBezTo>
                                <a:pt x="1920" y="536"/>
                                <a:pt x="1920" y="536"/>
                                <a:pt x="1920" y="536"/>
                              </a:cubicBezTo>
                              <a:cubicBezTo>
                                <a:pt x="1920" y="320"/>
                                <a:pt x="1920" y="320"/>
                                <a:pt x="1920" y="320"/>
                              </a:cubicBezTo>
                              <a:cubicBezTo>
                                <a:pt x="1943" y="320"/>
                                <a:pt x="1943" y="320"/>
                                <a:pt x="1943" y="320"/>
                              </a:cubicBezTo>
                              <a:cubicBezTo>
                                <a:pt x="1943" y="413"/>
                                <a:pt x="1943" y="413"/>
                                <a:pt x="1943" y="413"/>
                              </a:cubicBezTo>
                              <a:cubicBezTo>
                                <a:pt x="1950" y="399"/>
                                <a:pt x="1966" y="387"/>
                                <a:pt x="1990" y="387"/>
                              </a:cubicBezTo>
                              <a:cubicBezTo>
                                <a:pt x="2020" y="387"/>
                                <a:pt x="2042" y="404"/>
                                <a:pt x="2042" y="446"/>
                              </a:cubicBezTo>
                              <a:cubicBezTo>
                                <a:pt x="2042" y="536"/>
                                <a:pt x="2042" y="536"/>
                                <a:pt x="2042" y="536"/>
                              </a:cubicBezTo>
                              <a:cubicBezTo>
                                <a:pt x="2018" y="536"/>
                                <a:pt x="2018" y="536"/>
                                <a:pt x="2018" y="536"/>
                              </a:cubicBezTo>
                              <a:cubicBezTo>
                                <a:pt x="2018" y="444"/>
                                <a:pt x="2018" y="444"/>
                                <a:pt x="2018" y="444"/>
                              </a:cubicBezTo>
                              <a:cubicBezTo>
                                <a:pt x="2018" y="419"/>
                                <a:pt x="2007" y="407"/>
                                <a:pt x="1984" y="407"/>
                              </a:cubicBezTo>
                              <a:cubicBezTo>
                                <a:pt x="1962" y="407"/>
                                <a:pt x="1943" y="421"/>
                                <a:pt x="1943" y="447"/>
                              </a:cubicBezTo>
                              <a:lnTo>
                                <a:pt x="1943" y="536"/>
                              </a:lnTo>
                              <a:close/>
                              <a:moveTo>
                                <a:pt x="1820" y="387"/>
                              </a:moveTo>
                              <a:cubicBezTo>
                                <a:pt x="1851" y="387"/>
                                <a:pt x="1880" y="401"/>
                                <a:pt x="1884" y="438"/>
                              </a:cubicBezTo>
                              <a:cubicBezTo>
                                <a:pt x="1861" y="438"/>
                                <a:pt x="1861" y="438"/>
                                <a:pt x="1861" y="438"/>
                              </a:cubicBezTo>
                              <a:cubicBezTo>
                                <a:pt x="1857" y="415"/>
                                <a:pt x="1841" y="406"/>
                                <a:pt x="1820" y="406"/>
                              </a:cubicBezTo>
                              <a:cubicBezTo>
                                <a:pt x="1794" y="406"/>
                                <a:pt x="1773" y="428"/>
                                <a:pt x="1773" y="462"/>
                              </a:cubicBezTo>
                              <a:cubicBezTo>
                                <a:pt x="1773" y="464"/>
                                <a:pt x="1773" y="464"/>
                                <a:pt x="1773" y="464"/>
                              </a:cubicBezTo>
                              <a:cubicBezTo>
                                <a:pt x="1773" y="500"/>
                                <a:pt x="1793" y="519"/>
                                <a:pt x="1821" y="519"/>
                              </a:cubicBezTo>
                              <a:cubicBezTo>
                                <a:pt x="1842" y="519"/>
                                <a:pt x="1861" y="507"/>
                                <a:pt x="1863" y="483"/>
                              </a:cubicBezTo>
                              <a:cubicBezTo>
                                <a:pt x="1885" y="483"/>
                                <a:pt x="1885" y="483"/>
                                <a:pt x="1885" y="483"/>
                              </a:cubicBezTo>
                              <a:cubicBezTo>
                                <a:pt x="1882" y="515"/>
                                <a:pt x="1856" y="539"/>
                                <a:pt x="1821" y="539"/>
                              </a:cubicBezTo>
                              <a:cubicBezTo>
                                <a:pt x="1780" y="539"/>
                                <a:pt x="1749" y="510"/>
                                <a:pt x="1749" y="464"/>
                              </a:cubicBezTo>
                              <a:cubicBezTo>
                                <a:pt x="1749" y="462"/>
                                <a:pt x="1749" y="462"/>
                                <a:pt x="1749" y="462"/>
                              </a:cubicBezTo>
                              <a:cubicBezTo>
                                <a:pt x="1749" y="417"/>
                                <a:pt x="1781" y="387"/>
                                <a:pt x="1820" y="387"/>
                              </a:cubicBezTo>
                              <a:close/>
                              <a:moveTo>
                                <a:pt x="1725" y="460"/>
                              </a:moveTo>
                              <a:cubicBezTo>
                                <a:pt x="1725" y="407"/>
                                <a:pt x="1693" y="387"/>
                                <a:pt x="1659" y="387"/>
                              </a:cubicBezTo>
                              <a:cubicBezTo>
                                <a:pt x="1619" y="387"/>
                                <a:pt x="1590" y="418"/>
                                <a:pt x="1590" y="462"/>
                              </a:cubicBezTo>
                              <a:cubicBezTo>
                                <a:pt x="1590" y="464"/>
                                <a:pt x="1590" y="464"/>
                                <a:pt x="1590" y="464"/>
                              </a:cubicBezTo>
                              <a:cubicBezTo>
                                <a:pt x="1590" y="509"/>
                                <a:pt x="1620" y="539"/>
                                <a:pt x="1661" y="539"/>
                              </a:cubicBezTo>
                              <a:cubicBezTo>
                                <a:pt x="1694" y="539"/>
                                <a:pt x="1719" y="523"/>
                                <a:pt x="1724" y="494"/>
                              </a:cubicBezTo>
                              <a:cubicBezTo>
                                <a:pt x="1700" y="494"/>
                                <a:pt x="1700" y="494"/>
                                <a:pt x="1700" y="494"/>
                              </a:cubicBezTo>
                              <a:cubicBezTo>
                                <a:pt x="1697" y="511"/>
                                <a:pt x="1684" y="519"/>
                                <a:pt x="1661" y="519"/>
                              </a:cubicBezTo>
                              <a:cubicBezTo>
                                <a:pt x="1631" y="519"/>
                                <a:pt x="1615" y="501"/>
                                <a:pt x="1614" y="467"/>
                              </a:cubicBezTo>
                              <a:cubicBezTo>
                                <a:pt x="1725" y="467"/>
                                <a:pt x="1725" y="467"/>
                                <a:pt x="1725" y="467"/>
                              </a:cubicBezTo>
                              <a:lnTo>
                                <a:pt x="1725" y="460"/>
                              </a:lnTo>
                              <a:close/>
                              <a:moveTo>
                                <a:pt x="1615" y="449"/>
                              </a:moveTo>
                              <a:cubicBezTo>
                                <a:pt x="1619" y="423"/>
                                <a:pt x="1635" y="406"/>
                                <a:pt x="1659" y="406"/>
                              </a:cubicBezTo>
                              <a:cubicBezTo>
                                <a:pt x="1683" y="406"/>
                                <a:pt x="1699" y="418"/>
                                <a:pt x="1701" y="449"/>
                              </a:cubicBezTo>
                              <a:lnTo>
                                <a:pt x="1615" y="449"/>
                              </a:lnTo>
                              <a:close/>
                              <a:moveTo>
                                <a:pt x="1278" y="518"/>
                              </a:moveTo>
                              <a:cubicBezTo>
                                <a:pt x="1310" y="518"/>
                                <a:pt x="1329" y="506"/>
                                <a:pt x="1329" y="457"/>
                              </a:cubicBezTo>
                              <a:cubicBezTo>
                                <a:pt x="1329" y="336"/>
                                <a:pt x="1329" y="336"/>
                                <a:pt x="1329" y="336"/>
                              </a:cubicBezTo>
                              <a:cubicBezTo>
                                <a:pt x="1354" y="336"/>
                                <a:pt x="1354" y="336"/>
                                <a:pt x="1354" y="336"/>
                              </a:cubicBezTo>
                              <a:cubicBezTo>
                                <a:pt x="1354" y="460"/>
                                <a:pt x="1354" y="460"/>
                                <a:pt x="1354" y="460"/>
                              </a:cubicBezTo>
                              <a:cubicBezTo>
                                <a:pt x="1354" y="509"/>
                                <a:pt x="1329" y="539"/>
                                <a:pt x="1278" y="539"/>
                              </a:cubicBezTo>
                              <a:cubicBezTo>
                                <a:pt x="1232" y="539"/>
                                <a:pt x="1206" y="512"/>
                                <a:pt x="1206" y="463"/>
                              </a:cubicBezTo>
                              <a:cubicBezTo>
                                <a:pt x="1206" y="336"/>
                                <a:pt x="1206" y="336"/>
                                <a:pt x="1206" y="336"/>
                              </a:cubicBezTo>
                              <a:cubicBezTo>
                                <a:pt x="1230" y="336"/>
                                <a:pt x="1230" y="336"/>
                                <a:pt x="1230" y="336"/>
                              </a:cubicBezTo>
                              <a:cubicBezTo>
                                <a:pt x="1230" y="460"/>
                                <a:pt x="1230" y="460"/>
                                <a:pt x="1230" y="460"/>
                              </a:cubicBezTo>
                              <a:cubicBezTo>
                                <a:pt x="1230" y="502"/>
                                <a:pt x="1245" y="518"/>
                                <a:pt x="1278" y="518"/>
                              </a:cubicBezTo>
                              <a:close/>
                              <a:moveTo>
                                <a:pt x="2092" y="409"/>
                              </a:moveTo>
                              <a:cubicBezTo>
                                <a:pt x="2071" y="409"/>
                                <a:pt x="2071" y="409"/>
                                <a:pt x="2071" y="409"/>
                              </a:cubicBezTo>
                              <a:cubicBezTo>
                                <a:pt x="2071" y="390"/>
                                <a:pt x="2071" y="390"/>
                                <a:pt x="2071" y="390"/>
                              </a:cubicBezTo>
                              <a:cubicBezTo>
                                <a:pt x="2092" y="390"/>
                                <a:pt x="2092" y="390"/>
                                <a:pt x="2092" y="390"/>
                              </a:cubicBezTo>
                              <a:cubicBezTo>
                                <a:pt x="2092" y="356"/>
                                <a:pt x="2092" y="356"/>
                                <a:pt x="2092" y="356"/>
                              </a:cubicBezTo>
                              <a:cubicBezTo>
                                <a:pt x="2116" y="356"/>
                                <a:pt x="2116" y="356"/>
                                <a:pt x="2116" y="356"/>
                              </a:cubicBezTo>
                              <a:cubicBezTo>
                                <a:pt x="2116" y="390"/>
                                <a:pt x="2116" y="390"/>
                                <a:pt x="2116" y="390"/>
                              </a:cubicBezTo>
                              <a:cubicBezTo>
                                <a:pt x="2150" y="390"/>
                                <a:pt x="2150" y="390"/>
                                <a:pt x="2150" y="390"/>
                              </a:cubicBezTo>
                              <a:cubicBezTo>
                                <a:pt x="2150" y="409"/>
                                <a:pt x="2150" y="409"/>
                                <a:pt x="2150" y="409"/>
                              </a:cubicBezTo>
                              <a:cubicBezTo>
                                <a:pt x="2116" y="409"/>
                                <a:pt x="2116" y="409"/>
                                <a:pt x="2116" y="409"/>
                              </a:cubicBezTo>
                              <a:cubicBezTo>
                                <a:pt x="2116" y="497"/>
                                <a:pt x="2116" y="497"/>
                                <a:pt x="2116" y="497"/>
                              </a:cubicBezTo>
                              <a:cubicBezTo>
                                <a:pt x="2116" y="511"/>
                                <a:pt x="2122" y="518"/>
                                <a:pt x="2134" y="518"/>
                              </a:cubicBezTo>
                              <a:cubicBezTo>
                                <a:pt x="2141" y="518"/>
                                <a:pt x="2147" y="517"/>
                                <a:pt x="2152" y="515"/>
                              </a:cubicBezTo>
                              <a:cubicBezTo>
                                <a:pt x="2152" y="535"/>
                                <a:pt x="2152" y="535"/>
                                <a:pt x="2152" y="535"/>
                              </a:cubicBezTo>
                              <a:cubicBezTo>
                                <a:pt x="2147" y="537"/>
                                <a:pt x="2141" y="538"/>
                                <a:pt x="2132" y="538"/>
                              </a:cubicBezTo>
                              <a:cubicBezTo>
                                <a:pt x="2105" y="538"/>
                                <a:pt x="2092" y="522"/>
                                <a:pt x="2092" y="499"/>
                              </a:cubicBezTo>
                              <a:lnTo>
                                <a:pt x="2092" y="409"/>
                              </a:lnTo>
                              <a:close/>
                              <a:moveTo>
                                <a:pt x="144" y="480"/>
                              </a:moveTo>
                              <a:cubicBezTo>
                                <a:pt x="144" y="517"/>
                                <a:pt x="115" y="539"/>
                                <a:pt x="73" y="539"/>
                              </a:cubicBezTo>
                              <a:cubicBezTo>
                                <a:pt x="31" y="539"/>
                                <a:pt x="5" y="512"/>
                                <a:pt x="3" y="477"/>
                              </a:cubicBezTo>
                              <a:cubicBezTo>
                                <a:pt x="26" y="477"/>
                                <a:pt x="26" y="477"/>
                                <a:pt x="26" y="477"/>
                              </a:cubicBezTo>
                              <a:cubicBezTo>
                                <a:pt x="28" y="501"/>
                                <a:pt x="42" y="519"/>
                                <a:pt x="74" y="519"/>
                              </a:cubicBezTo>
                              <a:cubicBezTo>
                                <a:pt x="105" y="519"/>
                                <a:pt x="119" y="504"/>
                                <a:pt x="119" y="480"/>
                              </a:cubicBezTo>
                              <a:cubicBezTo>
                                <a:pt x="119" y="455"/>
                                <a:pt x="105" y="441"/>
                                <a:pt x="77" y="441"/>
                              </a:cubicBezTo>
                              <a:cubicBezTo>
                                <a:pt x="62" y="441"/>
                                <a:pt x="62" y="441"/>
                                <a:pt x="62" y="441"/>
                              </a:cubicBezTo>
                              <a:cubicBezTo>
                                <a:pt x="62" y="421"/>
                                <a:pt x="62" y="421"/>
                                <a:pt x="62" y="421"/>
                              </a:cubicBezTo>
                              <a:cubicBezTo>
                                <a:pt x="76" y="421"/>
                                <a:pt x="76" y="421"/>
                                <a:pt x="76" y="421"/>
                              </a:cubicBezTo>
                              <a:cubicBezTo>
                                <a:pt x="102" y="421"/>
                                <a:pt x="114" y="409"/>
                                <a:pt x="114" y="387"/>
                              </a:cubicBezTo>
                              <a:cubicBezTo>
                                <a:pt x="114" y="368"/>
                                <a:pt x="102" y="353"/>
                                <a:pt x="77" y="353"/>
                              </a:cubicBezTo>
                              <a:cubicBezTo>
                                <a:pt x="52" y="353"/>
                                <a:pt x="35" y="368"/>
                                <a:pt x="33" y="391"/>
                              </a:cubicBezTo>
                              <a:cubicBezTo>
                                <a:pt x="12" y="391"/>
                                <a:pt x="12" y="391"/>
                                <a:pt x="12" y="391"/>
                              </a:cubicBezTo>
                              <a:cubicBezTo>
                                <a:pt x="13" y="359"/>
                                <a:pt x="39" y="333"/>
                                <a:pt x="77" y="333"/>
                              </a:cubicBezTo>
                              <a:cubicBezTo>
                                <a:pt x="115" y="333"/>
                                <a:pt x="137" y="358"/>
                                <a:pt x="137" y="386"/>
                              </a:cubicBezTo>
                              <a:cubicBezTo>
                                <a:pt x="137" y="409"/>
                                <a:pt x="124" y="422"/>
                                <a:pt x="106" y="430"/>
                              </a:cubicBezTo>
                              <a:cubicBezTo>
                                <a:pt x="129" y="436"/>
                                <a:pt x="144" y="453"/>
                                <a:pt x="144" y="480"/>
                              </a:cubicBezTo>
                              <a:close/>
                              <a:moveTo>
                                <a:pt x="1429" y="409"/>
                              </a:moveTo>
                              <a:cubicBezTo>
                                <a:pt x="1429" y="497"/>
                                <a:pt x="1429" y="497"/>
                                <a:pt x="1429" y="497"/>
                              </a:cubicBezTo>
                              <a:cubicBezTo>
                                <a:pt x="1429" y="511"/>
                                <a:pt x="1435" y="518"/>
                                <a:pt x="1447" y="518"/>
                              </a:cubicBezTo>
                              <a:cubicBezTo>
                                <a:pt x="1454" y="518"/>
                                <a:pt x="1460" y="517"/>
                                <a:pt x="1465" y="515"/>
                              </a:cubicBezTo>
                              <a:cubicBezTo>
                                <a:pt x="1465" y="535"/>
                                <a:pt x="1465" y="535"/>
                                <a:pt x="1465" y="535"/>
                              </a:cubicBezTo>
                              <a:cubicBezTo>
                                <a:pt x="1460" y="537"/>
                                <a:pt x="1455" y="538"/>
                                <a:pt x="1445" y="538"/>
                              </a:cubicBezTo>
                              <a:cubicBezTo>
                                <a:pt x="1419" y="538"/>
                                <a:pt x="1406" y="522"/>
                                <a:pt x="1406" y="499"/>
                              </a:cubicBezTo>
                              <a:cubicBezTo>
                                <a:pt x="1406" y="409"/>
                                <a:pt x="1406" y="409"/>
                                <a:pt x="1406" y="409"/>
                              </a:cubicBezTo>
                              <a:cubicBezTo>
                                <a:pt x="1385" y="409"/>
                                <a:pt x="1385" y="409"/>
                                <a:pt x="1385" y="409"/>
                              </a:cubicBezTo>
                              <a:cubicBezTo>
                                <a:pt x="1385" y="390"/>
                                <a:pt x="1385" y="390"/>
                                <a:pt x="1385" y="390"/>
                              </a:cubicBezTo>
                              <a:cubicBezTo>
                                <a:pt x="1406" y="390"/>
                                <a:pt x="1406" y="390"/>
                                <a:pt x="1406" y="390"/>
                              </a:cubicBezTo>
                              <a:cubicBezTo>
                                <a:pt x="1406" y="356"/>
                                <a:pt x="1406" y="356"/>
                                <a:pt x="1406" y="356"/>
                              </a:cubicBezTo>
                              <a:cubicBezTo>
                                <a:pt x="1429" y="356"/>
                                <a:pt x="1429" y="356"/>
                                <a:pt x="1429" y="356"/>
                              </a:cubicBezTo>
                              <a:cubicBezTo>
                                <a:pt x="1429" y="390"/>
                                <a:pt x="1429" y="390"/>
                                <a:pt x="1429" y="390"/>
                              </a:cubicBezTo>
                              <a:cubicBezTo>
                                <a:pt x="1463" y="390"/>
                                <a:pt x="1463" y="390"/>
                                <a:pt x="1463" y="390"/>
                              </a:cubicBezTo>
                              <a:cubicBezTo>
                                <a:pt x="1463" y="409"/>
                                <a:pt x="1463" y="409"/>
                                <a:pt x="1463" y="409"/>
                              </a:cubicBezTo>
                              <a:lnTo>
                                <a:pt x="1429" y="409"/>
                              </a:lnTo>
                              <a:close/>
                              <a:moveTo>
                                <a:pt x="308" y="471"/>
                              </a:moveTo>
                              <a:cubicBezTo>
                                <a:pt x="308" y="513"/>
                                <a:pt x="278" y="539"/>
                                <a:pt x="240" y="539"/>
                              </a:cubicBezTo>
                              <a:cubicBezTo>
                                <a:pt x="197" y="539"/>
                                <a:pt x="176" y="515"/>
                                <a:pt x="173" y="482"/>
                              </a:cubicBezTo>
                              <a:cubicBezTo>
                                <a:pt x="196" y="482"/>
                                <a:pt x="196" y="482"/>
                                <a:pt x="196" y="482"/>
                              </a:cubicBezTo>
                              <a:cubicBezTo>
                                <a:pt x="200" y="504"/>
                                <a:pt x="209" y="519"/>
                                <a:pt x="240" y="519"/>
                              </a:cubicBezTo>
                              <a:cubicBezTo>
                                <a:pt x="267" y="519"/>
                                <a:pt x="284" y="501"/>
                                <a:pt x="284" y="471"/>
                              </a:cubicBezTo>
                              <a:cubicBezTo>
                                <a:pt x="284" y="442"/>
                                <a:pt x="267" y="424"/>
                                <a:pt x="242" y="424"/>
                              </a:cubicBezTo>
                              <a:cubicBezTo>
                                <a:pt x="218" y="424"/>
                                <a:pt x="205" y="431"/>
                                <a:pt x="194" y="443"/>
                              </a:cubicBezTo>
                              <a:cubicBezTo>
                                <a:pt x="185" y="443"/>
                                <a:pt x="185" y="443"/>
                                <a:pt x="185" y="443"/>
                              </a:cubicBezTo>
                              <a:cubicBezTo>
                                <a:pt x="185" y="336"/>
                                <a:pt x="185" y="336"/>
                                <a:pt x="185" y="336"/>
                              </a:cubicBezTo>
                              <a:cubicBezTo>
                                <a:pt x="298" y="336"/>
                                <a:pt x="298" y="336"/>
                                <a:pt x="298" y="336"/>
                              </a:cubicBezTo>
                              <a:cubicBezTo>
                                <a:pt x="298" y="357"/>
                                <a:pt x="298" y="357"/>
                                <a:pt x="298" y="357"/>
                              </a:cubicBezTo>
                              <a:cubicBezTo>
                                <a:pt x="205" y="357"/>
                                <a:pt x="205" y="357"/>
                                <a:pt x="205" y="357"/>
                              </a:cubicBezTo>
                              <a:cubicBezTo>
                                <a:pt x="205" y="418"/>
                                <a:pt x="205" y="418"/>
                                <a:pt x="205" y="418"/>
                              </a:cubicBezTo>
                              <a:cubicBezTo>
                                <a:pt x="213" y="410"/>
                                <a:pt x="227" y="404"/>
                                <a:pt x="246" y="404"/>
                              </a:cubicBezTo>
                              <a:cubicBezTo>
                                <a:pt x="282" y="404"/>
                                <a:pt x="308" y="430"/>
                                <a:pt x="308" y="471"/>
                              </a:cubicBezTo>
                              <a:close/>
                              <a:moveTo>
                                <a:pt x="959" y="1176"/>
                              </a:moveTo>
                              <a:cubicBezTo>
                                <a:pt x="959" y="960"/>
                                <a:pt x="959" y="960"/>
                                <a:pt x="959" y="960"/>
                              </a:cubicBezTo>
                              <a:cubicBezTo>
                                <a:pt x="935" y="960"/>
                                <a:pt x="935" y="960"/>
                                <a:pt x="935" y="960"/>
                              </a:cubicBezTo>
                              <a:cubicBezTo>
                                <a:pt x="935" y="1053"/>
                                <a:pt x="935" y="1053"/>
                                <a:pt x="935" y="1053"/>
                              </a:cubicBezTo>
                              <a:cubicBezTo>
                                <a:pt x="927" y="1039"/>
                                <a:pt x="912" y="1027"/>
                                <a:pt x="887" y="1027"/>
                              </a:cubicBezTo>
                              <a:cubicBezTo>
                                <a:pt x="847" y="1027"/>
                                <a:pt x="819" y="1059"/>
                                <a:pt x="819" y="1104"/>
                              </a:cubicBezTo>
                              <a:cubicBezTo>
                                <a:pt x="819" y="1106"/>
                                <a:pt x="819" y="1106"/>
                                <a:pt x="819" y="1106"/>
                              </a:cubicBezTo>
                              <a:cubicBezTo>
                                <a:pt x="819" y="1151"/>
                                <a:pt x="847" y="1179"/>
                                <a:pt x="885" y="1179"/>
                              </a:cubicBezTo>
                              <a:cubicBezTo>
                                <a:pt x="907" y="1179"/>
                                <a:pt x="927" y="1165"/>
                                <a:pt x="935" y="1151"/>
                              </a:cubicBezTo>
                              <a:cubicBezTo>
                                <a:pt x="935" y="1176"/>
                                <a:pt x="935" y="1176"/>
                                <a:pt x="935" y="1176"/>
                              </a:cubicBezTo>
                              <a:lnTo>
                                <a:pt x="959" y="1176"/>
                              </a:lnTo>
                              <a:close/>
                              <a:moveTo>
                                <a:pt x="888" y="1159"/>
                              </a:moveTo>
                              <a:cubicBezTo>
                                <a:pt x="863" y="1159"/>
                                <a:pt x="843" y="1142"/>
                                <a:pt x="843" y="1105"/>
                              </a:cubicBezTo>
                              <a:cubicBezTo>
                                <a:pt x="843" y="1102"/>
                                <a:pt x="843" y="1102"/>
                                <a:pt x="843" y="1102"/>
                              </a:cubicBezTo>
                              <a:cubicBezTo>
                                <a:pt x="843" y="1067"/>
                                <a:pt x="861" y="1046"/>
                                <a:pt x="890" y="1046"/>
                              </a:cubicBezTo>
                              <a:cubicBezTo>
                                <a:pt x="918" y="1046"/>
                                <a:pt x="936" y="1064"/>
                                <a:pt x="936" y="1102"/>
                              </a:cubicBezTo>
                              <a:cubicBezTo>
                                <a:pt x="936" y="1104"/>
                                <a:pt x="936" y="1104"/>
                                <a:pt x="936" y="1104"/>
                              </a:cubicBezTo>
                              <a:cubicBezTo>
                                <a:pt x="936" y="1141"/>
                                <a:pt x="915" y="1159"/>
                                <a:pt x="888" y="1159"/>
                              </a:cubicBezTo>
                              <a:close/>
                              <a:moveTo>
                                <a:pt x="995" y="1102"/>
                              </a:moveTo>
                              <a:cubicBezTo>
                                <a:pt x="995" y="1104"/>
                                <a:pt x="995" y="1104"/>
                                <a:pt x="995" y="1104"/>
                              </a:cubicBezTo>
                              <a:cubicBezTo>
                                <a:pt x="995" y="1147"/>
                                <a:pt x="1025" y="1179"/>
                                <a:pt x="1066" y="1179"/>
                              </a:cubicBezTo>
                              <a:cubicBezTo>
                                <a:pt x="1108" y="1179"/>
                                <a:pt x="1139" y="1148"/>
                                <a:pt x="1139" y="1104"/>
                              </a:cubicBezTo>
                              <a:cubicBezTo>
                                <a:pt x="1139" y="1102"/>
                                <a:pt x="1139" y="1102"/>
                                <a:pt x="1139" y="1102"/>
                              </a:cubicBezTo>
                              <a:cubicBezTo>
                                <a:pt x="1139" y="1058"/>
                                <a:pt x="1108" y="1027"/>
                                <a:pt x="1067" y="1027"/>
                              </a:cubicBezTo>
                              <a:cubicBezTo>
                                <a:pt x="1025" y="1027"/>
                                <a:pt x="995" y="1058"/>
                                <a:pt x="995" y="1102"/>
                              </a:cubicBezTo>
                              <a:close/>
                              <a:moveTo>
                                <a:pt x="1115" y="1102"/>
                              </a:moveTo>
                              <a:cubicBezTo>
                                <a:pt x="1115" y="1104"/>
                                <a:pt x="1115" y="1104"/>
                                <a:pt x="1115" y="1104"/>
                              </a:cubicBezTo>
                              <a:cubicBezTo>
                                <a:pt x="1115" y="1137"/>
                                <a:pt x="1096" y="1159"/>
                                <a:pt x="1067" y="1159"/>
                              </a:cubicBezTo>
                              <a:cubicBezTo>
                                <a:pt x="1037" y="1159"/>
                                <a:pt x="1019" y="1137"/>
                                <a:pt x="1019" y="1104"/>
                              </a:cubicBezTo>
                              <a:cubicBezTo>
                                <a:pt x="1019" y="1102"/>
                                <a:pt x="1019" y="1102"/>
                                <a:pt x="1019" y="1102"/>
                              </a:cubicBezTo>
                              <a:cubicBezTo>
                                <a:pt x="1019" y="1068"/>
                                <a:pt x="1037" y="1046"/>
                                <a:pt x="1067" y="1046"/>
                              </a:cubicBezTo>
                              <a:cubicBezTo>
                                <a:pt x="1096" y="1046"/>
                                <a:pt x="1115" y="1068"/>
                                <a:pt x="1115" y="1102"/>
                              </a:cubicBezTo>
                              <a:close/>
                              <a:moveTo>
                                <a:pt x="1956" y="1102"/>
                              </a:moveTo>
                              <a:cubicBezTo>
                                <a:pt x="1956" y="1104"/>
                                <a:pt x="1956" y="1104"/>
                                <a:pt x="1956" y="1104"/>
                              </a:cubicBezTo>
                              <a:cubicBezTo>
                                <a:pt x="1956" y="1149"/>
                                <a:pt x="1986" y="1179"/>
                                <a:pt x="2027" y="1179"/>
                              </a:cubicBezTo>
                              <a:cubicBezTo>
                                <a:pt x="2060" y="1179"/>
                                <a:pt x="2084" y="1163"/>
                                <a:pt x="2090" y="1134"/>
                              </a:cubicBezTo>
                              <a:cubicBezTo>
                                <a:pt x="2066" y="1134"/>
                                <a:pt x="2066" y="1134"/>
                                <a:pt x="2066" y="1134"/>
                              </a:cubicBezTo>
                              <a:cubicBezTo>
                                <a:pt x="2063" y="1151"/>
                                <a:pt x="2050" y="1159"/>
                                <a:pt x="2027" y="1159"/>
                              </a:cubicBezTo>
                              <a:cubicBezTo>
                                <a:pt x="1997" y="1159"/>
                                <a:pt x="1981" y="1141"/>
                                <a:pt x="1980" y="1107"/>
                              </a:cubicBezTo>
                              <a:cubicBezTo>
                                <a:pt x="2091" y="1107"/>
                                <a:pt x="2091" y="1107"/>
                                <a:pt x="2091" y="1107"/>
                              </a:cubicBezTo>
                              <a:cubicBezTo>
                                <a:pt x="2091" y="1100"/>
                                <a:pt x="2091" y="1100"/>
                                <a:pt x="2091" y="1100"/>
                              </a:cubicBezTo>
                              <a:cubicBezTo>
                                <a:pt x="2091" y="1047"/>
                                <a:pt x="2059" y="1027"/>
                                <a:pt x="2025" y="1027"/>
                              </a:cubicBezTo>
                              <a:cubicBezTo>
                                <a:pt x="1984" y="1027"/>
                                <a:pt x="1956" y="1058"/>
                                <a:pt x="1956" y="1102"/>
                              </a:cubicBezTo>
                              <a:close/>
                              <a:moveTo>
                                <a:pt x="2067" y="1089"/>
                              </a:moveTo>
                              <a:cubicBezTo>
                                <a:pt x="1981" y="1089"/>
                                <a:pt x="1981" y="1089"/>
                                <a:pt x="1981" y="1089"/>
                              </a:cubicBezTo>
                              <a:cubicBezTo>
                                <a:pt x="1985" y="1063"/>
                                <a:pt x="2001" y="1046"/>
                                <a:pt x="2025" y="1046"/>
                              </a:cubicBezTo>
                              <a:cubicBezTo>
                                <a:pt x="2049" y="1046"/>
                                <a:pt x="2065" y="1058"/>
                                <a:pt x="2067" y="1089"/>
                              </a:cubicBezTo>
                              <a:close/>
                              <a:moveTo>
                                <a:pt x="1880" y="1147"/>
                              </a:moveTo>
                              <a:cubicBezTo>
                                <a:pt x="1915" y="1030"/>
                                <a:pt x="1915" y="1030"/>
                                <a:pt x="1915" y="1030"/>
                              </a:cubicBezTo>
                              <a:cubicBezTo>
                                <a:pt x="1939" y="1030"/>
                                <a:pt x="1939" y="1030"/>
                                <a:pt x="1939" y="1030"/>
                              </a:cubicBezTo>
                              <a:cubicBezTo>
                                <a:pt x="1893" y="1176"/>
                                <a:pt x="1893" y="1176"/>
                                <a:pt x="1893" y="1176"/>
                              </a:cubicBezTo>
                              <a:cubicBezTo>
                                <a:pt x="1867" y="1176"/>
                                <a:pt x="1867" y="1176"/>
                                <a:pt x="1867" y="1176"/>
                              </a:cubicBezTo>
                              <a:cubicBezTo>
                                <a:pt x="1837" y="1066"/>
                                <a:pt x="1837" y="1066"/>
                                <a:pt x="1837" y="1066"/>
                              </a:cubicBezTo>
                              <a:cubicBezTo>
                                <a:pt x="1803" y="1176"/>
                                <a:pt x="1803" y="1176"/>
                                <a:pt x="1803" y="1176"/>
                              </a:cubicBezTo>
                              <a:cubicBezTo>
                                <a:pt x="1777" y="1176"/>
                                <a:pt x="1777" y="1176"/>
                                <a:pt x="1777" y="1176"/>
                              </a:cubicBezTo>
                              <a:cubicBezTo>
                                <a:pt x="1732" y="1030"/>
                                <a:pt x="1732" y="1030"/>
                                <a:pt x="1732" y="1030"/>
                              </a:cubicBezTo>
                              <a:cubicBezTo>
                                <a:pt x="1757" y="1030"/>
                                <a:pt x="1757" y="1030"/>
                                <a:pt x="1757" y="1030"/>
                              </a:cubicBezTo>
                              <a:cubicBezTo>
                                <a:pt x="1791" y="1147"/>
                                <a:pt x="1791" y="1147"/>
                                <a:pt x="1791" y="1147"/>
                              </a:cubicBezTo>
                              <a:cubicBezTo>
                                <a:pt x="1827" y="1030"/>
                                <a:pt x="1827" y="1030"/>
                                <a:pt x="1827" y="1030"/>
                              </a:cubicBezTo>
                              <a:cubicBezTo>
                                <a:pt x="1847" y="1030"/>
                                <a:pt x="1847" y="1030"/>
                                <a:pt x="1847" y="1030"/>
                              </a:cubicBezTo>
                              <a:lnTo>
                                <a:pt x="1880" y="1147"/>
                              </a:lnTo>
                              <a:close/>
                              <a:moveTo>
                                <a:pt x="1712" y="1134"/>
                              </a:moveTo>
                              <a:cubicBezTo>
                                <a:pt x="1689" y="1134"/>
                                <a:pt x="1689" y="1134"/>
                                <a:pt x="1689" y="1134"/>
                              </a:cubicBezTo>
                              <a:cubicBezTo>
                                <a:pt x="1686" y="1151"/>
                                <a:pt x="1673" y="1159"/>
                                <a:pt x="1650" y="1159"/>
                              </a:cubicBezTo>
                              <a:cubicBezTo>
                                <a:pt x="1620" y="1159"/>
                                <a:pt x="1604" y="1141"/>
                                <a:pt x="1603" y="1107"/>
                              </a:cubicBezTo>
                              <a:cubicBezTo>
                                <a:pt x="1714" y="1107"/>
                                <a:pt x="1714" y="1107"/>
                                <a:pt x="1714" y="1107"/>
                              </a:cubicBezTo>
                              <a:cubicBezTo>
                                <a:pt x="1714" y="1100"/>
                                <a:pt x="1714" y="1100"/>
                                <a:pt x="1714" y="1100"/>
                              </a:cubicBezTo>
                              <a:cubicBezTo>
                                <a:pt x="1714" y="1047"/>
                                <a:pt x="1682" y="1027"/>
                                <a:pt x="1648" y="1027"/>
                              </a:cubicBezTo>
                              <a:cubicBezTo>
                                <a:pt x="1607" y="1027"/>
                                <a:pt x="1579" y="1058"/>
                                <a:pt x="1579" y="1102"/>
                              </a:cubicBezTo>
                              <a:cubicBezTo>
                                <a:pt x="1579" y="1104"/>
                                <a:pt x="1579" y="1104"/>
                                <a:pt x="1579" y="1104"/>
                              </a:cubicBezTo>
                              <a:cubicBezTo>
                                <a:pt x="1579" y="1149"/>
                                <a:pt x="1608" y="1179"/>
                                <a:pt x="1650" y="1179"/>
                              </a:cubicBezTo>
                              <a:cubicBezTo>
                                <a:pt x="1683" y="1179"/>
                                <a:pt x="1707" y="1163"/>
                                <a:pt x="1712" y="1134"/>
                              </a:cubicBezTo>
                              <a:close/>
                              <a:moveTo>
                                <a:pt x="1648" y="1046"/>
                              </a:moveTo>
                              <a:cubicBezTo>
                                <a:pt x="1672" y="1046"/>
                                <a:pt x="1687" y="1058"/>
                                <a:pt x="1690" y="1089"/>
                              </a:cubicBezTo>
                              <a:cubicBezTo>
                                <a:pt x="1604" y="1089"/>
                                <a:pt x="1604" y="1089"/>
                                <a:pt x="1604" y="1089"/>
                              </a:cubicBezTo>
                              <a:cubicBezTo>
                                <a:pt x="1608" y="1063"/>
                                <a:pt x="1624" y="1046"/>
                                <a:pt x="1648" y="1046"/>
                              </a:cubicBezTo>
                              <a:close/>
                              <a:moveTo>
                                <a:pt x="627" y="1100"/>
                              </a:moveTo>
                              <a:cubicBezTo>
                                <a:pt x="627" y="1047"/>
                                <a:pt x="595" y="1027"/>
                                <a:pt x="561" y="1027"/>
                              </a:cubicBezTo>
                              <a:cubicBezTo>
                                <a:pt x="521" y="1027"/>
                                <a:pt x="493" y="1058"/>
                                <a:pt x="493" y="1102"/>
                              </a:cubicBezTo>
                              <a:cubicBezTo>
                                <a:pt x="493" y="1104"/>
                                <a:pt x="493" y="1104"/>
                                <a:pt x="493" y="1104"/>
                              </a:cubicBezTo>
                              <a:cubicBezTo>
                                <a:pt x="493" y="1149"/>
                                <a:pt x="522" y="1179"/>
                                <a:pt x="564" y="1179"/>
                              </a:cubicBezTo>
                              <a:cubicBezTo>
                                <a:pt x="597" y="1179"/>
                                <a:pt x="621" y="1163"/>
                                <a:pt x="626" y="1134"/>
                              </a:cubicBezTo>
                              <a:cubicBezTo>
                                <a:pt x="603" y="1134"/>
                                <a:pt x="603" y="1134"/>
                                <a:pt x="603" y="1134"/>
                              </a:cubicBezTo>
                              <a:cubicBezTo>
                                <a:pt x="600" y="1151"/>
                                <a:pt x="586" y="1159"/>
                                <a:pt x="564" y="1159"/>
                              </a:cubicBezTo>
                              <a:cubicBezTo>
                                <a:pt x="534" y="1159"/>
                                <a:pt x="518" y="1141"/>
                                <a:pt x="517" y="1107"/>
                              </a:cubicBezTo>
                              <a:cubicBezTo>
                                <a:pt x="627" y="1107"/>
                                <a:pt x="627" y="1107"/>
                                <a:pt x="627" y="1107"/>
                              </a:cubicBezTo>
                              <a:lnTo>
                                <a:pt x="627" y="1100"/>
                              </a:lnTo>
                              <a:close/>
                              <a:moveTo>
                                <a:pt x="518" y="1089"/>
                              </a:moveTo>
                              <a:cubicBezTo>
                                <a:pt x="521" y="1063"/>
                                <a:pt x="537" y="1046"/>
                                <a:pt x="561" y="1046"/>
                              </a:cubicBezTo>
                              <a:cubicBezTo>
                                <a:pt x="585" y="1046"/>
                                <a:pt x="601" y="1058"/>
                                <a:pt x="603" y="1089"/>
                              </a:cubicBezTo>
                              <a:lnTo>
                                <a:pt x="518" y="1089"/>
                              </a:lnTo>
                              <a:close/>
                              <a:moveTo>
                                <a:pt x="2255" y="1166"/>
                              </a:moveTo>
                              <a:cubicBezTo>
                                <a:pt x="2255" y="1030"/>
                                <a:pt x="2255" y="1030"/>
                                <a:pt x="2255" y="1030"/>
                              </a:cubicBezTo>
                              <a:cubicBezTo>
                                <a:pt x="2231" y="1030"/>
                                <a:pt x="2231" y="1030"/>
                                <a:pt x="2231" y="1030"/>
                              </a:cubicBezTo>
                              <a:cubicBezTo>
                                <a:pt x="2231" y="1053"/>
                                <a:pt x="2231" y="1053"/>
                                <a:pt x="2231" y="1053"/>
                              </a:cubicBezTo>
                              <a:cubicBezTo>
                                <a:pt x="2223" y="1039"/>
                                <a:pt x="2208" y="1027"/>
                                <a:pt x="2184" y="1027"/>
                              </a:cubicBezTo>
                              <a:cubicBezTo>
                                <a:pt x="2143" y="1027"/>
                                <a:pt x="2115" y="1060"/>
                                <a:pt x="2115" y="1100"/>
                              </a:cubicBezTo>
                              <a:cubicBezTo>
                                <a:pt x="2115" y="1102"/>
                                <a:pt x="2115" y="1102"/>
                                <a:pt x="2115" y="1102"/>
                              </a:cubicBezTo>
                              <a:cubicBezTo>
                                <a:pt x="2115" y="1142"/>
                                <a:pt x="2143" y="1171"/>
                                <a:pt x="2182" y="1171"/>
                              </a:cubicBezTo>
                              <a:cubicBezTo>
                                <a:pt x="2203" y="1171"/>
                                <a:pt x="2223" y="1158"/>
                                <a:pt x="2231" y="1144"/>
                              </a:cubicBezTo>
                              <a:cubicBezTo>
                                <a:pt x="2231" y="1165"/>
                                <a:pt x="2231" y="1165"/>
                                <a:pt x="2231" y="1165"/>
                              </a:cubicBezTo>
                              <a:cubicBezTo>
                                <a:pt x="2231" y="1196"/>
                                <a:pt x="2213" y="1210"/>
                                <a:pt x="2184" y="1210"/>
                              </a:cubicBezTo>
                              <a:cubicBezTo>
                                <a:pt x="2159" y="1210"/>
                                <a:pt x="2145" y="1201"/>
                                <a:pt x="2142" y="1184"/>
                              </a:cubicBezTo>
                              <a:cubicBezTo>
                                <a:pt x="2118" y="1184"/>
                                <a:pt x="2118" y="1184"/>
                                <a:pt x="2118" y="1184"/>
                              </a:cubicBezTo>
                              <a:cubicBezTo>
                                <a:pt x="2122" y="1209"/>
                                <a:pt x="2141" y="1230"/>
                                <a:pt x="2185" y="1230"/>
                              </a:cubicBezTo>
                              <a:cubicBezTo>
                                <a:pt x="2226" y="1230"/>
                                <a:pt x="2254" y="1209"/>
                                <a:pt x="2255" y="1166"/>
                              </a:cubicBezTo>
                              <a:close/>
                              <a:moveTo>
                                <a:pt x="2232" y="1100"/>
                              </a:moveTo>
                              <a:cubicBezTo>
                                <a:pt x="2232" y="1133"/>
                                <a:pt x="2212" y="1152"/>
                                <a:pt x="2184" y="1152"/>
                              </a:cubicBezTo>
                              <a:cubicBezTo>
                                <a:pt x="2160" y="1152"/>
                                <a:pt x="2139" y="1133"/>
                                <a:pt x="2139" y="1101"/>
                              </a:cubicBezTo>
                              <a:cubicBezTo>
                                <a:pt x="2139" y="1099"/>
                                <a:pt x="2139" y="1099"/>
                                <a:pt x="2139" y="1099"/>
                              </a:cubicBezTo>
                              <a:cubicBezTo>
                                <a:pt x="2139" y="1068"/>
                                <a:pt x="2157" y="1046"/>
                                <a:pt x="2186" y="1046"/>
                              </a:cubicBezTo>
                              <a:cubicBezTo>
                                <a:pt x="2214" y="1046"/>
                                <a:pt x="2232" y="1065"/>
                                <a:pt x="2232" y="1098"/>
                              </a:cubicBezTo>
                              <a:lnTo>
                                <a:pt x="2232" y="1100"/>
                              </a:lnTo>
                              <a:close/>
                              <a:moveTo>
                                <a:pt x="2437" y="973"/>
                              </a:moveTo>
                              <a:cubicBezTo>
                                <a:pt x="2395" y="973"/>
                                <a:pt x="2368" y="1000"/>
                                <a:pt x="2368" y="1040"/>
                              </a:cubicBezTo>
                              <a:cubicBezTo>
                                <a:pt x="2368" y="1078"/>
                                <a:pt x="2395" y="1105"/>
                                <a:pt x="2434" y="1105"/>
                              </a:cubicBezTo>
                              <a:cubicBezTo>
                                <a:pt x="2457" y="1105"/>
                                <a:pt x="2476" y="1095"/>
                                <a:pt x="2485" y="1079"/>
                              </a:cubicBezTo>
                              <a:cubicBezTo>
                                <a:pt x="2485" y="1132"/>
                                <a:pt x="2466" y="1158"/>
                                <a:pt x="2434" y="1158"/>
                              </a:cubicBezTo>
                              <a:cubicBezTo>
                                <a:pt x="2408" y="1158"/>
                                <a:pt x="2397" y="1146"/>
                                <a:pt x="2393" y="1127"/>
                              </a:cubicBezTo>
                              <a:cubicBezTo>
                                <a:pt x="2369" y="1127"/>
                                <a:pt x="2369" y="1127"/>
                                <a:pt x="2369" y="1127"/>
                              </a:cubicBezTo>
                              <a:cubicBezTo>
                                <a:pt x="2374" y="1159"/>
                                <a:pt x="2397" y="1178"/>
                                <a:pt x="2434" y="1178"/>
                              </a:cubicBezTo>
                              <a:cubicBezTo>
                                <a:pt x="2482" y="1178"/>
                                <a:pt x="2509" y="1142"/>
                                <a:pt x="2509" y="1075"/>
                              </a:cubicBezTo>
                              <a:cubicBezTo>
                                <a:pt x="2509" y="1063"/>
                                <a:pt x="2509" y="1063"/>
                                <a:pt x="2509" y="1063"/>
                              </a:cubicBezTo>
                              <a:cubicBezTo>
                                <a:pt x="2509" y="1005"/>
                                <a:pt x="2484" y="973"/>
                                <a:pt x="2437" y="973"/>
                              </a:cubicBezTo>
                              <a:close/>
                              <a:moveTo>
                                <a:pt x="2437" y="1086"/>
                              </a:moveTo>
                              <a:cubicBezTo>
                                <a:pt x="2410" y="1086"/>
                                <a:pt x="2393" y="1068"/>
                                <a:pt x="2393" y="1039"/>
                              </a:cubicBezTo>
                              <a:cubicBezTo>
                                <a:pt x="2393" y="1011"/>
                                <a:pt x="2411" y="992"/>
                                <a:pt x="2437" y="992"/>
                              </a:cubicBezTo>
                              <a:cubicBezTo>
                                <a:pt x="2464" y="992"/>
                                <a:pt x="2483" y="1010"/>
                                <a:pt x="2483" y="1043"/>
                              </a:cubicBezTo>
                              <a:cubicBezTo>
                                <a:pt x="2483" y="1069"/>
                                <a:pt x="2464" y="1086"/>
                                <a:pt x="2437" y="1086"/>
                              </a:cubicBezTo>
                              <a:close/>
                              <a:moveTo>
                                <a:pt x="1420" y="1101"/>
                              </a:moveTo>
                              <a:cubicBezTo>
                                <a:pt x="1420" y="1055"/>
                                <a:pt x="1391" y="1027"/>
                                <a:pt x="1353" y="1027"/>
                              </a:cubicBezTo>
                              <a:cubicBezTo>
                                <a:pt x="1332" y="1027"/>
                                <a:pt x="1312" y="1040"/>
                                <a:pt x="1303" y="1054"/>
                              </a:cubicBezTo>
                              <a:cubicBezTo>
                                <a:pt x="1303" y="1030"/>
                                <a:pt x="1303" y="1030"/>
                                <a:pt x="1303" y="1030"/>
                              </a:cubicBezTo>
                              <a:cubicBezTo>
                                <a:pt x="1280" y="1030"/>
                                <a:pt x="1280" y="1030"/>
                                <a:pt x="1280" y="1030"/>
                              </a:cubicBezTo>
                              <a:cubicBezTo>
                                <a:pt x="1280" y="1227"/>
                                <a:pt x="1280" y="1227"/>
                                <a:pt x="1280" y="1227"/>
                              </a:cubicBezTo>
                              <a:cubicBezTo>
                                <a:pt x="1303" y="1227"/>
                                <a:pt x="1303" y="1227"/>
                                <a:pt x="1303" y="1227"/>
                              </a:cubicBezTo>
                              <a:cubicBezTo>
                                <a:pt x="1303" y="1152"/>
                                <a:pt x="1303" y="1152"/>
                                <a:pt x="1303" y="1152"/>
                              </a:cubicBezTo>
                              <a:cubicBezTo>
                                <a:pt x="1312" y="1167"/>
                                <a:pt x="1329" y="1179"/>
                                <a:pt x="1353" y="1179"/>
                              </a:cubicBezTo>
                              <a:cubicBezTo>
                                <a:pt x="1393" y="1179"/>
                                <a:pt x="1420" y="1148"/>
                                <a:pt x="1420" y="1103"/>
                              </a:cubicBezTo>
                              <a:lnTo>
                                <a:pt x="1420" y="1101"/>
                              </a:lnTo>
                              <a:close/>
                              <a:moveTo>
                                <a:pt x="1395" y="1104"/>
                              </a:moveTo>
                              <a:cubicBezTo>
                                <a:pt x="1395" y="1140"/>
                                <a:pt x="1380" y="1159"/>
                                <a:pt x="1351" y="1159"/>
                              </a:cubicBezTo>
                              <a:cubicBezTo>
                                <a:pt x="1322" y="1159"/>
                                <a:pt x="1302" y="1142"/>
                                <a:pt x="1302" y="1104"/>
                              </a:cubicBezTo>
                              <a:cubicBezTo>
                                <a:pt x="1302" y="1102"/>
                                <a:pt x="1302" y="1102"/>
                                <a:pt x="1302" y="1102"/>
                              </a:cubicBezTo>
                              <a:cubicBezTo>
                                <a:pt x="1302" y="1064"/>
                                <a:pt x="1323" y="1046"/>
                                <a:pt x="1350" y="1046"/>
                              </a:cubicBezTo>
                              <a:cubicBezTo>
                                <a:pt x="1375" y="1046"/>
                                <a:pt x="1395" y="1065"/>
                                <a:pt x="1395" y="1102"/>
                              </a:cubicBezTo>
                              <a:lnTo>
                                <a:pt x="1395" y="1104"/>
                              </a:lnTo>
                              <a:close/>
                              <a:moveTo>
                                <a:pt x="2615" y="1179"/>
                              </a:moveTo>
                              <a:cubicBezTo>
                                <a:pt x="2657" y="1179"/>
                                <a:pt x="2684" y="1152"/>
                                <a:pt x="2684" y="1112"/>
                              </a:cubicBezTo>
                              <a:cubicBezTo>
                                <a:pt x="2684" y="1075"/>
                                <a:pt x="2658" y="1046"/>
                                <a:pt x="2618" y="1046"/>
                              </a:cubicBezTo>
                              <a:cubicBezTo>
                                <a:pt x="2595" y="1046"/>
                                <a:pt x="2576" y="1057"/>
                                <a:pt x="2567" y="1073"/>
                              </a:cubicBezTo>
                              <a:cubicBezTo>
                                <a:pt x="2568" y="1020"/>
                                <a:pt x="2589" y="993"/>
                                <a:pt x="2620" y="993"/>
                              </a:cubicBezTo>
                              <a:cubicBezTo>
                                <a:pt x="2642" y="993"/>
                                <a:pt x="2652" y="1003"/>
                                <a:pt x="2657" y="1022"/>
                              </a:cubicBezTo>
                              <a:cubicBezTo>
                                <a:pt x="2680" y="1022"/>
                                <a:pt x="2680" y="1022"/>
                                <a:pt x="2680" y="1022"/>
                              </a:cubicBezTo>
                              <a:cubicBezTo>
                                <a:pt x="2674" y="989"/>
                                <a:pt x="2652" y="973"/>
                                <a:pt x="2621" y="973"/>
                              </a:cubicBezTo>
                              <a:cubicBezTo>
                                <a:pt x="2575" y="973"/>
                                <a:pt x="2543" y="1011"/>
                                <a:pt x="2543" y="1083"/>
                              </a:cubicBezTo>
                              <a:cubicBezTo>
                                <a:pt x="2543" y="1088"/>
                                <a:pt x="2543" y="1088"/>
                                <a:pt x="2543" y="1088"/>
                              </a:cubicBezTo>
                              <a:cubicBezTo>
                                <a:pt x="2543" y="1138"/>
                                <a:pt x="2560" y="1179"/>
                                <a:pt x="2615" y="1179"/>
                              </a:cubicBezTo>
                              <a:close/>
                              <a:moveTo>
                                <a:pt x="2614" y="1065"/>
                              </a:moveTo>
                              <a:cubicBezTo>
                                <a:pt x="2642" y="1065"/>
                                <a:pt x="2659" y="1084"/>
                                <a:pt x="2659" y="1113"/>
                              </a:cubicBezTo>
                              <a:cubicBezTo>
                                <a:pt x="2659" y="1141"/>
                                <a:pt x="2641" y="1160"/>
                                <a:pt x="2615" y="1160"/>
                              </a:cubicBezTo>
                              <a:cubicBezTo>
                                <a:pt x="2588" y="1160"/>
                                <a:pt x="2569" y="1142"/>
                                <a:pt x="2569" y="1109"/>
                              </a:cubicBezTo>
                              <a:cubicBezTo>
                                <a:pt x="2569" y="1083"/>
                                <a:pt x="2588" y="1065"/>
                                <a:pt x="2614" y="1065"/>
                              </a:cubicBezTo>
                              <a:close/>
                              <a:moveTo>
                                <a:pt x="238" y="1090"/>
                              </a:moveTo>
                              <a:cubicBezTo>
                                <a:pt x="201" y="1090"/>
                                <a:pt x="165" y="1102"/>
                                <a:pt x="165" y="1135"/>
                              </a:cubicBezTo>
                              <a:cubicBezTo>
                                <a:pt x="165" y="1165"/>
                                <a:pt x="186" y="1179"/>
                                <a:pt x="213" y="1179"/>
                              </a:cubicBezTo>
                              <a:cubicBezTo>
                                <a:pt x="235" y="1179"/>
                                <a:pt x="248" y="1171"/>
                                <a:pt x="259" y="1158"/>
                              </a:cubicBezTo>
                              <a:cubicBezTo>
                                <a:pt x="259" y="1176"/>
                                <a:pt x="259" y="1176"/>
                                <a:pt x="259" y="1176"/>
                              </a:cubicBezTo>
                              <a:cubicBezTo>
                                <a:pt x="282" y="1176"/>
                                <a:pt x="282" y="1176"/>
                                <a:pt x="282" y="1176"/>
                              </a:cubicBezTo>
                              <a:cubicBezTo>
                                <a:pt x="282" y="1079"/>
                                <a:pt x="282" y="1079"/>
                                <a:pt x="282" y="1079"/>
                              </a:cubicBezTo>
                              <a:cubicBezTo>
                                <a:pt x="282" y="1039"/>
                                <a:pt x="257" y="1027"/>
                                <a:pt x="229" y="1027"/>
                              </a:cubicBezTo>
                              <a:cubicBezTo>
                                <a:pt x="201" y="1027"/>
                                <a:pt x="174" y="1039"/>
                                <a:pt x="171" y="1073"/>
                              </a:cubicBezTo>
                              <a:cubicBezTo>
                                <a:pt x="194" y="1073"/>
                                <a:pt x="194" y="1073"/>
                                <a:pt x="194" y="1073"/>
                              </a:cubicBezTo>
                              <a:cubicBezTo>
                                <a:pt x="196" y="1055"/>
                                <a:pt x="208" y="1046"/>
                                <a:pt x="228" y="1046"/>
                              </a:cubicBezTo>
                              <a:cubicBezTo>
                                <a:pt x="250" y="1046"/>
                                <a:pt x="259" y="1056"/>
                                <a:pt x="259" y="1079"/>
                              </a:cubicBezTo>
                              <a:cubicBezTo>
                                <a:pt x="259" y="1090"/>
                                <a:pt x="259" y="1090"/>
                                <a:pt x="259" y="1090"/>
                              </a:cubicBezTo>
                              <a:lnTo>
                                <a:pt x="238" y="1090"/>
                              </a:lnTo>
                              <a:close/>
                              <a:moveTo>
                                <a:pt x="259" y="1125"/>
                              </a:moveTo>
                              <a:cubicBezTo>
                                <a:pt x="259" y="1147"/>
                                <a:pt x="240" y="1160"/>
                                <a:pt x="216" y="1160"/>
                              </a:cubicBezTo>
                              <a:cubicBezTo>
                                <a:pt x="195" y="1160"/>
                                <a:pt x="188" y="1151"/>
                                <a:pt x="188" y="1135"/>
                              </a:cubicBezTo>
                              <a:cubicBezTo>
                                <a:pt x="188" y="1114"/>
                                <a:pt x="210" y="1107"/>
                                <a:pt x="239" y="1107"/>
                              </a:cubicBezTo>
                              <a:cubicBezTo>
                                <a:pt x="259" y="1107"/>
                                <a:pt x="259" y="1107"/>
                                <a:pt x="259" y="1107"/>
                              </a:cubicBezTo>
                              <a:lnTo>
                                <a:pt x="259" y="1125"/>
                              </a:lnTo>
                              <a:close/>
                              <a:moveTo>
                                <a:pt x="401" y="1027"/>
                              </a:moveTo>
                              <a:cubicBezTo>
                                <a:pt x="380" y="1027"/>
                                <a:pt x="360" y="1040"/>
                                <a:pt x="351" y="1054"/>
                              </a:cubicBezTo>
                              <a:cubicBezTo>
                                <a:pt x="351" y="1030"/>
                                <a:pt x="351" y="1030"/>
                                <a:pt x="351" y="1030"/>
                              </a:cubicBezTo>
                              <a:cubicBezTo>
                                <a:pt x="328" y="1030"/>
                                <a:pt x="328" y="1030"/>
                                <a:pt x="328" y="1030"/>
                              </a:cubicBezTo>
                              <a:cubicBezTo>
                                <a:pt x="328" y="1227"/>
                                <a:pt x="328" y="1227"/>
                                <a:pt x="328" y="1227"/>
                              </a:cubicBezTo>
                              <a:cubicBezTo>
                                <a:pt x="351" y="1227"/>
                                <a:pt x="351" y="1227"/>
                                <a:pt x="351" y="1227"/>
                              </a:cubicBezTo>
                              <a:cubicBezTo>
                                <a:pt x="351" y="1152"/>
                                <a:pt x="351" y="1152"/>
                                <a:pt x="351" y="1152"/>
                              </a:cubicBezTo>
                              <a:cubicBezTo>
                                <a:pt x="360" y="1167"/>
                                <a:pt x="377" y="1179"/>
                                <a:pt x="401" y="1179"/>
                              </a:cubicBezTo>
                              <a:cubicBezTo>
                                <a:pt x="441" y="1179"/>
                                <a:pt x="468" y="1148"/>
                                <a:pt x="468" y="1103"/>
                              </a:cubicBezTo>
                              <a:cubicBezTo>
                                <a:pt x="468" y="1101"/>
                                <a:pt x="468" y="1101"/>
                                <a:pt x="468" y="1101"/>
                              </a:cubicBezTo>
                              <a:cubicBezTo>
                                <a:pt x="468" y="1055"/>
                                <a:pt x="439" y="1027"/>
                                <a:pt x="401" y="1027"/>
                              </a:cubicBezTo>
                              <a:close/>
                              <a:moveTo>
                                <a:pt x="443" y="1104"/>
                              </a:moveTo>
                              <a:cubicBezTo>
                                <a:pt x="443" y="1140"/>
                                <a:pt x="428" y="1159"/>
                                <a:pt x="399" y="1159"/>
                              </a:cubicBezTo>
                              <a:cubicBezTo>
                                <a:pt x="370" y="1159"/>
                                <a:pt x="350" y="1142"/>
                                <a:pt x="350" y="1104"/>
                              </a:cubicBezTo>
                              <a:cubicBezTo>
                                <a:pt x="350" y="1102"/>
                                <a:pt x="350" y="1102"/>
                                <a:pt x="350" y="1102"/>
                              </a:cubicBezTo>
                              <a:cubicBezTo>
                                <a:pt x="350" y="1064"/>
                                <a:pt x="371" y="1046"/>
                                <a:pt x="398" y="1046"/>
                              </a:cubicBezTo>
                              <a:cubicBezTo>
                                <a:pt x="423" y="1046"/>
                                <a:pt x="443" y="1065"/>
                                <a:pt x="443" y="1102"/>
                              </a:cubicBezTo>
                              <a:lnTo>
                                <a:pt x="443" y="1104"/>
                              </a:lnTo>
                              <a:close/>
                              <a:moveTo>
                                <a:pt x="42" y="1095"/>
                              </a:moveTo>
                              <a:cubicBezTo>
                                <a:pt x="74" y="1095"/>
                                <a:pt x="74" y="1095"/>
                                <a:pt x="74" y="1095"/>
                              </a:cubicBezTo>
                              <a:cubicBezTo>
                                <a:pt x="112" y="1095"/>
                                <a:pt x="144" y="1078"/>
                                <a:pt x="144" y="1035"/>
                              </a:cubicBezTo>
                              <a:cubicBezTo>
                                <a:pt x="144" y="1034"/>
                                <a:pt x="144" y="1034"/>
                                <a:pt x="144" y="1034"/>
                              </a:cubicBezTo>
                              <a:cubicBezTo>
                                <a:pt x="144" y="993"/>
                                <a:pt x="112" y="976"/>
                                <a:pt x="74" y="976"/>
                              </a:cubicBezTo>
                              <a:cubicBezTo>
                                <a:pt x="17" y="976"/>
                                <a:pt x="17" y="976"/>
                                <a:pt x="17" y="976"/>
                              </a:cubicBezTo>
                              <a:cubicBezTo>
                                <a:pt x="17" y="1176"/>
                                <a:pt x="17" y="1176"/>
                                <a:pt x="17" y="1176"/>
                              </a:cubicBezTo>
                              <a:cubicBezTo>
                                <a:pt x="42" y="1176"/>
                                <a:pt x="42" y="1176"/>
                                <a:pt x="42" y="1176"/>
                              </a:cubicBezTo>
                              <a:lnTo>
                                <a:pt x="42" y="1095"/>
                              </a:lnTo>
                              <a:close/>
                              <a:moveTo>
                                <a:pt x="42" y="995"/>
                              </a:moveTo>
                              <a:cubicBezTo>
                                <a:pt x="76" y="995"/>
                                <a:pt x="76" y="995"/>
                                <a:pt x="76" y="995"/>
                              </a:cubicBezTo>
                              <a:cubicBezTo>
                                <a:pt x="103" y="995"/>
                                <a:pt x="120" y="1006"/>
                                <a:pt x="120" y="1034"/>
                              </a:cubicBezTo>
                              <a:cubicBezTo>
                                <a:pt x="120" y="1035"/>
                                <a:pt x="120" y="1035"/>
                                <a:pt x="120" y="1035"/>
                              </a:cubicBezTo>
                              <a:cubicBezTo>
                                <a:pt x="120" y="1061"/>
                                <a:pt x="104" y="1075"/>
                                <a:pt x="76" y="1075"/>
                              </a:cubicBezTo>
                              <a:cubicBezTo>
                                <a:pt x="42" y="1075"/>
                                <a:pt x="42" y="1075"/>
                                <a:pt x="42" y="1075"/>
                              </a:cubicBezTo>
                              <a:lnTo>
                                <a:pt x="42" y="995"/>
                              </a:lnTo>
                              <a:close/>
                              <a:moveTo>
                                <a:pt x="1198" y="1030"/>
                              </a:moveTo>
                              <a:cubicBezTo>
                                <a:pt x="1198" y="1056"/>
                                <a:pt x="1198" y="1056"/>
                                <a:pt x="1198" y="1056"/>
                              </a:cubicBezTo>
                              <a:cubicBezTo>
                                <a:pt x="1207" y="1039"/>
                                <a:pt x="1220" y="1028"/>
                                <a:pt x="1246" y="1027"/>
                              </a:cubicBezTo>
                              <a:cubicBezTo>
                                <a:pt x="1246" y="1049"/>
                                <a:pt x="1246" y="1049"/>
                                <a:pt x="1246" y="1049"/>
                              </a:cubicBezTo>
                              <a:cubicBezTo>
                                <a:pt x="1217" y="1050"/>
                                <a:pt x="1198" y="1060"/>
                                <a:pt x="1198" y="1096"/>
                              </a:cubicBezTo>
                              <a:cubicBezTo>
                                <a:pt x="1198" y="1176"/>
                                <a:pt x="1198" y="1176"/>
                                <a:pt x="1198" y="1176"/>
                              </a:cubicBezTo>
                              <a:cubicBezTo>
                                <a:pt x="1175" y="1176"/>
                                <a:pt x="1175" y="1176"/>
                                <a:pt x="1175" y="1176"/>
                              </a:cubicBezTo>
                              <a:cubicBezTo>
                                <a:pt x="1175" y="1030"/>
                                <a:pt x="1175" y="1030"/>
                                <a:pt x="1175" y="1030"/>
                              </a:cubicBezTo>
                              <a:lnTo>
                                <a:pt x="1198" y="1030"/>
                              </a:lnTo>
                              <a:close/>
                              <a:moveTo>
                                <a:pt x="686" y="1176"/>
                              </a:moveTo>
                              <a:cubicBezTo>
                                <a:pt x="663" y="1176"/>
                                <a:pt x="663" y="1176"/>
                                <a:pt x="663" y="1176"/>
                              </a:cubicBezTo>
                              <a:cubicBezTo>
                                <a:pt x="663" y="1030"/>
                                <a:pt x="663" y="1030"/>
                                <a:pt x="663" y="1030"/>
                              </a:cubicBezTo>
                              <a:cubicBezTo>
                                <a:pt x="686" y="1030"/>
                                <a:pt x="686" y="1030"/>
                                <a:pt x="686" y="1030"/>
                              </a:cubicBezTo>
                              <a:cubicBezTo>
                                <a:pt x="686" y="1053"/>
                                <a:pt x="686" y="1053"/>
                                <a:pt x="686" y="1053"/>
                              </a:cubicBezTo>
                              <a:cubicBezTo>
                                <a:pt x="693" y="1039"/>
                                <a:pt x="709" y="1027"/>
                                <a:pt x="733" y="1027"/>
                              </a:cubicBezTo>
                              <a:cubicBezTo>
                                <a:pt x="763" y="1027"/>
                                <a:pt x="784" y="1044"/>
                                <a:pt x="784" y="1086"/>
                              </a:cubicBezTo>
                              <a:cubicBezTo>
                                <a:pt x="784" y="1176"/>
                                <a:pt x="784" y="1176"/>
                                <a:pt x="784" y="1176"/>
                              </a:cubicBezTo>
                              <a:cubicBezTo>
                                <a:pt x="761" y="1176"/>
                                <a:pt x="761" y="1176"/>
                                <a:pt x="761" y="1176"/>
                              </a:cubicBezTo>
                              <a:cubicBezTo>
                                <a:pt x="761" y="1084"/>
                                <a:pt x="761" y="1084"/>
                                <a:pt x="761" y="1084"/>
                              </a:cubicBezTo>
                              <a:cubicBezTo>
                                <a:pt x="761" y="1059"/>
                                <a:pt x="750" y="1047"/>
                                <a:pt x="727" y="1047"/>
                              </a:cubicBezTo>
                              <a:cubicBezTo>
                                <a:pt x="705" y="1047"/>
                                <a:pt x="686" y="1061"/>
                                <a:pt x="686" y="1087"/>
                              </a:cubicBezTo>
                              <a:lnTo>
                                <a:pt x="686" y="1176"/>
                              </a:lnTo>
                              <a:close/>
                              <a:moveTo>
                                <a:pt x="1533" y="1136"/>
                              </a:moveTo>
                              <a:cubicBezTo>
                                <a:pt x="1533" y="1121"/>
                                <a:pt x="1521" y="1116"/>
                                <a:pt x="1498" y="1111"/>
                              </a:cubicBezTo>
                              <a:cubicBezTo>
                                <a:pt x="1460" y="1104"/>
                                <a:pt x="1447" y="1094"/>
                                <a:pt x="1447" y="1068"/>
                              </a:cubicBezTo>
                              <a:cubicBezTo>
                                <a:pt x="1447" y="1041"/>
                                <a:pt x="1474" y="1027"/>
                                <a:pt x="1497" y="1027"/>
                              </a:cubicBezTo>
                              <a:cubicBezTo>
                                <a:pt x="1523" y="1027"/>
                                <a:pt x="1546" y="1038"/>
                                <a:pt x="1550" y="1069"/>
                              </a:cubicBezTo>
                              <a:cubicBezTo>
                                <a:pt x="1528" y="1069"/>
                                <a:pt x="1528" y="1069"/>
                                <a:pt x="1528" y="1069"/>
                              </a:cubicBezTo>
                              <a:cubicBezTo>
                                <a:pt x="1524" y="1053"/>
                                <a:pt x="1515" y="1046"/>
                                <a:pt x="1497" y="1046"/>
                              </a:cubicBezTo>
                              <a:cubicBezTo>
                                <a:pt x="1480" y="1046"/>
                                <a:pt x="1469" y="1055"/>
                                <a:pt x="1469" y="1067"/>
                              </a:cubicBezTo>
                              <a:cubicBezTo>
                                <a:pt x="1469" y="1081"/>
                                <a:pt x="1476" y="1086"/>
                                <a:pt x="1503" y="1091"/>
                              </a:cubicBezTo>
                              <a:cubicBezTo>
                                <a:pt x="1533" y="1096"/>
                                <a:pt x="1555" y="1103"/>
                                <a:pt x="1555" y="1134"/>
                              </a:cubicBezTo>
                              <a:cubicBezTo>
                                <a:pt x="1555" y="1161"/>
                                <a:pt x="1537" y="1179"/>
                                <a:pt x="1501" y="1179"/>
                              </a:cubicBezTo>
                              <a:cubicBezTo>
                                <a:pt x="1466" y="1179"/>
                                <a:pt x="1445" y="1161"/>
                                <a:pt x="1444" y="1131"/>
                              </a:cubicBezTo>
                              <a:cubicBezTo>
                                <a:pt x="1466" y="1131"/>
                                <a:pt x="1466" y="1131"/>
                                <a:pt x="1466" y="1131"/>
                              </a:cubicBezTo>
                              <a:cubicBezTo>
                                <a:pt x="1468" y="1148"/>
                                <a:pt x="1477" y="1159"/>
                                <a:pt x="1501" y="1159"/>
                              </a:cubicBezTo>
                              <a:cubicBezTo>
                                <a:pt x="1523" y="1159"/>
                                <a:pt x="1533" y="1152"/>
                                <a:pt x="1533" y="1136"/>
                              </a:cubicBezTo>
                              <a:close/>
                              <a:moveTo>
                                <a:pt x="1628" y="1420"/>
                              </a:moveTo>
                              <a:cubicBezTo>
                                <a:pt x="1628" y="1367"/>
                                <a:pt x="1596" y="1347"/>
                                <a:pt x="1562" y="1347"/>
                              </a:cubicBezTo>
                              <a:cubicBezTo>
                                <a:pt x="1521" y="1347"/>
                                <a:pt x="1493" y="1378"/>
                                <a:pt x="1493" y="1422"/>
                              </a:cubicBezTo>
                              <a:cubicBezTo>
                                <a:pt x="1493" y="1424"/>
                                <a:pt x="1493" y="1424"/>
                                <a:pt x="1493" y="1424"/>
                              </a:cubicBezTo>
                              <a:cubicBezTo>
                                <a:pt x="1493" y="1469"/>
                                <a:pt x="1522" y="1499"/>
                                <a:pt x="1564" y="1499"/>
                              </a:cubicBezTo>
                              <a:cubicBezTo>
                                <a:pt x="1597" y="1499"/>
                                <a:pt x="1621" y="1483"/>
                                <a:pt x="1626" y="1454"/>
                              </a:cubicBezTo>
                              <a:cubicBezTo>
                                <a:pt x="1603" y="1454"/>
                                <a:pt x="1603" y="1454"/>
                                <a:pt x="1603" y="1454"/>
                              </a:cubicBezTo>
                              <a:cubicBezTo>
                                <a:pt x="1600" y="1471"/>
                                <a:pt x="1587" y="1479"/>
                                <a:pt x="1564" y="1479"/>
                              </a:cubicBezTo>
                              <a:cubicBezTo>
                                <a:pt x="1534" y="1479"/>
                                <a:pt x="1518" y="1461"/>
                                <a:pt x="1517" y="1427"/>
                              </a:cubicBezTo>
                              <a:cubicBezTo>
                                <a:pt x="1628" y="1427"/>
                                <a:pt x="1628" y="1427"/>
                                <a:pt x="1628" y="1427"/>
                              </a:cubicBezTo>
                              <a:lnTo>
                                <a:pt x="1628" y="1420"/>
                              </a:lnTo>
                              <a:close/>
                              <a:moveTo>
                                <a:pt x="1518" y="1409"/>
                              </a:moveTo>
                              <a:cubicBezTo>
                                <a:pt x="1522" y="1383"/>
                                <a:pt x="1538" y="1366"/>
                                <a:pt x="1562" y="1366"/>
                              </a:cubicBezTo>
                              <a:cubicBezTo>
                                <a:pt x="1586" y="1366"/>
                                <a:pt x="1601" y="1378"/>
                                <a:pt x="1604" y="1409"/>
                              </a:cubicBezTo>
                              <a:lnTo>
                                <a:pt x="1518" y="1409"/>
                              </a:lnTo>
                              <a:close/>
                              <a:moveTo>
                                <a:pt x="1133" y="1296"/>
                              </a:moveTo>
                              <a:cubicBezTo>
                                <a:pt x="1133" y="1420"/>
                                <a:pt x="1133" y="1420"/>
                                <a:pt x="1133" y="1420"/>
                              </a:cubicBezTo>
                              <a:cubicBezTo>
                                <a:pt x="1133" y="1462"/>
                                <a:pt x="1148" y="1478"/>
                                <a:pt x="1181" y="1478"/>
                              </a:cubicBezTo>
                              <a:cubicBezTo>
                                <a:pt x="1213" y="1478"/>
                                <a:pt x="1232" y="1466"/>
                                <a:pt x="1232" y="1417"/>
                              </a:cubicBezTo>
                              <a:cubicBezTo>
                                <a:pt x="1232" y="1296"/>
                                <a:pt x="1232" y="1296"/>
                                <a:pt x="1232" y="1296"/>
                              </a:cubicBezTo>
                              <a:cubicBezTo>
                                <a:pt x="1257" y="1296"/>
                                <a:pt x="1257" y="1296"/>
                                <a:pt x="1257" y="1296"/>
                              </a:cubicBezTo>
                              <a:cubicBezTo>
                                <a:pt x="1257" y="1420"/>
                                <a:pt x="1257" y="1420"/>
                                <a:pt x="1257" y="1420"/>
                              </a:cubicBezTo>
                              <a:cubicBezTo>
                                <a:pt x="1257" y="1469"/>
                                <a:pt x="1232" y="1499"/>
                                <a:pt x="1181" y="1499"/>
                              </a:cubicBezTo>
                              <a:cubicBezTo>
                                <a:pt x="1135" y="1499"/>
                                <a:pt x="1109" y="1472"/>
                                <a:pt x="1109" y="1423"/>
                              </a:cubicBezTo>
                              <a:cubicBezTo>
                                <a:pt x="1109" y="1296"/>
                                <a:pt x="1109" y="1296"/>
                                <a:pt x="1109" y="1296"/>
                              </a:cubicBezTo>
                              <a:lnTo>
                                <a:pt x="1133" y="1296"/>
                              </a:lnTo>
                              <a:close/>
                              <a:moveTo>
                                <a:pt x="1332" y="1316"/>
                              </a:moveTo>
                              <a:cubicBezTo>
                                <a:pt x="1332" y="1350"/>
                                <a:pt x="1332" y="1350"/>
                                <a:pt x="1332" y="1350"/>
                              </a:cubicBezTo>
                              <a:cubicBezTo>
                                <a:pt x="1366" y="1350"/>
                                <a:pt x="1366" y="1350"/>
                                <a:pt x="1366" y="1350"/>
                              </a:cubicBezTo>
                              <a:cubicBezTo>
                                <a:pt x="1366" y="1369"/>
                                <a:pt x="1366" y="1369"/>
                                <a:pt x="1366" y="1369"/>
                              </a:cubicBezTo>
                              <a:cubicBezTo>
                                <a:pt x="1332" y="1369"/>
                                <a:pt x="1332" y="1369"/>
                                <a:pt x="1332" y="1369"/>
                              </a:cubicBezTo>
                              <a:cubicBezTo>
                                <a:pt x="1332" y="1457"/>
                                <a:pt x="1332" y="1457"/>
                                <a:pt x="1332" y="1457"/>
                              </a:cubicBezTo>
                              <a:cubicBezTo>
                                <a:pt x="1332" y="1471"/>
                                <a:pt x="1338" y="1478"/>
                                <a:pt x="1350" y="1478"/>
                              </a:cubicBezTo>
                              <a:cubicBezTo>
                                <a:pt x="1357" y="1478"/>
                                <a:pt x="1363" y="1477"/>
                                <a:pt x="1368" y="1475"/>
                              </a:cubicBezTo>
                              <a:cubicBezTo>
                                <a:pt x="1368" y="1495"/>
                                <a:pt x="1368" y="1495"/>
                                <a:pt x="1368" y="1495"/>
                              </a:cubicBezTo>
                              <a:cubicBezTo>
                                <a:pt x="1363" y="1497"/>
                                <a:pt x="1358" y="1498"/>
                                <a:pt x="1348" y="1498"/>
                              </a:cubicBezTo>
                              <a:cubicBezTo>
                                <a:pt x="1321" y="1498"/>
                                <a:pt x="1309" y="1482"/>
                                <a:pt x="1309" y="1459"/>
                              </a:cubicBezTo>
                              <a:cubicBezTo>
                                <a:pt x="1309" y="1369"/>
                                <a:pt x="1309" y="1369"/>
                                <a:pt x="1309" y="1369"/>
                              </a:cubicBezTo>
                              <a:cubicBezTo>
                                <a:pt x="1288" y="1369"/>
                                <a:pt x="1288" y="1369"/>
                                <a:pt x="1288" y="1369"/>
                              </a:cubicBezTo>
                              <a:cubicBezTo>
                                <a:pt x="1288" y="1350"/>
                                <a:pt x="1288" y="1350"/>
                                <a:pt x="1288" y="1350"/>
                              </a:cubicBezTo>
                              <a:cubicBezTo>
                                <a:pt x="1309" y="1350"/>
                                <a:pt x="1309" y="1350"/>
                                <a:pt x="1309" y="1350"/>
                              </a:cubicBezTo>
                              <a:cubicBezTo>
                                <a:pt x="1309" y="1316"/>
                                <a:pt x="1309" y="1316"/>
                                <a:pt x="1309" y="1316"/>
                              </a:cubicBezTo>
                              <a:lnTo>
                                <a:pt x="1332" y="1316"/>
                              </a:lnTo>
                              <a:close/>
                              <a:moveTo>
                                <a:pt x="932" y="1499"/>
                              </a:moveTo>
                              <a:cubicBezTo>
                                <a:pt x="917" y="1499"/>
                                <a:pt x="909" y="1496"/>
                                <a:pt x="904" y="1493"/>
                              </a:cubicBezTo>
                              <a:cubicBezTo>
                                <a:pt x="904" y="1473"/>
                                <a:pt x="904" y="1473"/>
                                <a:pt x="904" y="1473"/>
                              </a:cubicBezTo>
                              <a:cubicBezTo>
                                <a:pt x="911" y="1476"/>
                                <a:pt x="919" y="1479"/>
                                <a:pt x="931" y="1479"/>
                              </a:cubicBezTo>
                              <a:cubicBezTo>
                                <a:pt x="950" y="1479"/>
                                <a:pt x="963" y="1467"/>
                                <a:pt x="963" y="1441"/>
                              </a:cubicBezTo>
                              <a:cubicBezTo>
                                <a:pt x="963" y="1296"/>
                                <a:pt x="963" y="1296"/>
                                <a:pt x="963" y="1296"/>
                              </a:cubicBezTo>
                              <a:cubicBezTo>
                                <a:pt x="987" y="1296"/>
                                <a:pt x="987" y="1296"/>
                                <a:pt x="987" y="1296"/>
                              </a:cubicBezTo>
                              <a:cubicBezTo>
                                <a:pt x="987" y="1442"/>
                                <a:pt x="987" y="1442"/>
                                <a:pt x="987" y="1442"/>
                              </a:cubicBezTo>
                              <a:cubicBezTo>
                                <a:pt x="987" y="1482"/>
                                <a:pt x="963" y="1499"/>
                                <a:pt x="932" y="1499"/>
                              </a:cubicBezTo>
                              <a:close/>
                              <a:moveTo>
                                <a:pt x="1474" y="1347"/>
                              </a:moveTo>
                              <a:cubicBezTo>
                                <a:pt x="1474" y="1369"/>
                                <a:pt x="1474" y="1369"/>
                                <a:pt x="1474" y="1369"/>
                              </a:cubicBezTo>
                              <a:cubicBezTo>
                                <a:pt x="1445" y="1370"/>
                                <a:pt x="1426" y="1380"/>
                                <a:pt x="1426" y="1416"/>
                              </a:cubicBezTo>
                              <a:cubicBezTo>
                                <a:pt x="1426" y="1496"/>
                                <a:pt x="1426" y="1496"/>
                                <a:pt x="1426" y="1496"/>
                              </a:cubicBezTo>
                              <a:cubicBezTo>
                                <a:pt x="1403" y="1496"/>
                                <a:pt x="1403" y="1496"/>
                                <a:pt x="1403" y="1496"/>
                              </a:cubicBezTo>
                              <a:cubicBezTo>
                                <a:pt x="1403" y="1350"/>
                                <a:pt x="1403" y="1350"/>
                                <a:pt x="1403" y="1350"/>
                              </a:cubicBezTo>
                              <a:cubicBezTo>
                                <a:pt x="1426" y="1350"/>
                                <a:pt x="1426" y="1350"/>
                                <a:pt x="1426" y="1350"/>
                              </a:cubicBezTo>
                              <a:cubicBezTo>
                                <a:pt x="1426" y="1376"/>
                                <a:pt x="1426" y="1376"/>
                                <a:pt x="1426" y="1376"/>
                              </a:cubicBezTo>
                              <a:cubicBezTo>
                                <a:pt x="1435" y="1359"/>
                                <a:pt x="1448" y="1348"/>
                                <a:pt x="1474" y="1347"/>
                              </a:cubicBezTo>
                              <a:close/>
                              <a:moveTo>
                                <a:pt x="1846" y="1407"/>
                              </a:moveTo>
                              <a:cubicBezTo>
                                <a:pt x="1846" y="1496"/>
                                <a:pt x="1846" y="1496"/>
                                <a:pt x="1846" y="1496"/>
                              </a:cubicBezTo>
                              <a:cubicBezTo>
                                <a:pt x="1823" y="1496"/>
                                <a:pt x="1823" y="1496"/>
                                <a:pt x="1823" y="1496"/>
                              </a:cubicBezTo>
                              <a:cubicBezTo>
                                <a:pt x="1823" y="1280"/>
                                <a:pt x="1823" y="1280"/>
                                <a:pt x="1823" y="1280"/>
                              </a:cubicBezTo>
                              <a:cubicBezTo>
                                <a:pt x="1846" y="1280"/>
                                <a:pt x="1846" y="1280"/>
                                <a:pt x="1846" y="1280"/>
                              </a:cubicBezTo>
                              <a:cubicBezTo>
                                <a:pt x="1846" y="1373"/>
                                <a:pt x="1846" y="1373"/>
                                <a:pt x="1846" y="1373"/>
                              </a:cubicBezTo>
                              <a:cubicBezTo>
                                <a:pt x="1853" y="1359"/>
                                <a:pt x="1869" y="1347"/>
                                <a:pt x="1893" y="1347"/>
                              </a:cubicBezTo>
                              <a:cubicBezTo>
                                <a:pt x="1923" y="1347"/>
                                <a:pt x="1944" y="1364"/>
                                <a:pt x="1944" y="1406"/>
                              </a:cubicBezTo>
                              <a:cubicBezTo>
                                <a:pt x="1944" y="1496"/>
                                <a:pt x="1944" y="1496"/>
                                <a:pt x="1944" y="1496"/>
                              </a:cubicBezTo>
                              <a:cubicBezTo>
                                <a:pt x="1921" y="1496"/>
                                <a:pt x="1921" y="1496"/>
                                <a:pt x="1921" y="1496"/>
                              </a:cubicBezTo>
                              <a:cubicBezTo>
                                <a:pt x="1921" y="1404"/>
                                <a:pt x="1921" y="1404"/>
                                <a:pt x="1921" y="1404"/>
                              </a:cubicBezTo>
                              <a:cubicBezTo>
                                <a:pt x="1921" y="1379"/>
                                <a:pt x="1910" y="1367"/>
                                <a:pt x="1887" y="1367"/>
                              </a:cubicBezTo>
                              <a:cubicBezTo>
                                <a:pt x="1865" y="1367"/>
                                <a:pt x="1846" y="1381"/>
                                <a:pt x="1846" y="1407"/>
                              </a:cubicBezTo>
                              <a:close/>
                              <a:moveTo>
                                <a:pt x="2054" y="1495"/>
                              </a:moveTo>
                              <a:cubicBezTo>
                                <a:pt x="2050" y="1497"/>
                                <a:pt x="2044" y="1498"/>
                                <a:pt x="2035" y="1498"/>
                              </a:cubicBezTo>
                              <a:cubicBezTo>
                                <a:pt x="2008" y="1498"/>
                                <a:pt x="1995" y="1482"/>
                                <a:pt x="1995" y="1459"/>
                              </a:cubicBezTo>
                              <a:cubicBezTo>
                                <a:pt x="1995" y="1369"/>
                                <a:pt x="1995" y="1369"/>
                                <a:pt x="1995" y="1369"/>
                              </a:cubicBezTo>
                              <a:cubicBezTo>
                                <a:pt x="1974" y="1369"/>
                                <a:pt x="1974" y="1369"/>
                                <a:pt x="1974" y="1369"/>
                              </a:cubicBezTo>
                              <a:cubicBezTo>
                                <a:pt x="1974" y="1350"/>
                                <a:pt x="1974" y="1350"/>
                                <a:pt x="1974" y="1350"/>
                              </a:cubicBezTo>
                              <a:cubicBezTo>
                                <a:pt x="1995" y="1350"/>
                                <a:pt x="1995" y="1350"/>
                                <a:pt x="1995" y="1350"/>
                              </a:cubicBezTo>
                              <a:cubicBezTo>
                                <a:pt x="1995" y="1316"/>
                                <a:pt x="1995" y="1316"/>
                                <a:pt x="1995" y="1316"/>
                              </a:cubicBezTo>
                              <a:cubicBezTo>
                                <a:pt x="2018" y="1316"/>
                                <a:pt x="2018" y="1316"/>
                                <a:pt x="2018" y="1316"/>
                              </a:cubicBezTo>
                              <a:cubicBezTo>
                                <a:pt x="2018" y="1350"/>
                                <a:pt x="2018" y="1350"/>
                                <a:pt x="2018" y="1350"/>
                              </a:cubicBezTo>
                              <a:cubicBezTo>
                                <a:pt x="2053" y="1350"/>
                                <a:pt x="2053" y="1350"/>
                                <a:pt x="2053" y="1350"/>
                              </a:cubicBezTo>
                              <a:cubicBezTo>
                                <a:pt x="2053" y="1369"/>
                                <a:pt x="2053" y="1369"/>
                                <a:pt x="2053" y="1369"/>
                              </a:cubicBezTo>
                              <a:cubicBezTo>
                                <a:pt x="2018" y="1369"/>
                                <a:pt x="2018" y="1369"/>
                                <a:pt x="2018" y="1369"/>
                              </a:cubicBezTo>
                              <a:cubicBezTo>
                                <a:pt x="2018" y="1457"/>
                                <a:pt x="2018" y="1457"/>
                                <a:pt x="2018" y="1457"/>
                              </a:cubicBezTo>
                              <a:cubicBezTo>
                                <a:pt x="2018" y="1471"/>
                                <a:pt x="2025" y="1478"/>
                                <a:pt x="2037" y="1478"/>
                              </a:cubicBezTo>
                              <a:cubicBezTo>
                                <a:pt x="2044" y="1478"/>
                                <a:pt x="2049" y="1477"/>
                                <a:pt x="2054" y="1475"/>
                              </a:cubicBezTo>
                              <a:lnTo>
                                <a:pt x="2054" y="1495"/>
                              </a:lnTo>
                              <a:close/>
                              <a:moveTo>
                                <a:pt x="593" y="1387"/>
                              </a:moveTo>
                              <a:cubicBezTo>
                                <a:pt x="612" y="1379"/>
                                <a:pt x="624" y="1365"/>
                                <a:pt x="624" y="1345"/>
                              </a:cubicBezTo>
                              <a:cubicBezTo>
                                <a:pt x="624" y="1313"/>
                                <a:pt x="594" y="1293"/>
                                <a:pt x="563" y="1293"/>
                              </a:cubicBezTo>
                              <a:cubicBezTo>
                                <a:pt x="532" y="1293"/>
                                <a:pt x="501" y="1313"/>
                                <a:pt x="501" y="1345"/>
                              </a:cubicBezTo>
                              <a:cubicBezTo>
                                <a:pt x="501" y="1365"/>
                                <a:pt x="513" y="1380"/>
                                <a:pt x="532" y="1387"/>
                              </a:cubicBezTo>
                              <a:cubicBezTo>
                                <a:pt x="510" y="1395"/>
                                <a:pt x="494" y="1412"/>
                                <a:pt x="494" y="1439"/>
                              </a:cubicBezTo>
                              <a:cubicBezTo>
                                <a:pt x="494" y="1479"/>
                                <a:pt x="530" y="1499"/>
                                <a:pt x="563" y="1499"/>
                              </a:cubicBezTo>
                              <a:cubicBezTo>
                                <a:pt x="597" y="1499"/>
                                <a:pt x="632" y="1479"/>
                                <a:pt x="632" y="1439"/>
                              </a:cubicBezTo>
                              <a:cubicBezTo>
                                <a:pt x="632" y="1413"/>
                                <a:pt x="617" y="1395"/>
                                <a:pt x="593" y="1387"/>
                              </a:cubicBezTo>
                              <a:close/>
                              <a:moveTo>
                                <a:pt x="526" y="1346"/>
                              </a:moveTo>
                              <a:cubicBezTo>
                                <a:pt x="526" y="1325"/>
                                <a:pt x="542" y="1312"/>
                                <a:pt x="563" y="1312"/>
                              </a:cubicBezTo>
                              <a:cubicBezTo>
                                <a:pt x="584" y="1312"/>
                                <a:pt x="600" y="1326"/>
                                <a:pt x="600" y="1345"/>
                              </a:cubicBezTo>
                              <a:cubicBezTo>
                                <a:pt x="600" y="1366"/>
                                <a:pt x="585" y="1379"/>
                                <a:pt x="564" y="1379"/>
                              </a:cubicBezTo>
                              <a:cubicBezTo>
                                <a:pt x="543" y="1379"/>
                                <a:pt x="526" y="1367"/>
                                <a:pt x="526" y="1346"/>
                              </a:cubicBezTo>
                              <a:close/>
                              <a:moveTo>
                                <a:pt x="563" y="1479"/>
                              </a:moveTo>
                              <a:cubicBezTo>
                                <a:pt x="540" y="1479"/>
                                <a:pt x="519" y="1465"/>
                                <a:pt x="519" y="1438"/>
                              </a:cubicBezTo>
                              <a:cubicBezTo>
                                <a:pt x="519" y="1412"/>
                                <a:pt x="540" y="1398"/>
                                <a:pt x="564" y="1398"/>
                              </a:cubicBezTo>
                              <a:cubicBezTo>
                                <a:pt x="587" y="1398"/>
                                <a:pt x="607" y="1411"/>
                                <a:pt x="607" y="1438"/>
                              </a:cubicBezTo>
                              <a:cubicBezTo>
                                <a:pt x="607" y="1464"/>
                                <a:pt x="588" y="1479"/>
                                <a:pt x="563" y="1479"/>
                              </a:cubicBezTo>
                              <a:close/>
                              <a:moveTo>
                                <a:pt x="1652" y="1424"/>
                              </a:moveTo>
                              <a:cubicBezTo>
                                <a:pt x="1652" y="1422"/>
                                <a:pt x="1652" y="1422"/>
                                <a:pt x="1652" y="1422"/>
                              </a:cubicBezTo>
                              <a:cubicBezTo>
                                <a:pt x="1652" y="1377"/>
                                <a:pt x="1684" y="1347"/>
                                <a:pt x="1723" y="1347"/>
                              </a:cubicBezTo>
                              <a:cubicBezTo>
                                <a:pt x="1754" y="1347"/>
                                <a:pt x="1782" y="1361"/>
                                <a:pt x="1787" y="1398"/>
                              </a:cubicBezTo>
                              <a:cubicBezTo>
                                <a:pt x="1764" y="1398"/>
                                <a:pt x="1764" y="1398"/>
                                <a:pt x="1764" y="1398"/>
                              </a:cubicBezTo>
                              <a:cubicBezTo>
                                <a:pt x="1760" y="1375"/>
                                <a:pt x="1743" y="1366"/>
                                <a:pt x="1723" y="1366"/>
                              </a:cubicBezTo>
                              <a:cubicBezTo>
                                <a:pt x="1697" y="1366"/>
                                <a:pt x="1676" y="1388"/>
                                <a:pt x="1676" y="1422"/>
                              </a:cubicBezTo>
                              <a:cubicBezTo>
                                <a:pt x="1676" y="1424"/>
                                <a:pt x="1676" y="1424"/>
                                <a:pt x="1676" y="1424"/>
                              </a:cubicBezTo>
                              <a:cubicBezTo>
                                <a:pt x="1676" y="1460"/>
                                <a:pt x="1696" y="1479"/>
                                <a:pt x="1724" y="1479"/>
                              </a:cubicBezTo>
                              <a:cubicBezTo>
                                <a:pt x="1745" y="1479"/>
                                <a:pt x="1764" y="1467"/>
                                <a:pt x="1766" y="1443"/>
                              </a:cubicBezTo>
                              <a:cubicBezTo>
                                <a:pt x="1788" y="1443"/>
                                <a:pt x="1788" y="1443"/>
                                <a:pt x="1788" y="1443"/>
                              </a:cubicBezTo>
                              <a:cubicBezTo>
                                <a:pt x="1785" y="1475"/>
                                <a:pt x="1759" y="1499"/>
                                <a:pt x="1724" y="1499"/>
                              </a:cubicBezTo>
                              <a:cubicBezTo>
                                <a:pt x="1683" y="1499"/>
                                <a:pt x="1652" y="1470"/>
                                <a:pt x="1652" y="1424"/>
                              </a:cubicBezTo>
                              <a:close/>
                              <a:moveTo>
                                <a:pt x="308" y="1431"/>
                              </a:moveTo>
                              <a:cubicBezTo>
                                <a:pt x="308" y="1473"/>
                                <a:pt x="278" y="1499"/>
                                <a:pt x="240" y="1499"/>
                              </a:cubicBezTo>
                              <a:cubicBezTo>
                                <a:pt x="197" y="1499"/>
                                <a:pt x="176" y="1475"/>
                                <a:pt x="173" y="1442"/>
                              </a:cubicBezTo>
                              <a:cubicBezTo>
                                <a:pt x="196" y="1442"/>
                                <a:pt x="196" y="1442"/>
                                <a:pt x="196" y="1442"/>
                              </a:cubicBezTo>
                              <a:cubicBezTo>
                                <a:pt x="200" y="1464"/>
                                <a:pt x="209" y="1479"/>
                                <a:pt x="240" y="1479"/>
                              </a:cubicBezTo>
                              <a:cubicBezTo>
                                <a:pt x="267" y="1479"/>
                                <a:pt x="284" y="1461"/>
                                <a:pt x="284" y="1431"/>
                              </a:cubicBezTo>
                              <a:cubicBezTo>
                                <a:pt x="284" y="1402"/>
                                <a:pt x="267" y="1384"/>
                                <a:pt x="242" y="1384"/>
                              </a:cubicBezTo>
                              <a:cubicBezTo>
                                <a:pt x="218" y="1384"/>
                                <a:pt x="205" y="1391"/>
                                <a:pt x="194" y="1403"/>
                              </a:cubicBezTo>
                              <a:cubicBezTo>
                                <a:pt x="185" y="1403"/>
                                <a:pt x="185" y="1403"/>
                                <a:pt x="185" y="1403"/>
                              </a:cubicBezTo>
                              <a:cubicBezTo>
                                <a:pt x="185" y="1296"/>
                                <a:pt x="185" y="1296"/>
                                <a:pt x="185" y="1296"/>
                              </a:cubicBezTo>
                              <a:cubicBezTo>
                                <a:pt x="298" y="1296"/>
                                <a:pt x="298" y="1296"/>
                                <a:pt x="298" y="1296"/>
                              </a:cubicBezTo>
                              <a:cubicBezTo>
                                <a:pt x="298" y="1317"/>
                                <a:pt x="298" y="1317"/>
                                <a:pt x="298" y="1317"/>
                              </a:cubicBezTo>
                              <a:cubicBezTo>
                                <a:pt x="205" y="1317"/>
                                <a:pt x="205" y="1317"/>
                                <a:pt x="205" y="1317"/>
                              </a:cubicBezTo>
                              <a:cubicBezTo>
                                <a:pt x="205" y="1378"/>
                                <a:pt x="205" y="1378"/>
                                <a:pt x="205" y="1378"/>
                              </a:cubicBezTo>
                              <a:cubicBezTo>
                                <a:pt x="213" y="1370"/>
                                <a:pt x="227" y="1364"/>
                                <a:pt x="246" y="1364"/>
                              </a:cubicBezTo>
                              <a:cubicBezTo>
                                <a:pt x="282" y="1364"/>
                                <a:pt x="308" y="1390"/>
                                <a:pt x="308" y="1431"/>
                              </a:cubicBezTo>
                              <a:close/>
                              <a:moveTo>
                                <a:pt x="872" y="1349"/>
                              </a:moveTo>
                              <a:cubicBezTo>
                                <a:pt x="872" y="1348"/>
                                <a:pt x="872" y="1348"/>
                                <a:pt x="872" y="1348"/>
                              </a:cubicBezTo>
                              <a:cubicBezTo>
                                <a:pt x="872" y="1308"/>
                                <a:pt x="845" y="1296"/>
                                <a:pt x="807" y="1296"/>
                              </a:cubicBezTo>
                              <a:cubicBezTo>
                                <a:pt x="747" y="1296"/>
                                <a:pt x="747" y="1296"/>
                                <a:pt x="747" y="1296"/>
                              </a:cubicBezTo>
                              <a:cubicBezTo>
                                <a:pt x="747" y="1496"/>
                                <a:pt x="747" y="1496"/>
                                <a:pt x="747" y="1496"/>
                              </a:cubicBezTo>
                              <a:cubicBezTo>
                                <a:pt x="816" y="1496"/>
                                <a:pt x="816" y="1496"/>
                                <a:pt x="816" y="1496"/>
                              </a:cubicBezTo>
                              <a:cubicBezTo>
                                <a:pt x="856" y="1496"/>
                                <a:pt x="882" y="1478"/>
                                <a:pt x="882" y="1440"/>
                              </a:cubicBezTo>
                              <a:cubicBezTo>
                                <a:pt x="882" y="1439"/>
                                <a:pt x="882" y="1439"/>
                                <a:pt x="882" y="1439"/>
                              </a:cubicBezTo>
                              <a:cubicBezTo>
                                <a:pt x="882" y="1413"/>
                                <a:pt x="871" y="1398"/>
                                <a:pt x="842" y="1391"/>
                              </a:cubicBezTo>
                              <a:cubicBezTo>
                                <a:pt x="865" y="1383"/>
                                <a:pt x="872" y="1367"/>
                                <a:pt x="872" y="1349"/>
                              </a:cubicBezTo>
                              <a:close/>
                              <a:moveTo>
                                <a:pt x="858" y="1439"/>
                              </a:moveTo>
                              <a:cubicBezTo>
                                <a:pt x="858" y="1440"/>
                                <a:pt x="858" y="1440"/>
                                <a:pt x="858" y="1440"/>
                              </a:cubicBezTo>
                              <a:cubicBezTo>
                                <a:pt x="858" y="1464"/>
                                <a:pt x="844" y="1477"/>
                                <a:pt x="815" y="1477"/>
                              </a:cubicBezTo>
                              <a:cubicBezTo>
                                <a:pt x="771" y="1477"/>
                                <a:pt x="771" y="1477"/>
                                <a:pt x="771" y="1477"/>
                              </a:cubicBezTo>
                              <a:cubicBezTo>
                                <a:pt x="771" y="1402"/>
                                <a:pt x="771" y="1402"/>
                                <a:pt x="771" y="1402"/>
                              </a:cubicBezTo>
                              <a:cubicBezTo>
                                <a:pt x="812" y="1402"/>
                                <a:pt x="812" y="1402"/>
                                <a:pt x="812" y="1402"/>
                              </a:cubicBezTo>
                              <a:cubicBezTo>
                                <a:pt x="844" y="1402"/>
                                <a:pt x="858" y="1414"/>
                                <a:pt x="858" y="1439"/>
                              </a:cubicBezTo>
                              <a:close/>
                              <a:moveTo>
                                <a:pt x="848" y="1348"/>
                              </a:moveTo>
                              <a:cubicBezTo>
                                <a:pt x="848" y="1373"/>
                                <a:pt x="837" y="1383"/>
                                <a:pt x="807" y="1383"/>
                              </a:cubicBezTo>
                              <a:cubicBezTo>
                                <a:pt x="771" y="1383"/>
                                <a:pt x="771" y="1383"/>
                                <a:pt x="771" y="1383"/>
                              </a:cubicBezTo>
                              <a:cubicBezTo>
                                <a:pt x="771" y="1315"/>
                                <a:pt x="771" y="1315"/>
                                <a:pt x="771" y="1315"/>
                              </a:cubicBezTo>
                              <a:cubicBezTo>
                                <a:pt x="807" y="1315"/>
                                <a:pt x="807" y="1315"/>
                                <a:pt x="807" y="1315"/>
                              </a:cubicBezTo>
                              <a:cubicBezTo>
                                <a:pt x="835" y="1315"/>
                                <a:pt x="848" y="1324"/>
                                <a:pt x="848" y="1347"/>
                              </a:cubicBezTo>
                              <a:lnTo>
                                <a:pt x="848" y="1348"/>
                              </a:lnTo>
                              <a:close/>
                              <a:moveTo>
                                <a:pt x="368" y="1476"/>
                              </a:moveTo>
                              <a:cubicBezTo>
                                <a:pt x="465" y="1476"/>
                                <a:pt x="465" y="1476"/>
                                <a:pt x="465" y="1476"/>
                              </a:cubicBezTo>
                              <a:cubicBezTo>
                                <a:pt x="465" y="1496"/>
                                <a:pt x="465" y="1496"/>
                                <a:pt x="465" y="1496"/>
                              </a:cubicBezTo>
                              <a:cubicBezTo>
                                <a:pt x="331" y="1496"/>
                                <a:pt x="331" y="1496"/>
                                <a:pt x="331" y="1496"/>
                              </a:cubicBezTo>
                              <a:cubicBezTo>
                                <a:pt x="331" y="1490"/>
                                <a:pt x="331" y="1490"/>
                                <a:pt x="331" y="1490"/>
                              </a:cubicBezTo>
                              <a:cubicBezTo>
                                <a:pt x="410" y="1407"/>
                                <a:pt x="410" y="1407"/>
                                <a:pt x="410" y="1407"/>
                              </a:cubicBezTo>
                              <a:cubicBezTo>
                                <a:pt x="429" y="1387"/>
                                <a:pt x="439" y="1369"/>
                                <a:pt x="439" y="1349"/>
                              </a:cubicBezTo>
                              <a:cubicBezTo>
                                <a:pt x="439" y="1326"/>
                                <a:pt x="426" y="1313"/>
                                <a:pt x="403" y="1313"/>
                              </a:cubicBezTo>
                              <a:cubicBezTo>
                                <a:pt x="380" y="1313"/>
                                <a:pt x="365" y="1326"/>
                                <a:pt x="361" y="1357"/>
                              </a:cubicBezTo>
                              <a:cubicBezTo>
                                <a:pt x="338" y="1357"/>
                                <a:pt x="338" y="1357"/>
                                <a:pt x="338" y="1357"/>
                              </a:cubicBezTo>
                              <a:cubicBezTo>
                                <a:pt x="341" y="1318"/>
                                <a:pt x="365" y="1293"/>
                                <a:pt x="403" y="1293"/>
                              </a:cubicBezTo>
                              <a:cubicBezTo>
                                <a:pt x="440" y="1293"/>
                                <a:pt x="464" y="1315"/>
                                <a:pt x="464" y="1350"/>
                              </a:cubicBezTo>
                              <a:cubicBezTo>
                                <a:pt x="464" y="1374"/>
                                <a:pt x="448" y="1398"/>
                                <a:pt x="424" y="1422"/>
                              </a:cubicBezTo>
                              <a:lnTo>
                                <a:pt x="368" y="1476"/>
                              </a:lnTo>
                              <a:close/>
                              <a:moveTo>
                                <a:pt x="144" y="1440"/>
                              </a:moveTo>
                              <a:cubicBezTo>
                                <a:pt x="144" y="1477"/>
                                <a:pt x="115" y="1499"/>
                                <a:pt x="73" y="1499"/>
                              </a:cubicBezTo>
                              <a:cubicBezTo>
                                <a:pt x="31" y="1499"/>
                                <a:pt x="5" y="1472"/>
                                <a:pt x="3" y="1437"/>
                              </a:cubicBezTo>
                              <a:cubicBezTo>
                                <a:pt x="26" y="1437"/>
                                <a:pt x="26" y="1437"/>
                                <a:pt x="26" y="1437"/>
                              </a:cubicBezTo>
                              <a:cubicBezTo>
                                <a:pt x="28" y="1461"/>
                                <a:pt x="42" y="1479"/>
                                <a:pt x="74" y="1479"/>
                              </a:cubicBezTo>
                              <a:cubicBezTo>
                                <a:pt x="105" y="1479"/>
                                <a:pt x="119" y="1464"/>
                                <a:pt x="119" y="1440"/>
                              </a:cubicBezTo>
                              <a:cubicBezTo>
                                <a:pt x="119" y="1415"/>
                                <a:pt x="105" y="1401"/>
                                <a:pt x="77" y="1401"/>
                              </a:cubicBezTo>
                              <a:cubicBezTo>
                                <a:pt x="62" y="1401"/>
                                <a:pt x="62" y="1401"/>
                                <a:pt x="62" y="1401"/>
                              </a:cubicBezTo>
                              <a:cubicBezTo>
                                <a:pt x="62" y="1381"/>
                                <a:pt x="62" y="1381"/>
                                <a:pt x="62" y="1381"/>
                              </a:cubicBezTo>
                              <a:cubicBezTo>
                                <a:pt x="76" y="1381"/>
                                <a:pt x="76" y="1381"/>
                                <a:pt x="76" y="1381"/>
                              </a:cubicBezTo>
                              <a:cubicBezTo>
                                <a:pt x="102" y="1381"/>
                                <a:pt x="114" y="1369"/>
                                <a:pt x="114" y="1347"/>
                              </a:cubicBezTo>
                              <a:cubicBezTo>
                                <a:pt x="114" y="1328"/>
                                <a:pt x="102" y="1313"/>
                                <a:pt x="77" y="1313"/>
                              </a:cubicBezTo>
                              <a:cubicBezTo>
                                <a:pt x="52" y="1313"/>
                                <a:pt x="35" y="1328"/>
                                <a:pt x="33" y="1351"/>
                              </a:cubicBezTo>
                              <a:cubicBezTo>
                                <a:pt x="12" y="1351"/>
                                <a:pt x="12" y="1351"/>
                                <a:pt x="12" y="1351"/>
                              </a:cubicBezTo>
                              <a:cubicBezTo>
                                <a:pt x="13" y="1319"/>
                                <a:pt x="39" y="1293"/>
                                <a:pt x="77" y="1293"/>
                              </a:cubicBezTo>
                              <a:cubicBezTo>
                                <a:pt x="115" y="1293"/>
                                <a:pt x="137" y="1318"/>
                                <a:pt x="137" y="1346"/>
                              </a:cubicBezTo>
                              <a:cubicBezTo>
                                <a:pt x="137" y="1369"/>
                                <a:pt x="124" y="1382"/>
                                <a:pt x="106" y="1390"/>
                              </a:cubicBezTo>
                              <a:cubicBezTo>
                                <a:pt x="129" y="1396"/>
                                <a:pt x="144" y="1413"/>
                                <a:pt x="144" y="1440"/>
                              </a:cubicBezTo>
                              <a:close/>
                              <a:moveTo>
                                <a:pt x="62" y="2118"/>
                              </a:moveTo>
                              <a:cubicBezTo>
                                <a:pt x="69" y="2118"/>
                                <a:pt x="75" y="2117"/>
                                <a:pt x="80" y="2115"/>
                              </a:cubicBezTo>
                              <a:cubicBezTo>
                                <a:pt x="80" y="2135"/>
                                <a:pt x="80" y="2135"/>
                                <a:pt x="80" y="2135"/>
                              </a:cubicBezTo>
                              <a:cubicBezTo>
                                <a:pt x="75" y="2137"/>
                                <a:pt x="70" y="2138"/>
                                <a:pt x="60" y="2138"/>
                              </a:cubicBezTo>
                              <a:cubicBezTo>
                                <a:pt x="33" y="2138"/>
                                <a:pt x="21" y="2122"/>
                                <a:pt x="21" y="2099"/>
                              </a:cubicBezTo>
                              <a:cubicBezTo>
                                <a:pt x="21" y="2009"/>
                                <a:pt x="21" y="2009"/>
                                <a:pt x="21" y="2009"/>
                              </a:cubicBezTo>
                              <a:cubicBezTo>
                                <a:pt x="0" y="2009"/>
                                <a:pt x="0" y="2009"/>
                                <a:pt x="0" y="2009"/>
                              </a:cubicBezTo>
                              <a:cubicBezTo>
                                <a:pt x="0" y="1990"/>
                                <a:pt x="0" y="1990"/>
                                <a:pt x="0" y="1990"/>
                              </a:cubicBezTo>
                              <a:cubicBezTo>
                                <a:pt x="21" y="1990"/>
                                <a:pt x="21" y="1990"/>
                                <a:pt x="21" y="1990"/>
                              </a:cubicBezTo>
                              <a:cubicBezTo>
                                <a:pt x="21" y="1956"/>
                                <a:pt x="21" y="1956"/>
                                <a:pt x="21" y="1956"/>
                              </a:cubicBezTo>
                              <a:cubicBezTo>
                                <a:pt x="44" y="1956"/>
                                <a:pt x="44" y="1956"/>
                                <a:pt x="44" y="1956"/>
                              </a:cubicBezTo>
                              <a:cubicBezTo>
                                <a:pt x="44" y="1990"/>
                                <a:pt x="44" y="1990"/>
                                <a:pt x="44" y="1990"/>
                              </a:cubicBezTo>
                              <a:cubicBezTo>
                                <a:pt x="78" y="1990"/>
                                <a:pt x="78" y="1990"/>
                                <a:pt x="78" y="1990"/>
                              </a:cubicBezTo>
                              <a:cubicBezTo>
                                <a:pt x="78" y="2009"/>
                                <a:pt x="78" y="2009"/>
                                <a:pt x="78" y="2009"/>
                              </a:cubicBezTo>
                              <a:cubicBezTo>
                                <a:pt x="44" y="2009"/>
                                <a:pt x="44" y="2009"/>
                                <a:pt x="44" y="2009"/>
                              </a:cubicBezTo>
                              <a:cubicBezTo>
                                <a:pt x="44" y="2097"/>
                                <a:pt x="44" y="2097"/>
                                <a:pt x="44" y="2097"/>
                              </a:cubicBezTo>
                              <a:cubicBezTo>
                                <a:pt x="44" y="2111"/>
                                <a:pt x="50" y="2118"/>
                                <a:pt x="62" y="2118"/>
                              </a:cubicBezTo>
                              <a:close/>
                              <a:moveTo>
                                <a:pt x="1928" y="1933"/>
                              </a:moveTo>
                              <a:cubicBezTo>
                                <a:pt x="1879" y="1933"/>
                                <a:pt x="1849" y="1971"/>
                                <a:pt x="1849" y="2030"/>
                              </a:cubicBezTo>
                              <a:cubicBezTo>
                                <a:pt x="1849" y="2042"/>
                                <a:pt x="1849" y="2042"/>
                                <a:pt x="1849" y="2042"/>
                              </a:cubicBezTo>
                              <a:cubicBezTo>
                                <a:pt x="1849" y="2100"/>
                                <a:pt x="1881" y="2139"/>
                                <a:pt x="1928" y="2139"/>
                              </a:cubicBezTo>
                              <a:cubicBezTo>
                                <a:pt x="1978" y="2139"/>
                                <a:pt x="2006" y="2099"/>
                                <a:pt x="2006" y="2041"/>
                              </a:cubicBezTo>
                              <a:cubicBezTo>
                                <a:pt x="2006" y="2030"/>
                                <a:pt x="2006" y="2030"/>
                                <a:pt x="2006" y="2030"/>
                              </a:cubicBezTo>
                              <a:cubicBezTo>
                                <a:pt x="2006" y="1973"/>
                                <a:pt x="1977" y="1933"/>
                                <a:pt x="1928" y="1933"/>
                              </a:cubicBezTo>
                              <a:close/>
                              <a:moveTo>
                                <a:pt x="1981" y="2041"/>
                              </a:moveTo>
                              <a:cubicBezTo>
                                <a:pt x="1981" y="2092"/>
                                <a:pt x="1964" y="2118"/>
                                <a:pt x="1928" y="2118"/>
                              </a:cubicBezTo>
                              <a:cubicBezTo>
                                <a:pt x="1895" y="2118"/>
                                <a:pt x="1874" y="2092"/>
                                <a:pt x="1874" y="2041"/>
                              </a:cubicBezTo>
                              <a:cubicBezTo>
                                <a:pt x="1874" y="2030"/>
                                <a:pt x="1874" y="2030"/>
                                <a:pt x="1874" y="2030"/>
                              </a:cubicBezTo>
                              <a:cubicBezTo>
                                <a:pt x="1874" y="1981"/>
                                <a:pt x="1894" y="1953"/>
                                <a:pt x="1928" y="1953"/>
                              </a:cubicBezTo>
                              <a:cubicBezTo>
                                <a:pt x="1962" y="1953"/>
                                <a:pt x="1981" y="1983"/>
                                <a:pt x="1981" y="2030"/>
                              </a:cubicBezTo>
                              <a:lnTo>
                                <a:pt x="1981" y="2041"/>
                              </a:lnTo>
                              <a:close/>
                              <a:moveTo>
                                <a:pt x="1737" y="1933"/>
                              </a:moveTo>
                              <a:cubicBezTo>
                                <a:pt x="1688" y="1933"/>
                                <a:pt x="1658" y="1971"/>
                                <a:pt x="1658" y="2030"/>
                              </a:cubicBezTo>
                              <a:cubicBezTo>
                                <a:pt x="1658" y="2042"/>
                                <a:pt x="1658" y="2042"/>
                                <a:pt x="1658" y="2042"/>
                              </a:cubicBezTo>
                              <a:cubicBezTo>
                                <a:pt x="1658" y="2100"/>
                                <a:pt x="1690" y="2139"/>
                                <a:pt x="1738" y="2139"/>
                              </a:cubicBezTo>
                              <a:cubicBezTo>
                                <a:pt x="1787" y="2139"/>
                                <a:pt x="1815" y="2099"/>
                                <a:pt x="1815" y="2041"/>
                              </a:cubicBezTo>
                              <a:cubicBezTo>
                                <a:pt x="1815" y="2030"/>
                                <a:pt x="1815" y="2030"/>
                                <a:pt x="1815" y="2030"/>
                              </a:cubicBezTo>
                              <a:cubicBezTo>
                                <a:pt x="1815" y="1973"/>
                                <a:pt x="1787" y="1933"/>
                                <a:pt x="1737" y="1933"/>
                              </a:cubicBezTo>
                              <a:close/>
                              <a:moveTo>
                                <a:pt x="1791" y="2041"/>
                              </a:moveTo>
                              <a:cubicBezTo>
                                <a:pt x="1791" y="2092"/>
                                <a:pt x="1773" y="2118"/>
                                <a:pt x="1738" y="2118"/>
                              </a:cubicBezTo>
                              <a:cubicBezTo>
                                <a:pt x="1704" y="2118"/>
                                <a:pt x="1683" y="2092"/>
                                <a:pt x="1683" y="2041"/>
                              </a:cubicBezTo>
                              <a:cubicBezTo>
                                <a:pt x="1683" y="2030"/>
                                <a:pt x="1683" y="2030"/>
                                <a:pt x="1683" y="2030"/>
                              </a:cubicBezTo>
                              <a:cubicBezTo>
                                <a:pt x="1683" y="1981"/>
                                <a:pt x="1703" y="1953"/>
                                <a:pt x="1737" y="1953"/>
                              </a:cubicBezTo>
                              <a:cubicBezTo>
                                <a:pt x="1771" y="1953"/>
                                <a:pt x="1791" y="1983"/>
                                <a:pt x="1791" y="2030"/>
                              </a:cubicBezTo>
                              <a:lnTo>
                                <a:pt x="1791" y="2041"/>
                              </a:lnTo>
                              <a:close/>
                              <a:moveTo>
                                <a:pt x="2136" y="2027"/>
                              </a:moveTo>
                              <a:cubicBezTo>
                                <a:pt x="2154" y="2019"/>
                                <a:pt x="2167" y="2005"/>
                                <a:pt x="2167" y="1985"/>
                              </a:cubicBezTo>
                              <a:cubicBezTo>
                                <a:pt x="2167" y="1953"/>
                                <a:pt x="2136" y="1933"/>
                                <a:pt x="2105" y="1933"/>
                              </a:cubicBezTo>
                              <a:cubicBezTo>
                                <a:pt x="2074" y="1933"/>
                                <a:pt x="2044" y="1953"/>
                                <a:pt x="2044" y="1985"/>
                              </a:cubicBezTo>
                              <a:cubicBezTo>
                                <a:pt x="2044" y="2005"/>
                                <a:pt x="2055" y="2020"/>
                                <a:pt x="2074" y="2027"/>
                              </a:cubicBezTo>
                              <a:cubicBezTo>
                                <a:pt x="2053" y="2035"/>
                                <a:pt x="2036" y="2052"/>
                                <a:pt x="2036" y="2079"/>
                              </a:cubicBezTo>
                              <a:cubicBezTo>
                                <a:pt x="2036" y="2119"/>
                                <a:pt x="2072" y="2139"/>
                                <a:pt x="2105" y="2139"/>
                              </a:cubicBezTo>
                              <a:cubicBezTo>
                                <a:pt x="2139" y="2139"/>
                                <a:pt x="2174" y="2119"/>
                                <a:pt x="2174" y="2079"/>
                              </a:cubicBezTo>
                              <a:cubicBezTo>
                                <a:pt x="2174" y="2053"/>
                                <a:pt x="2159" y="2035"/>
                                <a:pt x="2136" y="2027"/>
                              </a:cubicBezTo>
                              <a:close/>
                              <a:moveTo>
                                <a:pt x="2068" y="1986"/>
                              </a:moveTo>
                              <a:cubicBezTo>
                                <a:pt x="2068" y="1965"/>
                                <a:pt x="2084" y="1952"/>
                                <a:pt x="2105" y="1952"/>
                              </a:cubicBezTo>
                              <a:cubicBezTo>
                                <a:pt x="2126" y="1952"/>
                                <a:pt x="2142" y="1966"/>
                                <a:pt x="2142" y="1985"/>
                              </a:cubicBezTo>
                              <a:cubicBezTo>
                                <a:pt x="2142" y="2006"/>
                                <a:pt x="2127" y="2019"/>
                                <a:pt x="2106" y="2019"/>
                              </a:cubicBezTo>
                              <a:cubicBezTo>
                                <a:pt x="2086" y="2019"/>
                                <a:pt x="2068" y="2007"/>
                                <a:pt x="2068" y="1986"/>
                              </a:cubicBezTo>
                              <a:close/>
                              <a:moveTo>
                                <a:pt x="2105" y="2119"/>
                              </a:moveTo>
                              <a:cubicBezTo>
                                <a:pt x="2082" y="2119"/>
                                <a:pt x="2061" y="2105"/>
                                <a:pt x="2061" y="2078"/>
                              </a:cubicBezTo>
                              <a:cubicBezTo>
                                <a:pt x="2061" y="2052"/>
                                <a:pt x="2082" y="2038"/>
                                <a:pt x="2106" y="2038"/>
                              </a:cubicBezTo>
                              <a:cubicBezTo>
                                <a:pt x="2130" y="2038"/>
                                <a:pt x="2149" y="2051"/>
                                <a:pt x="2149" y="2078"/>
                              </a:cubicBezTo>
                              <a:cubicBezTo>
                                <a:pt x="2149" y="2104"/>
                                <a:pt x="2130" y="2119"/>
                                <a:pt x="2105" y="2119"/>
                              </a:cubicBezTo>
                              <a:close/>
                              <a:moveTo>
                                <a:pt x="2467" y="2027"/>
                              </a:moveTo>
                              <a:cubicBezTo>
                                <a:pt x="2486" y="2019"/>
                                <a:pt x="2498" y="2005"/>
                                <a:pt x="2498" y="1985"/>
                              </a:cubicBezTo>
                              <a:cubicBezTo>
                                <a:pt x="2498" y="1953"/>
                                <a:pt x="2468" y="1933"/>
                                <a:pt x="2437" y="1933"/>
                              </a:cubicBezTo>
                              <a:cubicBezTo>
                                <a:pt x="2406" y="1933"/>
                                <a:pt x="2375" y="1953"/>
                                <a:pt x="2375" y="1985"/>
                              </a:cubicBezTo>
                              <a:cubicBezTo>
                                <a:pt x="2375" y="2005"/>
                                <a:pt x="2386" y="2020"/>
                                <a:pt x="2405" y="2027"/>
                              </a:cubicBezTo>
                              <a:cubicBezTo>
                                <a:pt x="2384" y="2035"/>
                                <a:pt x="2367" y="2052"/>
                                <a:pt x="2367" y="2079"/>
                              </a:cubicBezTo>
                              <a:cubicBezTo>
                                <a:pt x="2367" y="2119"/>
                                <a:pt x="2404" y="2139"/>
                                <a:pt x="2437" y="2139"/>
                              </a:cubicBezTo>
                              <a:cubicBezTo>
                                <a:pt x="2471" y="2139"/>
                                <a:pt x="2506" y="2119"/>
                                <a:pt x="2506" y="2079"/>
                              </a:cubicBezTo>
                              <a:cubicBezTo>
                                <a:pt x="2506" y="2053"/>
                                <a:pt x="2490" y="2035"/>
                                <a:pt x="2467" y="2027"/>
                              </a:cubicBezTo>
                              <a:close/>
                              <a:moveTo>
                                <a:pt x="2400" y="1986"/>
                              </a:moveTo>
                              <a:cubicBezTo>
                                <a:pt x="2400" y="1965"/>
                                <a:pt x="2416" y="1952"/>
                                <a:pt x="2437" y="1952"/>
                              </a:cubicBezTo>
                              <a:cubicBezTo>
                                <a:pt x="2457" y="1952"/>
                                <a:pt x="2473" y="1966"/>
                                <a:pt x="2473" y="1985"/>
                              </a:cubicBezTo>
                              <a:cubicBezTo>
                                <a:pt x="2473" y="2006"/>
                                <a:pt x="2459" y="2019"/>
                                <a:pt x="2438" y="2019"/>
                              </a:cubicBezTo>
                              <a:cubicBezTo>
                                <a:pt x="2417" y="2019"/>
                                <a:pt x="2400" y="2007"/>
                                <a:pt x="2400" y="1986"/>
                              </a:cubicBezTo>
                              <a:close/>
                              <a:moveTo>
                                <a:pt x="2437" y="2119"/>
                              </a:moveTo>
                              <a:cubicBezTo>
                                <a:pt x="2413" y="2119"/>
                                <a:pt x="2392" y="2105"/>
                                <a:pt x="2392" y="2078"/>
                              </a:cubicBezTo>
                              <a:cubicBezTo>
                                <a:pt x="2392" y="2052"/>
                                <a:pt x="2413" y="2038"/>
                                <a:pt x="2437" y="2038"/>
                              </a:cubicBezTo>
                              <a:cubicBezTo>
                                <a:pt x="2461" y="2038"/>
                                <a:pt x="2481" y="2051"/>
                                <a:pt x="2481" y="2078"/>
                              </a:cubicBezTo>
                              <a:cubicBezTo>
                                <a:pt x="2481" y="2104"/>
                                <a:pt x="2461" y="2119"/>
                                <a:pt x="2437" y="2119"/>
                              </a:cubicBezTo>
                              <a:close/>
                              <a:moveTo>
                                <a:pt x="2633" y="2027"/>
                              </a:moveTo>
                              <a:cubicBezTo>
                                <a:pt x="2651" y="2019"/>
                                <a:pt x="2664" y="2005"/>
                                <a:pt x="2664" y="1985"/>
                              </a:cubicBezTo>
                              <a:cubicBezTo>
                                <a:pt x="2664" y="1953"/>
                                <a:pt x="2634" y="1933"/>
                                <a:pt x="2602" y="1933"/>
                              </a:cubicBezTo>
                              <a:cubicBezTo>
                                <a:pt x="2572" y="1933"/>
                                <a:pt x="2541" y="1953"/>
                                <a:pt x="2541" y="1985"/>
                              </a:cubicBezTo>
                              <a:cubicBezTo>
                                <a:pt x="2541" y="2005"/>
                                <a:pt x="2552" y="2020"/>
                                <a:pt x="2571" y="2027"/>
                              </a:cubicBezTo>
                              <a:cubicBezTo>
                                <a:pt x="2550" y="2035"/>
                                <a:pt x="2533" y="2052"/>
                                <a:pt x="2533" y="2079"/>
                              </a:cubicBezTo>
                              <a:cubicBezTo>
                                <a:pt x="2533" y="2119"/>
                                <a:pt x="2570" y="2139"/>
                                <a:pt x="2602" y="2139"/>
                              </a:cubicBezTo>
                              <a:cubicBezTo>
                                <a:pt x="2636" y="2139"/>
                                <a:pt x="2671" y="2119"/>
                                <a:pt x="2671" y="2079"/>
                              </a:cubicBezTo>
                              <a:cubicBezTo>
                                <a:pt x="2671" y="2053"/>
                                <a:pt x="2656" y="2035"/>
                                <a:pt x="2633" y="2027"/>
                              </a:cubicBezTo>
                              <a:close/>
                              <a:moveTo>
                                <a:pt x="2565" y="1986"/>
                              </a:moveTo>
                              <a:cubicBezTo>
                                <a:pt x="2565" y="1965"/>
                                <a:pt x="2582" y="1952"/>
                                <a:pt x="2602" y="1952"/>
                              </a:cubicBezTo>
                              <a:cubicBezTo>
                                <a:pt x="2623" y="1952"/>
                                <a:pt x="2639" y="1966"/>
                                <a:pt x="2639" y="1985"/>
                              </a:cubicBezTo>
                              <a:cubicBezTo>
                                <a:pt x="2639" y="2006"/>
                                <a:pt x="2625" y="2019"/>
                                <a:pt x="2603" y="2019"/>
                              </a:cubicBezTo>
                              <a:cubicBezTo>
                                <a:pt x="2583" y="2019"/>
                                <a:pt x="2565" y="2007"/>
                                <a:pt x="2565" y="1986"/>
                              </a:cubicBezTo>
                              <a:close/>
                              <a:moveTo>
                                <a:pt x="2602" y="2119"/>
                              </a:moveTo>
                              <a:cubicBezTo>
                                <a:pt x="2579" y="2119"/>
                                <a:pt x="2558" y="2105"/>
                                <a:pt x="2558" y="2078"/>
                              </a:cubicBezTo>
                              <a:cubicBezTo>
                                <a:pt x="2558" y="2052"/>
                                <a:pt x="2579" y="2038"/>
                                <a:pt x="2603" y="2038"/>
                              </a:cubicBezTo>
                              <a:cubicBezTo>
                                <a:pt x="2627" y="2038"/>
                                <a:pt x="2646" y="2051"/>
                                <a:pt x="2646" y="2078"/>
                              </a:cubicBezTo>
                              <a:cubicBezTo>
                                <a:pt x="2646" y="2104"/>
                                <a:pt x="2627" y="2119"/>
                                <a:pt x="2602" y="2119"/>
                              </a:cubicBezTo>
                              <a:close/>
                              <a:moveTo>
                                <a:pt x="2301" y="2027"/>
                              </a:moveTo>
                              <a:cubicBezTo>
                                <a:pt x="2320" y="2019"/>
                                <a:pt x="2332" y="2005"/>
                                <a:pt x="2332" y="1985"/>
                              </a:cubicBezTo>
                              <a:cubicBezTo>
                                <a:pt x="2332" y="1953"/>
                                <a:pt x="2302" y="1933"/>
                                <a:pt x="2271" y="1933"/>
                              </a:cubicBezTo>
                              <a:cubicBezTo>
                                <a:pt x="2240" y="1933"/>
                                <a:pt x="2209" y="1953"/>
                                <a:pt x="2209" y="1985"/>
                              </a:cubicBezTo>
                              <a:cubicBezTo>
                                <a:pt x="2209" y="2005"/>
                                <a:pt x="2221" y="2020"/>
                                <a:pt x="2240" y="2027"/>
                              </a:cubicBezTo>
                              <a:cubicBezTo>
                                <a:pt x="2218" y="2035"/>
                                <a:pt x="2202" y="2052"/>
                                <a:pt x="2202" y="2079"/>
                              </a:cubicBezTo>
                              <a:cubicBezTo>
                                <a:pt x="2202" y="2119"/>
                                <a:pt x="2238" y="2139"/>
                                <a:pt x="2271" y="2139"/>
                              </a:cubicBezTo>
                              <a:cubicBezTo>
                                <a:pt x="2305" y="2139"/>
                                <a:pt x="2340" y="2119"/>
                                <a:pt x="2340" y="2079"/>
                              </a:cubicBezTo>
                              <a:cubicBezTo>
                                <a:pt x="2340" y="2053"/>
                                <a:pt x="2325" y="2035"/>
                                <a:pt x="2301" y="2027"/>
                              </a:cubicBezTo>
                              <a:close/>
                              <a:moveTo>
                                <a:pt x="2234" y="1986"/>
                              </a:moveTo>
                              <a:cubicBezTo>
                                <a:pt x="2234" y="1965"/>
                                <a:pt x="2250" y="1952"/>
                                <a:pt x="2271" y="1952"/>
                              </a:cubicBezTo>
                              <a:cubicBezTo>
                                <a:pt x="2292" y="1952"/>
                                <a:pt x="2308" y="1966"/>
                                <a:pt x="2308" y="1985"/>
                              </a:cubicBezTo>
                              <a:cubicBezTo>
                                <a:pt x="2308" y="2006"/>
                                <a:pt x="2293" y="2019"/>
                                <a:pt x="2272" y="2019"/>
                              </a:cubicBezTo>
                              <a:cubicBezTo>
                                <a:pt x="2251" y="2019"/>
                                <a:pt x="2234" y="2007"/>
                                <a:pt x="2234" y="1986"/>
                              </a:cubicBezTo>
                              <a:close/>
                              <a:moveTo>
                                <a:pt x="2271" y="2119"/>
                              </a:moveTo>
                              <a:cubicBezTo>
                                <a:pt x="2248" y="2119"/>
                                <a:pt x="2227" y="2105"/>
                                <a:pt x="2227" y="2078"/>
                              </a:cubicBezTo>
                              <a:cubicBezTo>
                                <a:pt x="2227" y="2052"/>
                                <a:pt x="2248" y="2038"/>
                                <a:pt x="2272" y="2038"/>
                              </a:cubicBezTo>
                              <a:cubicBezTo>
                                <a:pt x="2295" y="2038"/>
                                <a:pt x="2315" y="2051"/>
                                <a:pt x="2315" y="2078"/>
                              </a:cubicBezTo>
                              <a:cubicBezTo>
                                <a:pt x="2315" y="2104"/>
                                <a:pt x="2296" y="2119"/>
                                <a:pt x="2271" y="2119"/>
                              </a:cubicBezTo>
                              <a:close/>
                              <a:moveTo>
                                <a:pt x="1188" y="2080"/>
                              </a:moveTo>
                              <a:cubicBezTo>
                                <a:pt x="1188" y="2117"/>
                                <a:pt x="1158" y="2139"/>
                                <a:pt x="1117" y="2139"/>
                              </a:cubicBezTo>
                              <a:cubicBezTo>
                                <a:pt x="1074" y="2139"/>
                                <a:pt x="1048" y="2112"/>
                                <a:pt x="1047" y="2077"/>
                              </a:cubicBezTo>
                              <a:cubicBezTo>
                                <a:pt x="1069" y="2077"/>
                                <a:pt x="1069" y="2077"/>
                                <a:pt x="1069" y="2077"/>
                              </a:cubicBezTo>
                              <a:cubicBezTo>
                                <a:pt x="1071" y="2101"/>
                                <a:pt x="1086" y="2119"/>
                                <a:pt x="1117" y="2119"/>
                              </a:cubicBezTo>
                              <a:cubicBezTo>
                                <a:pt x="1149" y="2119"/>
                                <a:pt x="1163" y="2104"/>
                                <a:pt x="1163" y="2080"/>
                              </a:cubicBezTo>
                              <a:cubicBezTo>
                                <a:pt x="1163" y="2055"/>
                                <a:pt x="1149" y="2041"/>
                                <a:pt x="1121" y="2041"/>
                              </a:cubicBezTo>
                              <a:cubicBezTo>
                                <a:pt x="1106" y="2041"/>
                                <a:pt x="1106" y="2041"/>
                                <a:pt x="1106" y="2041"/>
                              </a:cubicBezTo>
                              <a:cubicBezTo>
                                <a:pt x="1106" y="2021"/>
                                <a:pt x="1106" y="2021"/>
                                <a:pt x="1106" y="2021"/>
                              </a:cubicBezTo>
                              <a:cubicBezTo>
                                <a:pt x="1120" y="2021"/>
                                <a:pt x="1120" y="2021"/>
                                <a:pt x="1120" y="2021"/>
                              </a:cubicBezTo>
                              <a:cubicBezTo>
                                <a:pt x="1146" y="2021"/>
                                <a:pt x="1157" y="2009"/>
                                <a:pt x="1157" y="1987"/>
                              </a:cubicBezTo>
                              <a:cubicBezTo>
                                <a:pt x="1157" y="1968"/>
                                <a:pt x="1145" y="1953"/>
                                <a:pt x="1121" y="1953"/>
                              </a:cubicBezTo>
                              <a:cubicBezTo>
                                <a:pt x="1096" y="1953"/>
                                <a:pt x="1079" y="1968"/>
                                <a:pt x="1076" y="1991"/>
                              </a:cubicBezTo>
                              <a:cubicBezTo>
                                <a:pt x="1055" y="1991"/>
                                <a:pt x="1055" y="1991"/>
                                <a:pt x="1055" y="1991"/>
                              </a:cubicBezTo>
                              <a:cubicBezTo>
                                <a:pt x="1057" y="1959"/>
                                <a:pt x="1083" y="1933"/>
                                <a:pt x="1121" y="1933"/>
                              </a:cubicBezTo>
                              <a:cubicBezTo>
                                <a:pt x="1159" y="1933"/>
                                <a:pt x="1181" y="1958"/>
                                <a:pt x="1181" y="1986"/>
                              </a:cubicBezTo>
                              <a:cubicBezTo>
                                <a:pt x="1181" y="2009"/>
                                <a:pt x="1167" y="2022"/>
                                <a:pt x="1149" y="2030"/>
                              </a:cubicBezTo>
                              <a:cubicBezTo>
                                <a:pt x="1173" y="2036"/>
                                <a:pt x="1188" y="2053"/>
                                <a:pt x="1188" y="2080"/>
                              </a:cubicBezTo>
                              <a:close/>
                              <a:moveTo>
                                <a:pt x="249" y="2030"/>
                              </a:moveTo>
                              <a:cubicBezTo>
                                <a:pt x="301" y="2030"/>
                                <a:pt x="301" y="2030"/>
                                <a:pt x="301" y="2030"/>
                              </a:cubicBezTo>
                              <a:cubicBezTo>
                                <a:pt x="301" y="2050"/>
                                <a:pt x="301" y="2050"/>
                                <a:pt x="301" y="2050"/>
                              </a:cubicBezTo>
                              <a:cubicBezTo>
                                <a:pt x="249" y="2050"/>
                                <a:pt x="249" y="2050"/>
                                <a:pt x="249" y="2050"/>
                              </a:cubicBezTo>
                              <a:cubicBezTo>
                                <a:pt x="249" y="2107"/>
                                <a:pt x="249" y="2107"/>
                                <a:pt x="249" y="2107"/>
                              </a:cubicBezTo>
                              <a:cubicBezTo>
                                <a:pt x="228" y="2107"/>
                                <a:pt x="228" y="2107"/>
                                <a:pt x="228" y="2107"/>
                              </a:cubicBezTo>
                              <a:cubicBezTo>
                                <a:pt x="228" y="2050"/>
                                <a:pt x="228" y="2050"/>
                                <a:pt x="228" y="2050"/>
                              </a:cubicBezTo>
                              <a:cubicBezTo>
                                <a:pt x="176" y="2050"/>
                                <a:pt x="176" y="2050"/>
                                <a:pt x="176" y="2050"/>
                              </a:cubicBezTo>
                              <a:cubicBezTo>
                                <a:pt x="176" y="2030"/>
                                <a:pt x="176" y="2030"/>
                                <a:pt x="176" y="2030"/>
                              </a:cubicBezTo>
                              <a:cubicBezTo>
                                <a:pt x="228" y="2030"/>
                                <a:pt x="228" y="2030"/>
                                <a:pt x="228" y="2030"/>
                              </a:cubicBezTo>
                              <a:cubicBezTo>
                                <a:pt x="228" y="1974"/>
                                <a:pt x="228" y="1974"/>
                                <a:pt x="228" y="1974"/>
                              </a:cubicBezTo>
                              <a:cubicBezTo>
                                <a:pt x="249" y="1974"/>
                                <a:pt x="249" y="1974"/>
                                <a:pt x="249" y="1974"/>
                              </a:cubicBezTo>
                              <a:lnTo>
                                <a:pt x="249" y="2030"/>
                              </a:lnTo>
                              <a:close/>
                              <a:moveTo>
                                <a:pt x="851" y="1933"/>
                              </a:moveTo>
                              <a:cubicBezTo>
                                <a:pt x="801" y="1933"/>
                                <a:pt x="772" y="1971"/>
                                <a:pt x="772" y="2030"/>
                              </a:cubicBezTo>
                              <a:cubicBezTo>
                                <a:pt x="772" y="2042"/>
                                <a:pt x="772" y="2042"/>
                                <a:pt x="772" y="2042"/>
                              </a:cubicBezTo>
                              <a:cubicBezTo>
                                <a:pt x="772" y="2100"/>
                                <a:pt x="803" y="2139"/>
                                <a:pt x="851" y="2139"/>
                              </a:cubicBezTo>
                              <a:cubicBezTo>
                                <a:pt x="900" y="2139"/>
                                <a:pt x="929" y="2099"/>
                                <a:pt x="929" y="2041"/>
                              </a:cubicBezTo>
                              <a:cubicBezTo>
                                <a:pt x="929" y="2030"/>
                                <a:pt x="929" y="2030"/>
                                <a:pt x="929" y="2030"/>
                              </a:cubicBezTo>
                              <a:cubicBezTo>
                                <a:pt x="929" y="1973"/>
                                <a:pt x="900" y="1933"/>
                                <a:pt x="851" y="1933"/>
                              </a:cubicBezTo>
                              <a:close/>
                              <a:moveTo>
                                <a:pt x="904" y="2041"/>
                              </a:moveTo>
                              <a:cubicBezTo>
                                <a:pt x="904" y="2092"/>
                                <a:pt x="886" y="2118"/>
                                <a:pt x="851" y="2118"/>
                              </a:cubicBezTo>
                              <a:cubicBezTo>
                                <a:pt x="818" y="2118"/>
                                <a:pt x="796" y="2092"/>
                                <a:pt x="796" y="2041"/>
                              </a:cubicBezTo>
                              <a:cubicBezTo>
                                <a:pt x="796" y="2030"/>
                                <a:pt x="796" y="2030"/>
                                <a:pt x="796" y="2030"/>
                              </a:cubicBezTo>
                              <a:cubicBezTo>
                                <a:pt x="796" y="1981"/>
                                <a:pt x="817" y="1953"/>
                                <a:pt x="851" y="1953"/>
                              </a:cubicBezTo>
                              <a:cubicBezTo>
                                <a:pt x="884" y="1953"/>
                                <a:pt x="904" y="1983"/>
                                <a:pt x="904" y="2030"/>
                              </a:cubicBezTo>
                              <a:lnTo>
                                <a:pt x="904" y="2041"/>
                              </a:lnTo>
                              <a:close/>
                              <a:moveTo>
                                <a:pt x="749" y="1920"/>
                              </a:moveTo>
                              <a:cubicBezTo>
                                <a:pt x="724" y="1951"/>
                                <a:pt x="704" y="1991"/>
                                <a:pt x="704" y="2049"/>
                              </a:cubicBezTo>
                              <a:cubicBezTo>
                                <a:pt x="704" y="2106"/>
                                <a:pt x="724" y="2146"/>
                                <a:pt x="749" y="2178"/>
                              </a:cubicBezTo>
                              <a:cubicBezTo>
                                <a:pt x="726" y="2178"/>
                                <a:pt x="726" y="2178"/>
                                <a:pt x="726" y="2178"/>
                              </a:cubicBezTo>
                              <a:cubicBezTo>
                                <a:pt x="700" y="2147"/>
                                <a:pt x="679" y="2104"/>
                                <a:pt x="679" y="2049"/>
                              </a:cubicBezTo>
                              <a:cubicBezTo>
                                <a:pt x="679" y="1993"/>
                                <a:pt x="700" y="1950"/>
                                <a:pt x="726" y="1920"/>
                              </a:cubicBezTo>
                              <a:lnTo>
                                <a:pt x="749" y="1920"/>
                              </a:lnTo>
                              <a:close/>
                              <a:moveTo>
                                <a:pt x="534" y="1936"/>
                              </a:moveTo>
                              <a:cubicBezTo>
                                <a:pt x="557" y="1936"/>
                                <a:pt x="557" y="1936"/>
                                <a:pt x="557" y="1936"/>
                              </a:cubicBezTo>
                              <a:cubicBezTo>
                                <a:pt x="557" y="2136"/>
                                <a:pt x="557" y="2136"/>
                                <a:pt x="557" y="2136"/>
                              </a:cubicBezTo>
                              <a:cubicBezTo>
                                <a:pt x="533" y="2136"/>
                                <a:pt x="533" y="2136"/>
                                <a:pt x="533" y="2136"/>
                              </a:cubicBezTo>
                              <a:cubicBezTo>
                                <a:pt x="533" y="1960"/>
                                <a:pt x="533" y="1960"/>
                                <a:pt x="533" y="1960"/>
                              </a:cubicBezTo>
                              <a:cubicBezTo>
                                <a:pt x="488" y="1992"/>
                                <a:pt x="488" y="1992"/>
                                <a:pt x="488" y="1992"/>
                              </a:cubicBezTo>
                              <a:cubicBezTo>
                                <a:pt x="488" y="1969"/>
                                <a:pt x="488" y="1969"/>
                                <a:pt x="488" y="1969"/>
                              </a:cubicBezTo>
                              <a:lnTo>
                                <a:pt x="534" y="1936"/>
                              </a:lnTo>
                              <a:close/>
                              <a:moveTo>
                                <a:pt x="974" y="1919"/>
                              </a:moveTo>
                              <a:cubicBezTo>
                                <a:pt x="1000" y="1949"/>
                                <a:pt x="1021" y="1992"/>
                                <a:pt x="1021" y="2048"/>
                              </a:cubicBezTo>
                              <a:cubicBezTo>
                                <a:pt x="1021" y="2103"/>
                                <a:pt x="1000" y="2146"/>
                                <a:pt x="974" y="2177"/>
                              </a:cubicBezTo>
                              <a:cubicBezTo>
                                <a:pt x="951" y="2177"/>
                                <a:pt x="951" y="2177"/>
                                <a:pt x="951" y="2177"/>
                              </a:cubicBezTo>
                              <a:cubicBezTo>
                                <a:pt x="976" y="2145"/>
                                <a:pt x="996" y="2105"/>
                                <a:pt x="996" y="2048"/>
                              </a:cubicBezTo>
                              <a:cubicBezTo>
                                <a:pt x="996" y="1990"/>
                                <a:pt x="976" y="1950"/>
                                <a:pt x="951" y="1919"/>
                              </a:cubicBezTo>
                              <a:lnTo>
                                <a:pt x="974" y="1919"/>
                              </a:lnTo>
                              <a:close/>
                              <a:moveTo>
                                <a:pt x="1562" y="2006"/>
                              </a:moveTo>
                              <a:cubicBezTo>
                                <a:pt x="1539" y="2006"/>
                                <a:pt x="1520" y="2017"/>
                                <a:pt x="1510" y="2033"/>
                              </a:cubicBezTo>
                              <a:cubicBezTo>
                                <a:pt x="1512" y="1980"/>
                                <a:pt x="1533" y="1953"/>
                                <a:pt x="1563" y="1953"/>
                              </a:cubicBezTo>
                              <a:cubicBezTo>
                                <a:pt x="1586" y="1953"/>
                                <a:pt x="1596" y="1963"/>
                                <a:pt x="1600" y="1982"/>
                              </a:cubicBezTo>
                              <a:cubicBezTo>
                                <a:pt x="1623" y="1982"/>
                                <a:pt x="1623" y="1982"/>
                                <a:pt x="1623" y="1982"/>
                              </a:cubicBezTo>
                              <a:cubicBezTo>
                                <a:pt x="1618" y="1949"/>
                                <a:pt x="1596" y="1933"/>
                                <a:pt x="1565" y="1933"/>
                              </a:cubicBezTo>
                              <a:cubicBezTo>
                                <a:pt x="1519" y="1933"/>
                                <a:pt x="1486" y="1971"/>
                                <a:pt x="1486" y="2043"/>
                              </a:cubicBezTo>
                              <a:cubicBezTo>
                                <a:pt x="1486" y="2048"/>
                                <a:pt x="1486" y="2048"/>
                                <a:pt x="1486" y="2048"/>
                              </a:cubicBezTo>
                              <a:cubicBezTo>
                                <a:pt x="1486" y="2098"/>
                                <a:pt x="1504" y="2139"/>
                                <a:pt x="1558" y="2139"/>
                              </a:cubicBezTo>
                              <a:cubicBezTo>
                                <a:pt x="1601" y="2139"/>
                                <a:pt x="1628" y="2112"/>
                                <a:pt x="1628" y="2072"/>
                              </a:cubicBezTo>
                              <a:cubicBezTo>
                                <a:pt x="1628" y="2035"/>
                                <a:pt x="1602" y="2006"/>
                                <a:pt x="1562" y="2006"/>
                              </a:cubicBezTo>
                              <a:close/>
                              <a:moveTo>
                                <a:pt x="1558" y="2120"/>
                              </a:moveTo>
                              <a:cubicBezTo>
                                <a:pt x="1531" y="2120"/>
                                <a:pt x="1512" y="2102"/>
                                <a:pt x="1512" y="2069"/>
                              </a:cubicBezTo>
                              <a:cubicBezTo>
                                <a:pt x="1512" y="2043"/>
                                <a:pt x="1531" y="2025"/>
                                <a:pt x="1558" y="2025"/>
                              </a:cubicBezTo>
                              <a:cubicBezTo>
                                <a:pt x="1585" y="2025"/>
                                <a:pt x="1603" y="2044"/>
                                <a:pt x="1603" y="2073"/>
                              </a:cubicBezTo>
                              <a:cubicBezTo>
                                <a:pt x="1603" y="2101"/>
                                <a:pt x="1585" y="2120"/>
                                <a:pt x="1558" y="2120"/>
                              </a:cubicBezTo>
                              <a:close/>
                              <a:moveTo>
                                <a:pt x="1300" y="1933"/>
                              </a:moveTo>
                              <a:cubicBezTo>
                                <a:pt x="1251" y="1933"/>
                                <a:pt x="1221" y="1971"/>
                                <a:pt x="1221" y="2030"/>
                              </a:cubicBezTo>
                              <a:cubicBezTo>
                                <a:pt x="1221" y="2042"/>
                                <a:pt x="1221" y="2042"/>
                                <a:pt x="1221" y="2042"/>
                              </a:cubicBezTo>
                              <a:cubicBezTo>
                                <a:pt x="1221" y="2100"/>
                                <a:pt x="1253" y="2139"/>
                                <a:pt x="1301" y="2139"/>
                              </a:cubicBezTo>
                              <a:cubicBezTo>
                                <a:pt x="1350" y="2139"/>
                                <a:pt x="1379" y="2099"/>
                                <a:pt x="1379" y="2041"/>
                              </a:cubicBezTo>
                              <a:cubicBezTo>
                                <a:pt x="1379" y="2030"/>
                                <a:pt x="1379" y="2030"/>
                                <a:pt x="1379" y="2030"/>
                              </a:cubicBezTo>
                              <a:cubicBezTo>
                                <a:pt x="1379" y="1973"/>
                                <a:pt x="1350" y="1933"/>
                                <a:pt x="1300" y="1933"/>
                              </a:cubicBezTo>
                              <a:close/>
                              <a:moveTo>
                                <a:pt x="1354" y="2041"/>
                              </a:moveTo>
                              <a:cubicBezTo>
                                <a:pt x="1354" y="2092"/>
                                <a:pt x="1336" y="2118"/>
                                <a:pt x="1301" y="2118"/>
                              </a:cubicBezTo>
                              <a:cubicBezTo>
                                <a:pt x="1268" y="2118"/>
                                <a:pt x="1246" y="2092"/>
                                <a:pt x="1246" y="2041"/>
                              </a:cubicBezTo>
                              <a:cubicBezTo>
                                <a:pt x="1246" y="2030"/>
                                <a:pt x="1246" y="2030"/>
                                <a:pt x="1246" y="2030"/>
                              </a:cubicBezTo>
                              <a:cubicBezTo>
                                <a:pt x="1246" y="1981"/>
                                <a:pt x="1267" y="1953"/>
                                <a:pt x="1300" y="1953"/>
                              </a:cubicBezTo>
                              <a:cubicBezTo>
                                <a:pt x="1334" y="1953"/>
                                <a:pt x="1354" y="1983"/>
                                <a:pt x="1354" y="2030"/>
                              </a:cubicBezTo>
                              <a:lnTo>
                                <a:pt x="1354" y="2041"/>
                              </a:lnTo>
                              <a:close/>
                              <a:moveTo>
                                <a:pt x="463" y="2080"/>
                              </a:moveTo>
                              <a:cubicBezTo>
                                <a:pt x="463" y="2117"/>
                                <a:pt x="434" y="2139"/>
                                <a:pt x="392" y="2139"/>
                              </a:cubicBezTo>
                              <a:cubicBezTo>
                                <a:pt x="350" y="2139"/>
                                <a:pt x="324" y="2112"/>
                                <a:pt x="322" y="2077"/>
                              </a:cubicBezTo>
                              <a:cubicBezTo>
                                <a:pt x="345" y="2077"/>
                                <a:pt x="345" y="2077"/>
                                <a:pt x="345" y="2077"/>
                              </a:cubicBezTo>
                              <a:cubicBezTo>
                                <a:pt x="347" y="2101"/>
                                <a:pt x="361" y="2119"/>
                                <a:pt x="393" y="2119"/>
                              </a:cubicBezTo>
                              <a:cubicBezTo>
                                <a:pt x="424" y="2119"/>
                                <a:pt x="438" y="2104"/>
                                <a:pt x="438" y="2080"/>
                              </a:cubicBezTo>
                              <a:cubicBezTo>
                                <a:pt x="438" y="2055"/>
                                <a:pt x="424" y="2041"/>
                                <a:pt x="396" y="2041"/>
                              </a:cubicBezTo>
                              <a:cubicBezTo>
                                <a:pt x="381" y="2041"/>
                                <a:pt x="381" y="2041"/>
                                <a:pt x="381" y="2041"/>
                              </a:cubicBezTo>
                              <a:cubicBezTo>
                                <a:pt x="381" y="2021"/>
                                <a:pt x="381" y="2021"/>
                                <a:pt x="381" y="2021"/>
                              </a:cubicBezTo>
                              <a:cubicBezTo>
                                <a:pt x="395" y="2021"/>
                                <a:pt x="395" y="2021"/>
                                <a:pt x="395" y="2021"/>
                              </a:cubicBezTo>
                              <a:cubicBezTo>
                                <a:pt x="421" y="2021"/>
                                <a:pt x="432" y="2009"/>
                                <a:pt x="432" y="1987"/>
                              </a:cubicBezTo>
                              <a:cubicBezTo>
                                <a:pt x="432" y="1968"/>
                                <a:pt x="420" y="1953"/>
                                <a:pt x="396" y="1953"/>
                              </a:cubicBezTo>
                              <a:cubicBezTo>
                                <a:pt x="371" y="1953"/>
                                <a:pt x="354" y="1968"/>
                                <a:pt x="352" y="1991"/>
                              </a:cubicBezTo>
                              <a:cubicBezTo>
                                <a:pt x="331" y="1991"/>
                                <a:pt x="331" y="1991"/>
                                <a:pt x="331" y="1991"/>
                              </a:cubicBezTo>
                              <a:cubicBezTo>
                                <a:pt x="332" y="1959"/>
                                <a:pt x="358" y="1933"/>
                                <a:pt x="396" y="1933"/>
                              </a:cubicBezTo>
                              <a:cubicBezTo>
                                <a:pt x="434" y="1933"/>
                                <a:pt x="456" y="1958"/>
                                <a:pt x="456" y="1986"/>
                              </a:cubicBezTo>
                              <a:cubicBezTo>
                                <a:pt x="456" y="2009"/>
                                <a:pt x="443" y="2022"/>
                                <a:pt x="425" y="2030"/>
                              </a:cubicBezTo>
                              <a:cubicBezTo>
                                <a:pt x="448" y="2036"/>
                                <a:pt x="463" y="2053"/>
                                <a:pt x="463" y="2080"/>
                              </a:cubicBez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648335" y="358140"/>
                          <a:ext cx="1253490" cy="299720"/>
                        </a:xfrm>
                        <a:custGeom>
                          <a:avLst/>
                          <a:gdLst>
                            <a:gd name="T0" fmla="*/ 184 w 3948"/>
                            <a:gd name="T1" fmla="*/ 311 h 942"/>
                            <a:gd name="T2" fmla="*/ 300 w 3948"/>
                            <a:gd name="T3" fmla="*/ 934 h 942"/>
                            <a:gd name="T4" fmla="*/ 254 w 3948"/>
                            <a:gd name="T5" fmla="*/ 780 h 942"/>
                            <a:gd name="T6" fmla="*/ 259 w 3948"/>
                            <a:gd name="T7" fmla="*/ 597 h 942"/>
                            <a:gd name="T8" fmla="*/ 856 w 3948"/>
                            <a:gd name="T9" fmla="*/ 443 h 942"/>
                            <a:gd name="T10" fmla="*/ 1137 w 3948"/>
                            <a:gd name="T11" fmla="*/ 693 h 942"/>
                            <a:gd name="T12" fmla="*/ 759 w 3948"/>
                            <a:gd name="T13" fmla="*/ 693 h 942"/>
                            <a:gd name="T14" fmla="*/ 856 w 3948"/>
                            <a:gd name="T15" fmla="*/ 786 h 942"/>
                            <a:gd name="T16" fmla="*/ 1358 w 3948"/>
                            <a:gd name="T17" fmla="*/ 934 h 942"/>
                            <a:gd name="T18" fmla="*/ 1599 w 3948"/>
                            <a:gd name="T19" fmla="*/ 830 h 942"/>
                            <a:gd name="T20" fmla="*/ 1491 w 3948"/>
                            <a:gd name="T21" fmla="*/ 718 h 942"/>
                            <a:gd name="T22" fmla="*/ 2015 w 3948"/>
                            <a:gd name="T23" fmla="*/ 756 h 942"/>
                            <a:gd name="T24" fmla="*/ 1601 w 3948"/>
                            <a:gd name="T25" fmla="*/ 695 h 942"/>
                            <a:gd name="T26" fmla="*/ 2012 w 3948"/>
                            <a:gd name="T27" fmla="*/ 628 h 942"/>
                            <a:gd name="T28" fmla="*/ 1900 w 3948"/>
                            <a:gd name="T29" fmla="*/ 786 h 942"/>
                            <a:gd name="T30" fmla="*/ 2323 w 3948"/>
                            <a:gd name="T31" fmla="*/ 942 h 942"/>
                            <a:gd name="T32" fmla="*/ 2321 w 3948"/>
                            <a:gd name="T33" fmla="*/ 786 h 942"/>
                            <a:gd name="T34" fmla="*/ 2418 w 3948"/>
                            <a:gd name="T35" fmla="*/ 693 h 942"/>
                            <a:gd name="T36" fmla="*/ 3451 w 3948"/>
                            <a:gd name="T37" fmla="*/ 934 h 942"/>
                            <a:gd name="T38" fmla="*/ 3216 w 3948"/>
                            <a:gd name="T39" fmla="*/ 600 h 942"/>
                            <a:gd name="T40" fmla="*/ 2954 w 3948"/>
                            <a:gd name="T41" fmla="*/ 934 h 942"/>
                            <a:gd name="T42" fmla="*/ 2826 w 3948"/>
                            <a:gd name="T43" fmla="*/ 649 h 942"/>
                            <a:gd name="T44" fmla="*/ 2642 w 3948"/>
                            <a:gd name="T45" fmla="*/ 452 h 942"/>
                            <a:gd name="T46" fmla="*/ 2981 w 3948"/>
                            <a:gd name="T47" fmla="*/ 443 h 942"/>
                            <a:gd name="T48" fmla="*/ 3451 w 3948"/>
                            <a:gd name="T49" fmla="*/ 625 h 942"/>
                            <a:gd name="T50" fmla="*/ 3669 w 3948"/>
                            <a:gd name="T51" fmla="*/ 564 h 942"/>
                            <a:gd name="T52" fmla="*/ 3669 w 3948"/>
                            <a:gd name="T53" fmla="*/ 546 h 942"/>
                            <a:gd name="T54" fmla="*/ 3930 w 3948"/>
                            <a:gd name="T55" fmla="*/ 282 h 942"/>
                            <a:gd name="T56" fmla="*/ 3465 w 3948"/>
                            <a:gd name="T57" fmla="*/ 243 h 942"/>
                            <a:gd name="T58" fmla="*/ 3612 w 3948"/>
                            <a:gd name="T59" fmla="*/ 102 h 942"/>
                            <a:gd name="T60" fmla="*/ 3661 w 3948"/>
                            <a:gd name="T61" fmla="*/ 194 h 942"/>
                            <a:gd name="T62" fmla="*/ 3532 w 3948"/>
                            <a:gd name="T63" fmla="*/ 239 h 942"/>
                            <a:gd name="T64" fmla="*/ 3677 w 3948"/>
                            <a:gd name="T65" fmla="*/ 200 h 942"/>
                            <a:gd name="T66" fmla="*/ 3723 w 3948"/>
                            <a:gd name="T67" fmla="*/ 467 h 942"/>
                            <a:gd name="T68" fmla="*/ 3641 w 3948"/>
                            <a:gd name="T69" fmla="*/ 296 h 942"/>
                            <a:gd name="T70" fmla="*/ 3663 w 3948"/>
                            <a:gd name="T71" fmla="*/ 312 h 942"/>
                            <a:gd name="T72" fmla="*/ 3710 w 3948"/>
                            <a:gd name="T73" fmla="*/ 447 h 942"/>
                            <a:gd name="T74" fmla="*/ 3758 w 3948"/>
                            <a:gd name="T75" fmla="*/ 311 h 942"/>
                            <a:gd name="T76" fmla="*/ 3713 w 3948"/>
                            <a:gd name="T77" fmla="*/ 237 h 942"/>
                            <a:gd name="T78" fmla="*/ 3708 w 3948"/>
                            <a:gd name="T79" fmla="*/ 273 h 942"/>
                            <a:gd name="T80" fmla="*/ 3813 w 3948"/>
                            <a:gd name="T81" fmla="*/ 163 h 942"/>
                            <a:gd name="T82" fmla="*/ 3685 w 3948"/>
                            <a:gd name="T83" fmla="*/ 213 h 942"/>
                            <a:gd name="T84" fmla="*/ 3797 w 3948"/>
                            <a:gd name="T85" fmla="*/ 139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8" h="942">
                              <a:moveTo>
                                <a:pt x="297" y="443"/>
                              </a:moveTo>
                              <a:cubicBezTo>
                                <a:pt x="258" y="443"/>
                                <a:pt x="221" y="450"/>
                                <a:pt x="184" y="463"/>
                              </a:cubicBezTo>
                              <a:cubicBezTo>
                                <a:pt x="184" y="311"/>
                                <a:pt x="184" y="311"/>
                                <a:pt x="184" y="311"/>
                              </a:cubicBezTo>
                              <a:cubicBezTo>
                                <a:pt x="0" y="311"/>
                                <a:pt x="0" y="311"/>
                                <a:pt x="0" y="311"/>
                              </a:cubicBezTo>
                              <a:cubicBezTo>
                                <a:pt x="0" y="934"/>
                                <a:pt x="0" y="934"/>
                                <a:pt x="0" y="934"/>
                              </a:cubicBezTo>
                              <a:cubicBezTo>
                                <a:pt x="300" y="934"/>
                                <a:pt x="300" y="934"/>
                                <a:pt x="300" y="934"/>
                              </a:cubicBezTo>
                              <a:cubicBezTo>
                                <a:pt x="471" y="934"/>
                                <a:pt x="546" y="804"/>
                                <a:pt x="546" y="694"/>
                              </a:cubicBezTo>
                              <a:cubicBezTo>
                                <a:pt x="546" y="549"/>
                                <a:pt x="441" y="443"/>
                                <a:pt x="297" y="443"/>
                              </a:cubicBezTo>
                              <a:close/>
                              <a:moveTo>
                                <a:pt x="254" y="780"/>
                              </a:moveTo>
                              <a:cubicBezTo>
                                <a:pt x="236" y="780"/>
                                <a:pt x="209" y="778"/>
                                <a:pt x="184" y="774"/>
                              </a:cubicBezTo>
                              <a:cubicBezTo>
                                <a:pt x="184" y="608"/>
                                <a:pt x="184" y="608"/>
                                <a:pt x="184" y="608"/>
                              </a:cubicBezTo>
                              <a:cubicBezTo>
                                <a:pt x="210" y="599"/>
                                <a:pt x="237" y="597"/>
                                <a:pt x="259" y="597"/>
                              </a:cubicBezTo>
                              <a:cubicBezTo>
                                <a:pt x="321" y="597"/>
                                <a:pt x="363" y="634"/>
                                <a:pt x="363" y="689"/>
                              </a:cubicBezTo>
                              <a:cubicBezTo>
                                <a:pt x="363" y="745"/>
                                <a:pt x="320" y="780"/>
                                <a:pt x="254" y="780"/>
                              </a:cubicBezTo>
                              <a:close/>
                              <a:moveTo>
                                <a:pt x="856" y="443"/>
                              </a:moveTo>
                              <a:cubicBezTo>
                                <a:pt x="659" y="443"/>
                                <a:pt x="575" y="568"/>
                                <a:pt x="575" y="693"/>
                              </a:cubicBezTo>
                              <a:cubicBezTo>
                                <a:pt x="575" y="810"/>
                                <a:pt x="654" y="942"/>
                                <a:pt x="858" y="942"/>
                              </a:cubicBezTo>
                              <a:cubicBezTo>
                                <a:pt x="1048" y="942"/>
                                <a:pt x="1137" y="821"/>
                                <a:pt x="1137" y="693"/>
                              </a:cubicBezTo>
                              <a:cubicBezTo>
                                <a:pt x="1137" y="576"/>
                                <a:pt x="1059" y="443"/>
                                <a:pt x="856" y="443"/>
                              </a:cubicBezTo>
                              <a:close/>
                              <a:moveTo>
                                <a:pt x="856" y="786"/>
                              </a:moveTo>
                              <a:cubicBezTo>
                                <a:pt x="798" y="786"/>
                                <a:pt x="759" y="747"/>
                                <a:pt x="759" y="693"/>
                              </a:cubicBezTo>
                              <a:cubicBezTo>
                                <a:pt x="759" y="638"/>
                                <a:pt x="798" y="599"/>
                                <a:pt x="856" y="599"/>
                              </a:cubicBezTo>
                              <a:cubicBezTo>
                                <a:pt x="913" y="599"/>
                                <a:pt x="953" y="638"/>
                                <a:pt x="953" y="693"/>
                              </a:cubicBezTo>
                              <a:cubicBezTo>
                                <a:pt x="953" y="747"/>
                                <a:pt x="913" y="786"/>
                                <a:pt x="856" y="786"/>
                              </a:cubicBezTo>
                              <a:close/>
                              <a:moveTo>
                                <a:pt x="1175" y="311"/>
                              </a:moveTo>
                              <a:cubicBezTo>
                                <a:pt x="1358" y="311"/>
                                <a:pt x="1358" y="311"/>
                                <a:pt x="1358" y="311"/>
                              </a:cubicBezTo>
                              <a:cubicBezTo>
                                <a:pt x="1358" y="934"/>
                                <a:pt x="1358" y="934"/>
                                <a:pt x="1358" y="934"/>
                              </a:cubicBezTo>
                              <a:cubicBezTo>
                                <a:pt x="1175" y="934"/>
                                <a:pt x="1175" y="934"/>
                                <a:pt x="1175" y="934"/>
                              </a:cubicBezTo>
                              <a:lnTo>
                                <a:pt x="1175" y="311"/>
                              </a:lnTo>
                              <a:close/>
                              <a:moveTo>
                                <a:pt x="1599" y="830"/>
                              </a:moveTo>
                              <a:cubicBezTo>
                                <a:pt x="1599" y="892"/>
                                <a:pt x="1551" y="942"/>
                                <a:pt x="1491" y="942"/>
                              </a:cubicBezTo>
                              <a:cubicBezTo>
                                <a:pt x="1430" y="942"/>
                                <a:pt x="1381" y="892"/>
                                <a:pt x="1381" y="830"/>
                              </a:cubicBezTo>
                              <a:cubicBezTo>
                                <a:pt x="1381" y="768"/>
                                <a:pt x="1430" y="718"/>
                                <a:pt x="1491" y="718"/>
                              </a:cubicBezTo>
                              <a:cubicBezTo>
                                <a:pt x="1551" y="718"/>
                                <a:pt x="1599" y="768"/>
                                <a:pt x="1599" y="830"/>
                              </a:cubicBezTo>
                              <a:close/>
                              <a:moveTo>
                                <a:pt x="1900" y="786"/>
                              </a:moveTo>
                              <a:cubicBezTo>
                                <a:pt x="1935" y="786"/>
                                <a:pt x="1965" y="778"/>
                                <a:pt x="2015" y="756"/>
                              </a:cubicBezTo>
                              <a:cubicBezTo>
                                <a:pt x="2015" y="912"/>
                                <a:pt x="2015" y="912"/>
                                <a:pt x="2015" y="912"/>
                              </a:cubicBezTo>
                              <a:cubicBezTo>
                                <a:pt x="1954" y="935"/>
                                <a:pt x="1917" y="942"/>
                                <a:pt x="1866" y="942"/>
                              </a:cubicBezTo>
                              <a:cubicBezTo>
                                <a:pt x="1710" y="942"/>
                                <a:pt x="1601" y="841"/>
                                <a:pt x="1601" y="695"/>
                              </a:cubicBezTo>
                              <a:cubicBezTo>
                                <a:pt x="1601" y="575"/>
                                <a:pt x="1680" y="443"/>
                                <a:pt x="1861" y="443"/>
                              </a:cubicBezTo>
                              <a:cubicBezTo>
                                <a:pt x="1911" y="443"/>
                                <a:pt x="1964" y="452"/>
                                <a:pt x="2012" y="468"/>
                              </a:cubicBezTo>
                              <a:cubicBezTo>
                                <a:pt x="2012" y="628"/>
                                <a:pt x="2012" y="628"/>
                                <a:pt x="2012" y="628"/>
                              </a:cubicBezTo>
                              <a:cubicBezTo>
                                <a:pt x="1971" y="609"/>
                                <a:pt x="1934" y="600"/>
                                <a:pt x="1895" y="600"/>
                              </a:cubicBezTo>
                              <a:cubicBezTo>
                                <a:pt x="1829" y="600"/>
                                <a:pt x="1785" y="638"/>
                                <a:pt x="1785" y="694"/>
                              </a:cubicBezTo>
                              <a:cubicBezTo>
                                <a:pt x="1785" y="748"/>
                                <a:pt x="1832" y="786"/>
                                <a:pt x="1900" y="786"/>
                              </a:cubicBezTo>
                              <a:close/>
                              <a:moveTo>
                                <a:pt x="2321" y="443"/>
                              </a:moveTo>
                              <a:cubicBezTo>
                                <a:pt x="2124" y="443"/>
                                <a:pt x="2040" y="568"/>
                                <a:pt x="2040" y="693"/>
                              </a:cubicBezTo>
                              <a:cubicBezTo>
                                <a:pt x="2040" y="810"/>
                                <a:pt x="2119" y="942"/>
                                <a:pt x="2323" y="942"/>
                              </a:cubicBezTo>
                              <a:cubicBezTo>
                                <a:pt x="2513" y="942"/>
                                <a:pt x="2602" y="821"/>
                                <a:pt x="2602" y="693"/>
                              </a:cubicBezTo>
                              <a:cubicBezTo>
                                <a:pt x="2602" y="576"/>
                                <a:pt x="2524" y="443"/>
                                <a:pt x="2321" y="443"/>
                              </a:cubicBezTo>
                              <a:close/>
                              <a:moveTo>
                                <a:pt x="2321" y="786"/>
                              </a:moveTo>
                              <a:cubicBezTo>
                                <a:pt x="2263" y="786"/>
                                <a:pt x="2224" y="747"/>
                                <a:pt x="2224" y="693"/>
                              </a:cubicBezTo>
                              <a:cubicBezTo>
                                <a:pt x="2224" y="638"/>
                                <a:pt x="2263" y="599"/>
                                <a:pt x="2321" y="599"/>
                              </a:cubicBezTo>
                              <a:cubicBezTo>
                                <a:pt x="2378" y="599"/>
                                <a:pt x="2418" y="638"/>
                                <a:pt x="2418" y="693"/>
                              </a:cubicBezTo>
                              <a:cubicBezTo>
                                <a:pt x="2418" y="747"/>
                                <a:pt x="2378" y="786"/>
                                <a:pt x="2321" y="786"/>
                              </a:cubicBezTo>
                              <a:close/>
                              <a:moveTo>
                                <a:pt x="3451" y="625"/>
                              </a:moveTo>
                              <a:cubicBezTo>
                                <a:pt x="3451" y="934"/>
                                <a:pt x="3451" y="934"/>
                                <a:pt x="3451" y="934"/>
                              </a:cubicBezTo>
                              <a:cubicBezTo>
                                <a:pt x="3267" y="934"/>
                                <a:pt x="3267" y="934"/>
                                <a:pt x="3267" y="934"/>
                              </a:cubicBezTo>
                              <a:cubicBezTo>
                                <a:pt x="3267" y="657"/>
                                <a:pt x="3267" y="657"/>
                                <a:pt x="3267" y="657"/>
                              </a:cubicBezTo>
                              <a:cubicBezTo>
                                <a:pt x="3267" y="622"/>
                                <a:pt x="3247" y="600"/>
                                <a:pt x="3216" y="600"/>
                              </a:cubicBezTo>
                              <a:cubicBezTo>
                                <a:pt x="3189" y="600"/>
                                <a:pt x="3158" y="617"/>
                                <a:pt x="3139" y="649"/>
                              </a:cubicBezTo>
                              <a:cubicBezTo>
                                <a:pt x="3139" y="934"/>
                                <a:pt x="3139" y="934"/>
                                <a:pt x="3139" y="934"/>
                              </a:cubicBezTo>
                              <a:cubicBezTo>
                                <a:pt x="2954" y="934"/>
                                <a:pt x="2954" y="934"/>
                                <a:pt x="2954" y="934"/>
                              </a:cubicBezTo>
                              <a:cubicBezTo>
                                <a:pt x="2954" y="661"/>
                                <a:pt x="2954" y="661"/>
                                <a:pt x="2954" y="661"/>
                              </a:cubicBezTo>
                              <a:cubicBezTo>
                                <a:pt x="2954" y="625"/>
                                <a:pt x="2933" y="600"/>
                                <a:pt x="2900" y="600"/>
                              </a:cubicBezTo>
                              <a:cubicBezTo>
                                <a:pt x="2876" y="600"/>
                                <a:pt x="2846" y="617"/>
                                <a:pt x="2826" y="649"/>
                              </a:cubicBezTo>
                              <a:cubicBezTo>
                                <a:pt x="2826" y="934"/>
                                <a:pt x="2826" y="934"/>
                                <a:pt x="2826" y="934"/>
                              </a:cubicBezTo>
                              <a:cubicBezTo>
                                <a:pt x="2642" y="934"/>
                                <a:pt x="2642" y="934"/>
                                <a:pt x="2642" y="934"/>
                              </a:cubicBezTo>
                              <a:cubicBezTo>
                                <a:pt x="2642" y="452"/>
                                <a:pt x="2642" y="452"/>
                                <a:pt x="2642" y="452"/>
                              </a:cubicBezTo>
                              <a:cubicBezTo>
                                <a:pt x="2826" y="452"/>
                                <a:pt x="2826" y="452"/>
                                <a:pt x="2826" y="452"/>
                              </a:cubicBezTo>
                              <a:cubicBezTo>
                                <a:pt x="2826" y="515"/>
                                <a:pt x="2826" y="515"/>
                                <a:pt x="2826" y="515"/>
                              </a:cubicBezTo>
                              <a:cubicBezTo>
                                <a:pt x="2870" y="466"/>
                                <a:pt x="2923" y="443"/>
                                <a:pt x="2981" y="443"/>
                              </a:cubicBezTo>
                              <a:cubicBezTo>
                                <a:pt x="3047" y="443"/>
                                <a:pt x="3090" y="469"/>
                                <a:pt x="3125" y="529"/>
                              </a:cubicBezTo>
                              <a:cubicBezTo>
                                <a:pt x="3174" y="473"/>
                                <a:pt x="3233" y="443"/>
                                <a:pt x="3296" y="443"/>
                              </a:cubicBezTo>
                              <a:cubicBezTo>
                                <a:pt x="3404" y="443"/>
                                <a:pt x="3451" y="529"/>
                                <a:pt x="3451" y="625"/>
                              </a:cubicBezTo>
                              <a:close/>
                              <a:moveTo>
                                <a:pt x="3669" y="0"/>
                              </a:moveTo>
                              <a:cubicBezTo>
                                <a:pt x="3515" y="0"/>
                                <a:pt x="3390" y="127"/>
                                <a:pt x="3390" y="282"/>
                              </a:cubicBezTo>
                              <a:cubicBezTo>
                                <a:pt x="3390" y="438"/>
                                <a:pt x="3515" y="564"/>
                                <a:pt x="3669" y="564"/>
                              </a:cubicBezTo>
                              <a:cubicBezTo>
                                <a:pt x="3823" y="564"/>
                                <a:pt x="3948" y="438"/>
                                <a:pt x="3948" y="282"/>
                              </a:cubicBezTo>
                              <a:cubicBezTo>
                                <a:pt x="3948" y="127"/>
                                <a:pt x="3823" y="0"/>
                                <a:pt x="3669" y="0"/>
                              </a:cubicBezTo>
                              <a:close/>
                              <a:moveTo>
                                <a:pt x="3669" y="546"/>
                              </a:moveTo>
                              <a:cubicBezTo>
                                <a:pt x="3525" y="546"/>
                                <a:pt x="3408" y="428"/>
                                <a:pt x="3408" y="282"/>
                              </a:cubicBezTo>
                              <a:cubicBezTo>
                                <a:pt x="3408" y="137"/>
                                <a:pt x="3525" y="18"/>
                                <a:pt x="3669" y="18"/>
                              </a:cubicBezTo>
                              <a:cubicBezTo>
                                <a:pt x="3813" y="18"/>
                                <a:pt x="3930" y="137"/>
                                <a:pt x="3930" y="282"/>
                              </a:cubicBezTo>
                              <a:cubicBezTo>
                                <a:pt x="3930" y="428"/>
                                <a:pt x="3813" y="546"/>
                                <a:pt x="3669" y="546"/>
                              </a:cubicBezTo>
                              <a:close/>
                              <a:moveTo>
                                <a:pt x="3540" y="308"/>
                              </a:moveTo>
                              <a:cubicBezTo>
                                <a:pt x="3504" y="308"/>
                                <a:pt x="3465" y="283"/>
                                <a:pt x="3465" y="243"/>
                              </a:cubicBezTo>
                              <a:cubicBezTo>
                                <a:pt x="3465" y="166"/>
                                <a:pt x="3562" y="96"/>
                                <a:pt x="3595" y="80"/>
                              </a:cubicBezTo>
                              <a:cubicBezTo>
                                <a:pt x="3600" y="78"/>
                                <a:pt x="3609" y="88"/>
                                <a:pt x="3612" y="94"/>
                              </a:cubicBezTo>
                              <a:cubicBezTo>
                                <a:pt x="3614" y="99"/>
                                <a:pt x="3613" y="101"/>
                                <a:pt x="3612" y="102"/>
                              </a:cubicBezTo>
                              <a:cubicBezTo>
                                <a:pt x="3551" y="134"/>
                                <a:pt x="3485" y="196"/>
                                <a:pt x="3485" y="253"/>
                              </a:cubicBezTo>
                              <a:cubicBezTo>
                                <a:pt x="3485" y="278"/>
                                <a:pt x="3498" y="288"/>
                                <a:pt x="3532" y="288"/>
                              </a:cubicBezTo>
                              <a:cubicBezTo>
                                <a:pt x="3571" y="288"/>
                                <a:pt x="3661" y="233"/>
                                <a:pt x="3661" y="194"/>
                              </a:cubicBezTo>
                              <a:cubicBezTo>
                                <a:pt x="3661" y="179"/>
                                <a:pt x="3650" y="172"/>
                                <a:pt x="3629" y="172"/>
                              </a:cubicBezTo>
                              <a:cubicBezTo>
                                <a:pt x="3576" y="172"/>
                                <a:pt x="3547" y="207"/>
                                <a:pt x="3539" y="236"/>
                              </a:cubicBezTo>
                              <a:cubicBezTo>
                                <a:pt x="3532" y="239"/>
                                <a:pt x="3532" y="239"/>
                                <a:pt x="3532" y="239"/>
                              </a:cubicBezTo>
                              <a:cubicBezTo>
                                <a:pt x="3528" y="238"/>
                                <a:pt x="3524" y="235"/>
                                <a:pt x="3524" y="231"/>
                              </a:cubicBezTo>
                              <a:cubicBezTo>
                                <a:pt x="3528" y="204"/>
                                <a:pt x="3556" y="147"/>
                                <a:pt x="3616" y="147"/>
                              </a:cubicBezTo>
                              <a:cubicBezTo>
                                <a:pt x="3644" y="147"/>
                                <a:pt x="3677" y="171"/>
                                <a:pt x="3677" y="200"/>
                              </a:cubicBezTo>
                              <a:cubicBezTo>
                                <a:pt x="3677" y="255"/>
                                <a:pt x="3600" y="308"/>
                                <a:pt x="3540" y="308"/>
                              </a:cubicBezTo>
                              <a:close/>
                              <a:moveTo>
                                <a:pt x="3724" y="457"/>
                              </a:moveTo>
                              <a:cubicBezTo>
                                <a:pt x="3726" y="462"/>
                                <a:pt x="3726" y="465"/>
                                <a:pt x="3723" y="467"/>
                              </a:cubicBezTo>
                              <a:cubicBezTo>
                                <a:pt x="3689" y="486"/>
                                <a:pt x="3661" y="493"/>
                                <a:pt x="3627" y="493"/>
                              </a:cubicBezTo>
                              <a:cubicBezTo>
                                <a:pt x="3597" y="493"/>
                                <a:pt x="3546" y="480"/>
                                <a:pt x="3546" y="429"/>
                              </a:cubicBezTo>
                              <a:cubicBezTo>
                                <a:pt x="3546" y="390"/>
                                <a:pt x="3579" y="344"/>
                                <a:pt x="3641" y="296"/>
                              </a:cubicBezTo>
                              <a:cubicBezTo>
                                <a:pt x="3643" y="294"/>
                                <a:pt x="3643" y="294"/>
                                <a:pt x="3643" y="294"/>
                              </a:cubicBezTo>
                              <a:cubicBezTo>
                                <a:pt x="3647" y="291"/>
                                <a:pt x="3657" y="298"/>
                                <a:pt x="3662" y="304"/>
                              </a:cubicBezTo>
                              <a:cubicBezTo>
                                <a:pt x="3666" y="309"/>
                                <a:pt x="3664" y="311"/>
                                <a:pt x="3663" y="312"/>
                              </a:cubicBezTo>
                              <a:cubicBezTo>
                                <a:pt x="3633" y="337"/>
                                <a:pt x="3564" y="395"/>
                                <a:pt x="3564" y="442"/>
                              </a:cubicBezTo>
                              <a:cubicBezTo>
                                <a:pt x="3564" y="460"/>
                                <a:pt x="3579" y="472"/>
                                <a:pt x="3602" y="472"/>
                              </a:cubicBezTo>
                              <a:cubicBezTo>
                                <a:pt x="3633" y="472"/>
                                <a:pt x="3671" y="463"/>
                                <a:pt x="3710" y="447"/>
                              </a:cubicBezTo>
                              <a:cubicBezTo>
                                <a:pt x="3715" y="445"/>
                                <a:pt x="3721" y="451"/>
                                <a:pt x="3724" y="457"/>
                              </a:cubicBezTo>
                              <a:close/>
                              <a:moveTo>
                                <a:pt x="3870" y="210"/>
                              </a:moveTo>
                              <a:cubicBezTo>
                                <a:pt x="3870" y="263"/>
                                <a:pt x="3818" y="311"/>
                                <a:pt x="3758" y="311"/>
                              </a:cubicBezTo>
                              <a:cubicBezTo>
                                <a:pt x="3692" y="311"/>
                                <a:pt x="3692" y="262"/>
                                <a:pt x="3692" y="260"/>
                              </a:cubicBezTo>
                              <a:cubicBezTo>
                                <a:pt x="3692" y="249"/>
                                <a:pt x="3698" y="241"/>
                                <a:pt x="3702" y="238"/>
                              </a:cubicBezTo>
                              <a:cubicBezTo>
                                <a:pt x="3713" y="237"/>
                                <a:pt x="3713" y="237"/>
                                <a:pt x="3713" y="237"/>
                              </a:cubicBezTo>
                              <a:cubicBezTo>
                                <a:pt x="3717" y="239"/>
                                <a:pt x="3722" y="241"/>
                                <a:pt x="3723" y="245"/>
                              </a:cubicBezTo>
                              <a:cubicBezTo>
                                <a:pt x="3722" y="248"/>
                                <a:pt x="3722" y="248"/>
                                <a:pt x="3722" y="248"/>
                              </a:cubicBezTo>
                              <a:cubicBezTo>
                                <a:pt x="3712" y="256"/>
                                <a:pt x="3708" y="262"/>
                                <a:pt x="3708" y="273"/>
                              </a:cubicBezTo>
                              <a:cubicBezTo>
                                <a:pt x="3708" y="282"/>
                                <a:pt x="3718" y="292"/>
                                <a:pt x="3736" y="292"/>
                              </a:cubicBezTo>
                              <a:cubicBezTo>
                                <a:pt x="3807" y="292"/>
                                <a:pt x="3853" y="231"/>
                                <a:pt x="3853" y="199"/>
                              </a:cubicBezTo>
                              <a:cubicBezTo>
                                <a:pt x="3853" y="169"/>
                                <a:pt x="3831" y="163"/>
                                <a:pt x="3813" y="163"/>
                              </a:cubicBezTo>
                              <a:cubicBezTo>
                                <a:pt x="3751" y="163"/>
                                <a:pt x="3705" y="223"/>
                                <a:pt x="3703" y="226"/>
                              </a:cubicBezTo>
                              <a:cubicBezTo>
                                <a:pt x="3699" y="227"/>
                                <a:pt x="3699" y="227"/>
                                <a:pt x="3699" y="227"/>
                              </a:cubicBezTo>
                              <a:cubicBezTo>
                                <a:pt x="3694" y="227"/>
                                <a:pt x="3687" y="219"/>
                                <a:pt x="3685" y="213"/>
                              </a:cubicBezTo>
                              <a:cubicBezTo>
                                <a:pt x="3684" y="205"/>
                                <a:pt x="3684" y="205"/>
                                <a:pt x="3684" y="205"/>
                              </a:cubicBezTo>
                              <a:cubicBezTo>
                                <a:pt x="3690" y="199"/>
                                <a:pt x="3704" y="182"/>
                                <a:pt x="3724" y="168"/>
                              </a:cubicBezTo>
                              <a:cubicBezTo>
                                <a:pt x="3749" y="149"/>
                                <a:pt x="3774" y="139"/>
                                <a:pt x="3797" y="139"/>
                              </a:cubicBezTo>
                              <a:cubicBezTo>
                                <a:pt x="3847" y="139"/>
                                <a:pt x="3870" y="176"/>
                                <a:pt x="3870" y="210"/>
                              </a:cubicBezTo>
                              <a:close/>
                            </a:path>
                          </a:pathLst>
                        </a:custGeom>
                        <a:solidFill>
                          <a:srgbClr val="0000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635" y="0"/>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BDFE3B" id="TeVerwijderenShape_3(JU-LOCK)" o:spid="_x0000_s1026" editas="canvas" style="position:absolute;margin-left:0;margin-top:0;width:161.45pt;height:141.75pt;z-index:-251655168;mso-position-horizontal-relative:page;mso-position-vertical-relative:page" coordsize="20504,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">
              <v:shape id="_x0000_s1027" type="#_x0000_t75" style="position:absolute;width:20504;height:18002;visibility:visible;mso-wrap-style:square">
                <v:fill o:detectmouseclick="t"/>
                <v:path o:connecttype="none"/>
              </v:shape>
              <v:rect id="Afdekvlakje emf kader" o:spid="_x0000_s1028" style="position:absolute;left:38;width:17843;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" stroked="f" strokeweight="2pt"/>
              <v:shape id="Freeform 4" o:spid="_x0000_s1029" style="position:absolute;left:6508;top:8108;width:8522;height:6916;visibility:visible;mso-wrap-style:square;v-text-anchor:top" coordsize="2684,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" path="m1367,219v50,,78,-40,78,-98c1445,110,1445,110,1445,110v,-57,-29,-97,-78,-97c1318,13,1288,51,1288,110v,12,,12,,12c1288,180,1319,219,1367,219xm1313,110v,-49,20,-77,54,-77c1401,33,1420,63,1420,110v,11,,11,,11c1420,172,1402,198,1367,198v-33,,-54,-26,-54,-77l1313,110xm235,219v42,,72,-31,72,-75c307,142,307,142,307,142,307,98,277,67,235,67v-41,,-72,31,-72,75c163,144,163,144,163,144v,43,30,75,72,75xm187,142v,-34,19,-56,48,-56c264,86,283,108,283,142v,2,,2,,2c283,177,264,199,235,199v-30,,-48,-22,-48,-55l187,142xm751,162v,-92,,-92,,-92c774,70,774,70,774,70v,91,,91,,91c774,187,785,198,808,198v21,,41,-13,41,-40c849,70,849,70,849,70v23,,23,,23,c872,216,872,216,872,216v-23,,-23,,-23,c849,193,849,193,849,193v-7,14,-23,26,-47,26c773,219,751,203,751,162xm42,135v32,,32,,32,c112,135,144,118,144,75v,-1,,-1,,-1c144,33,112,16,74,16v-57,,-57,,-57,c17,216,17,216,17,216v25,,25,,25,l42,135xm42,35v34,,34,,34,c103,35,120,46,120,74v,1,,1,,1c120,101,104,115,76,115v-34,,-34,,-34,l42,35xm1120,159v,40,36,60,69,60c1223,219,1258,199,1258,159v,-26,-15,-44,-38,-52c1238,99,1250,85,1250,65v,-32,-30,-52,-61,-52c1158,13,1127,33,1127,65v,20,12,35,31,42c1136,115,1120,132,1120,159xm1152,66v,-21,16,-34,37,-34c1210,32,1226,46,1226,65v,21,-15,34,-36,34c1169,99,1152,87,1152,66xm1190,118v23,,43,13,43,40c1233,184,1214,199,1189,199v-23,,-44,-14,-44,-41c1145,132,1166,118,1190,118xm483,89v-21,,-21,,-21,c462,70,462,70,462,70v21,,21,,21,c483,36,483,36,483,36v23,,23,,23,c506,70,506,70,506,70v34,,34,,34,c540,89,540,89,540,89v-34,,-34,,-34,c506,177,506,177,506,177v,14,6,21,18,21c531,198,537,197,542,195v,20,,20,,20c537,217,532,218,522,218v-27,,-39,-16,-39,-39l483,89xm1722,219v50,,78,-40,78,-98c1800,110,1800,110,1800,110v,-57,-29,-97,-78,-97c1673,13,1643,51,1643,110v,12,,12,,12c1643,180,1675,219,1722,219xm1668,110v,-49,20,-77,54,-77c1756,33,1775,63,1775,110v,11,,11,,11c1775,172,1757,198,1722,198v-33,,-54,-26,-54,-77l1668,110xm600,192v9,15,26,27,50,27c690,219,716,188,716,143v,-2,,-2,,-2c716,95,688,67,650,67v-22,,-41,13,-50,27c600,,600,,600,,577,,577,,577,v,216,,216,,216c600,216,600,216,600,216r,-24xm599,142v,-38,21,-56,48,-56c672,86,692,105,692,142v,2,,2,,2c692,180,677,199,648,199v-29,,-49,-17,-49,-55l599,142xm996,176v,-15,-12,-20,-34,-25c924,144,911,134,911,108v,-27,26,-41,49,-41c987,67,1009,78,1013,109v-22,,-22,,-22,c987,93,978,86,960,86v-17,,-28,9,-28,21c932,121,940,126,966,131v31,5,52,12,52,43c1018,201,1000,219,964,219v-35,,-56,-18,-57,-48c929,171,929,171,929,171v2,17,11,28,35,28c986,199,996,192,996,176xm420,176v,-15,-11,-20,-34,-25c348,144,335,134,335,108v,-27,27,-41,50,-41c411,67,434,78,438,109v-23,,-23,,-23,c412,93,403,86,384,86v-17,,-27,9,-27,21c357,121,364,126,391,131v30,5,51,12,51,43c442,201,424,219,388,219v-35,,-56,-18,-57,-48c354,171,354,171,354,171v1,17,11,28,34,28c410,199,420,192,420,176xm1475,159v,40,36,60,69,60c1578,219,1613,199,1613,159v,-26,-15,-44,-38,-52c1593,99,1605,85,1605,65v,-32,-30,-52,-61,-52c1513,13,1482,33,1482,65v,20,12,35,31,42c1491,115,1475,132,1475,159xm1507,66v,-21,16,-34,37,-34c1565,32,1581,46,1581,65v,21,-15,34,-36,34c1524,99,1507,87,1507,66xm1545,118v23,,43,13,43,40c1588,184,1569,199,1544,199v-23,,-44,-14,-44,-41c1500,132,1521,118,1545,118xm783,336v,200,,200,,200c808,536,808,536,808,536v,-87,,-87,,-87c838,449,838,449,838,449v60,87,60,87,60,87c925,536,925,536,925,536,864,447,864,447,864,447v27,-5,50,-21,50,-54c914,392,914,392,914,392v,-41,-32,-56,-70,-56l783,336xm889,392v,1,,1,,1c889,417,874,430,845,430v-37,,-37,,-37,c808,355,808,355,808,355v37,,37,,37,c872,355,889,364,889,392xm498,430v,-57,-29,-97,-78,-97c371,333,341,371,341,430v,12,,12,,12c341,500,373,539,420,539v50,,78,-40,78,-98l498,430xm473,441v,51,-18,77,-53,77c387,518,366,492,366,441v,-11,,-11,,-11c366,381,386,353,420,353v34,,53,30,53,77l473,441xm959,536v69,,69,,69,c1068,536,1094,518,1094,480v,-1,,-1,,-1c1094,453,1083,438,1054,431v23,-8,30,-24,30,-42c1084,388,1084,388,1084,388v,-40,-27,-52,-65,-52c959,336,959,336,959,336r,200xm983,355v36,,36,,36,c1047,355,1060,364,1060,387v,1,,1,,1c1060,413,1049,423,1019,423v-36,,-36,,-36,l983,355xm983,442v41,,41,,41,c1056,442,1070,454,1070,479v,1,,1,,1c1070,504,1056,517,1027,517v-44,,-44,,-44,l983,442xm667,480v,37,-30,59,-71,59c553,539,527,512,526,477v22,,22,,22,c551,501,565,519,597,519v31,,45,-15,45,-39c642,455,628,441,600,441v-15,,-15,,-15,c585,421,585,421,585,421v14,,14,,14,c625,421,636,409,636,387v,-19,-12,-34,-36,-34c575,353,558,368,556,391v-22,,-22,,-22,c536,359,562,333,600,333v38,,60,25,60,53c660,409,647,422,628,430v24,6,39,23,39,50xm1572,387v,22,,22,,22c1542,410,1523,420,1523,456v,80,,80,,80c1500,536,1500,536,1500,536v,-146,,-146,,-146c1523,390,1523,390,1523,390v,26,,26,,26c1533,399,1545,388,1572,387xm1943,536v-23,,-23,,-23,c1920,320,1920,320,1920,320v23,,23,,23,c1943,413,1943,413,1943,413v7,-14,23,-26,47,-26c2020,387,2042,404,2042,446v,90,,90,,90c2018,536,2018,536,2018,536v,-92,,-92,,-92c2018,419,2007,407,1984,407v-22,,-41,14,-41,40l1943,536xm1820,387v31,,60,14,64,51c1861,438,1861,438,1861,438v-4,-23,-20,-32,-41,-32c1794,406,1773,428,1773,462v,2,,2,,2c1773,500,1793,519,1821,519v21,,40,-12,42,-36c1885,483,1885,483,1885,483v-3,32,-29,56,-64,56c1780,539,1749,510,1749,464v,-2,,-2,,-2c1749,417,1781,387,1820,387xm1725,460v,-53,-32,-73,-66,-73c1619,387,1590,418,1590,462v,2,,2,,2c1590,509,1620,539,1661,539v33,,58,-16,63,-45c1700,494,1700,494,1700,494v-3,17,-16,25,-39,25c1631,519,1615,501,1614,467v111,,111,,111,l1725,460xm1615,449v4,-26,20,-43,44,-43c1683,406,1699,418,1701,449r-86,xm1278,518v32,,51,-12,51,-61c1329,336,1329,336,1329,336v25,,25,,25,c1354,460,1354,460,1354,460v,49,-25,79,-76,79c1232,539,1206,512,1206,463v,-127,,-127,,-127c1230,336,1230,336,1230,336v,124,,124,,124c1230,502,1245,518,1278,518xm2092,409v-21,,-21,,-21,c2071,390,2071,390,2071,390v21,,21,,21,c2092,356,2092,356,2092,356v24,,24,,24,c2116,390,2116,390,2116,390v34,,34,,34,c2150,409,2150,409,2150,409v-34,,-34,,-34,c2116,497,2116,497,2116,497v,14,6,21,18,21c2141,518,2147,517,2152,515v,20,,20,,20c2147,537,2141,538,2132,538v-27,,-40,-16,-40,-39l2092,409xm144,480v,37,-29,59,-71,59c31,539,5,512,3,477v23,,23,,23,c28,501,42,519,74,519v31,,45,-15,45,-39c119,455,105,441,77,441v-15,,-15,,-15,c62,421,62,421,62,421v14,,14,,14,c102,421,114,409,114,387v,-19,-12,-34,-37,-34c52,353,35,368,33,391v-21,,-21,,-21,c13,359,39,333,77,333v38,,60,25,60,53c137,409,124,422,106,430v23,6,38,23,38,50xm1429,409v,88,,88,,88c1429,511,1435,518,1447,518v7,,13,-1,18,-3c1465,535,1465,535,1465,535v-5,2,-10,3,-20,3c1419,538,1406,522,1406,499v,-90,,-90,,-90c1385,409,1385,409,1385,409v,-19,,-19,,-19c1406,390,1406,390,1406,390v,-34,,-34,,-34c1429,356,1429,356,1429,356v,34,,34,,34c1463,390,1463,390,1463,390v,19,,19,,19l1429,409xm308,471v,42,-30,68,-68,68c197,539,176,515,173,482v23,,23,,23,c200,504,209,519,240,519v27,,44,-18,44,-48c284,442,267,424,242,424v-24,,-37,7,-48,19c185,443,185,443,185,443v,-107,,-107,,-107c298,336,298,336,298,336v,21,,21,,21c205,357,205,357,205,357v,61,,61,,61c213,410,227,404,246,404v36,,62,26,62,67xm959,1176v,-216,,-216,,-216c935,960,935,960,935,960v,93,,93,,93c927,1039,912,1027,887,1027v-40,,-68,32,-68,77c819,1106,819,1106,819,1106v,45,28,73,66,73c907,1179,927,1165,935,1151v,25,,25,,25l959,1176xm888,1159v-25,,-45,-17,-45,-54c843,1102,843,1102,843,1102v,-35,18,-56,47,-56c918,1046,936,1064,936,1102v,2,,2,,2c936,1141,915,1159,888,1159xm995,1102v,2,,2,,2c995,1147,1025,1179,1066,1179v42,,73,-31,73,-75c1139,1102,1139,1102,1139,1102v,-44,-31,-75,-72,-75c1025,1027,995,1058,995,1102xm1115,1102v,2,,2,,2c1115,1137,1096,1159,1067,1159v-30,,-48,-22,-48,-55c1019,1102,1019,1102,1019,1102v,-34,18,-56,48,-56c1096,1046,1115,1068,1115,1102xm1956,1102v,2,,2,,2c1956,1149,1986,1179,2027,1179v33,,57,-16,63,-45c2066,1134,2066,1134,2066,1134v-3,17,-16,25,-39,25c1997,1159,1981,1141,1980,1107v111,,111,,111,c2091,1100,2091,1100,2091,1100v,-53,-32,-73,-66,-73c1984,1027,1956,1058,1956,1102xm2067,1089v-86,,-86,,-86,c1985,1063,2001,1046,2025,1046v24,,40,12,42,43xm1880,1147v35,-117,35,-117,35,-117c1939,1030,1939,1030,1939,1030v-46,146,-46,146,-46,146c1867,1176,1867,1176,1867,1176v-30,-110,-30,-110,-30,-110c1803,1176,1803,1176,1803,1176v-26,,-26,,-26,c1732,1030,1732,1030,1732,1030v25,,25,,25,c1791,1147,1791,1147,1791,1147v36,-117,36,-117,36,-117c1847,1030,1847,1030,1847,1030r33,117xm1712,1134v-23,,-23,,-23,c1686,1151,1673,1159,1650,1159v-30,,-46,-18,-47,-52c1714,1107,1714,1107,1714,1107v,-7,,-7,,-7c1714,1047,1682,1027,1648,1027v-41,,-69,31,-69,75c1579,1104,1579,1104,1579,1104v,45,29,75,71,75c1683,1179,1707,1163,1712,1134xm1648,1046v24,,39,12,42,43c1604,1089,1604,1089,1604,1089v4,-26,20,-43,44,-43xm627,1100v,-53,-32,-73,-66,-73c521,1027,493,1058,493,1102v,2,,2,,2c493,1149,522,1179,564,1179v33,,57,-16,62,-45c603,1134,603,1134,603,1134v-3,17,-17,25,-39,25c534,1159,518,1141,517,1107v110,,110,,110,l627,1100xm518,1089v3,-26,19,-43,43,-43c585,1046,601,1058,603,1089r-85,xm2255,1166v,-136,,-136,,-136c2231,1030,2231,1030,2231,1030v,23,,23,,23c2223,1039,2208,1027,2184,1027v-41,,-69,33,-69,73c2115,1102,2115,1102,2115,1102v,40,28,69,67,69c2203,1171,2223,1158,2231,1144v,21,,21,,21c2231,1196,2213,1210,2184,1210v-25,,-39,-9,-42,-26c2118,1184,2118,1184,2118,1184v4,25,23,46,67,46c2226,1230,2254,1209,2255,1166xm2232,1100v,33,-20,52,-48,52c2160,1152,2139,1133,2139,1101v,-2,,-2,,-2c2139,1068,2157,1046,2186,1046v28,,46,19,46,52l2232,1100xm2437,973v-42,,-69,27,-69,67c2368,1078,2395,1105,2434,1105v23,,42,-10,51,-26c2485,1132,2466,1158,2434,1158v-26,,-37,-12,-41,-31c2369,1127,2369,1127,2369,1127v5,32,28,51,65,51c2482,1178,2509,1142,2509,1075v,-12,,-12,,-12c2509,1005,2484,973,2437,973xm2437,1086v-27,,-44,-18,-44,-47c2393,1011,2411,992,2437,992v27,,46,18,46,51c2483,1069,2464,1086,2437,1086xm1420,1101v,-46,-29,-74,-67,-74c1332,1027,1312,1040,1303,1054v,-24,,-24,,-24c1280,1030,1280,1030,1280,1030v,197,,197,,197c1303,1227,1303,1227,1303,1227v,-75,,-75,,-75c1312,1167,1329,1179,1353,1179v40,,67,-31,67,-76l1420,1101xm1395,1104v,36,-15,55,-44,55c1322,1159,1302,1142,1302,1104v,-2,,-2,,-2c1302,1064,1323,1046,1350,1046v25,,45,19,45,56l1395,1104xm2615,1179v42,,69,-27,69,-67c2684,1075,2658,1046,2618,1046v-23,,-42,11,-51,27c2568,1020,2589,993,2620,993v22,,32,10,37,29c2680,1022,2680,1022,2680,1022v-6,-33,-28,-49,-59,-49c2575,973,2543,1011,2543,1083v,5,,5,,5c2543,1138,2560,1179,2615,1179xm2614,1065v28,,45,19,45,48c2659,1141,2641,1160,2615,1160v-27,,-46,-18,-46,-51c2569,1083,2588,1065,2614,1065xm238,1090v-37,,-73,12,-73,45c165,1165,186,1179,213,1179v22,,35,-8,46,-21c259,1176,259,1176,259,1176v23,,23,,23,c282,1079,282,1079,282,1079v,-40,-25,-52,-53,-52c201,1027,174,1039,171,1073v23,,23,,23,c196,1055,208,1046,228,1046v22,,31,10,31,33c259,1090,259,1090,259,1090r-21,xm259,1125v,22,-19,35,-43,35c195,1160,188,1151,188,1135v,-21,22,-28,51,-28c259,1107,259,1107,259,1107r,18xm401,1027v-21,,-41,13,-50,27c351,1030,351,1030,351,1030v-23,,-23,,-23,c328,1227,328,1227,328,1227v23,,23,,23,c351,1152,351,1152,351,1152v9,15,26,27,50,27c441,1179,468,1148,468,1103v,-2,,-2,,-2c468,1055,439,1027,401,1027xm443,1104v,36,-15,55,-44,55c370,1159,350,1142,350,1104v,-2,,-2,,-2c350,1064,371,1046,398,1046v25,,45,19,45,56l443,1104xm42,1095v32,,32,,32,c112,1095,144,1078,144,1035v,-1,,-1,,-1c144,993,112,976,74,976v-57,,-57,,-57,c17,1176,17,1176,17,1176v25,,25,,25,l42,1095xm42,995v34,,34,,34,c103,995,120,1006,120,1034v,1,,1,,1c120,1061,104,1075,76,1075v-34,,-34,,-34,l42,995xm1198,1030v,26,,26,,26c1207,1039,1220,1028,1246,1027v,22,,22,,22c1217,1050,1198,1060,1198,1096v,80,,80,,80c1175,1176,1175,1176,1175,1176v,-146,,-146,,-146l1198,1030xm686,1176v-23,,-23,,-23,c663,1030,663,1030,663,1030v23,,23,,23,c686,1053,686,1053,686,1053v7,-14,23,-26,47,-26c763,1027,784,1044,784,1086v,90,,90,,90c761,1176,761,1176,761,1176v,-92,,-92,,-92c761,1059,750,1047,727,1047v-22,,-41,14,-41,40l686,1176xm1533,1136v,-15,-12,-20,-35,-25c1460,1104,1447,1094,1447,1068v,-27,27,-41,50,-41c1523,1027,1546,1038,1550,1069v-22,,-22,,-22,c1524,1053,1515,1046,1497,1046v-17,,-28,9,-28,21c1469,1081,1476,1086,1503,1091v30,5,52,12,52,43c1555,1161,1537,1179,1501,1179v-35,,-56,-18,-57,-48c1466,1131,1466,1131,1466,1131v2,17,11,28,35,28c1523,1159,1533,1152,1533,1136xm1628,1420v,-53,-32,-73,-66,-73c1521,1347,1493,1378,1493,1422v,2,,2,,2c1493,1469,1522,1499,1564,1499v33,,57,-16,62,-45c1603,1454,1603,1454,1603,1454v-3,17,-16,25,-39,25c1534,1479,1518,1461,1517,1427v111,,111,,111,l1628,1420xm1518,1409v4,-26,20,-43,44,-43c1586,1366,1601,1378,1604,1409r-86,xm1133,1296v,124,,124,,124c1133,1462,1148,1478,1181,1478v32,,51,-12,51,-61c1232,1296,1232,1296,1232,1296v25,,25,,25,c1257,1420,1257,1420,1257,1420v,49,-25,79,-76,79c1135,1499,1109,1472,1109,1423v,-127,,-127,,-127l1133,1296xm1332,1316v,34,,34,,34c1366,1350,1366,1350,1366,1350v,19,,19,,19c1332,1369,1332,1369,1332,1369v,88,,88,,88c1332,1471,1338,1478,1350,1478v7,,13,-1,18,-3c1368,1495,1368,1495,1368,1495v-5,2,-10,3,-20,3c1321,1498,1309,1482,1309,1459v,-90,,-90,,-90c1288,1369,1288,1369,1288,1369v,-19,,-19,,-19c1309,1350,1309,1350,1309,1350v,-34,,-34,,-34l1332,1316xm932,1499v-15,,-23,-3,-28,-6c904,1473,904,1473,904,1473v7,3,15,6,27,6c950,1479,963,1467,963,1441v,-145,,-145,,-145c987,1296,987,1296,987,1296v,146,,146,,146c987,1482,963,1499,932,1499xm1474,1347v,22,,22,,22c1445,1370,1426,1380,1426,1416v,80,,80,,80c1403,1496,1403,1496,1403,1496v,-146,,-146,,-146c1426,1350,1426,1350,1426,1350v,26,,26,,26c1435,1359,1448,1348,1474,1347xm1846,1407v,89,,89,,89c1823,1496,1823,1496,1823,1496v,-216,,-216,,-216c1846,1280,1846,1280,1846,1280v,93,,93,,93c1853,1359,1869,1347,1893,1347v30,,51,17,51,59c1944,1496,1944,1496,1944,1496v-23,,-23,,-23,c1921,1404,1921,1404,1921,1404v,-25,-11,-37,-34,-37c1865,1367,1846,1381,1846,1407xm2054,1495v-4,2,-10,3,-19,3c2008,1498,1995,1482,1995,1459v,-90,,-90,,-90c1974,1369,1974,1369,1974,1369v,-19,,-19,,-19c1995,1350,1995,1350,1995,1350v,-34,,-34,,-34c2018,1316,2018,1316,2018,1316v,34,,34,,34c2053,1350,2053,1350,2053,1350v,19,,19,,19c2018,1369,2018,1369,2018,1369v,88,,88,,88c2018,1471,2025,1478,2037,1478v7,,12,-1,17,-3l2054,1495xm593,1387v19,-8,31,-22,31,-42c624,1313,594,1293,563,1293v-31,,-62,20,-62,52c501,1365,513,1380,532,1387v-22,8,-38,25,-38,52c494,1479,530,1499,563,1499v34,,69,-20,69,-60c632,1413,617,1395,593,1387xm526,1346v,-21,16,-34,37,-34c584,1312,600,1326,600,1345v,21,-15,34,-36,34c543,1379,526,1367,526,1346xm563,1479v-23,,-44,-14,-44,-41c519,1412,540,1398,564,1398v23,,43,13,43,40c607,1464,588,1479,563,1479xm1652,1424v,-2,,-2,,-2c1652,1377,1684,1347,1723,1347v31,,59,14,64,51c1764,1398,1764,1398,1764,1398v-4,-23,-21,-32,-41,-32c1697,1366,1676,1388,1676,1422v,2,,2,,2c1676,1460,1696,1479,1724,1479v21,,40,-12,42,-36c1788,1443,1788,1443,1788,1443v-3,32,-29,56,-64,56c1683,1499,1652,1470,1652,1424xm308,1431v,42,-30,68,-68,68c197,1499,176,1475,173,1442v23,,23,,23,c200,1464,209,1479,240,1479v27,,44,-18,44,-48c284,1402,267,1384,242,1384v-24,,-37,7,-48,19c185,1403,185,1403,185,1403v,-107,,-107,,-107c298,1296,298,1296,298,1296v,21,,21,,21c205,1317,205,1317,205,1317v,61,,61,,61c213,1370,227,1364,246,1364v36,,62,26,62,67xm872,1349v,-1,,-1,,-1c872,1308,845,1296,807,1296v-60,,-60,,-60,c747,1496,747,1496,747,1496v69,,69,,69,c856,1496,882,1478,882,1440v,-1,,-1,,-1c882,1413,871,1398,842,1391v23,-8,30,-24,30,-42xm858,1439v,1,,1,,1c858,1464,844,1477,815,1477v-44,,-44,,-44,c771,1402,771,1402,771,1402v41,,41,,41,c844,1402,858,1414,858,1439xm848,1348v,25,-11,35,-41,35c771,1383,771,1383,771,1383v,-68,,-68,,-68c807,1315,807,1315,807,1315v28,,41,9,41,32l848,1348xm368,1476v97,,97,,97,c465,1496,465,1496,465,1496v-134,,-134,,-134,c331,1490,331,1490,331,1490v79,-83,79,-83,79,-83c429,1387,439,1369,439,1349v,-23,-13,-36,-36,-36c380,1313,365,1326,361,1357v-23,,-23,,-23,c341,1318,365,1293,403,1293v37,,61,22,61,57c464,1374,448,1398,424,1422r-56,54xm144,1440v,37,-29,59,-71,59c31,1499,5,1472,3,1437v23,,23,,23,c28,1461,42,1479,74,1479v31,,45,-15,45,-39c119,1415,105,1401,77,1401v-15,,-15,,-15,c62,1381,62,1381,62,1381v14,,14,,14,c102,1381,114,1369,114,1347v,-19,-12,-34,-37,-34c52,1313,35,1328,33,1351v-21,,-21,,-21,c13,1319,39,1293,77,1293v38,,60,25,60,53c137,1369,124,1382,106,1390v23,6,38,23,38,50xm62,2118v7,,13,-1,18,-3c80,2135,80,2135,80,2135v-5,2,-10,3,-20,3c33,2138,21,2122,21,2099v,-90,,-90,,-90c,2009,,2009,,2009v,-19,,-19,,-19c21,1990,21,1990,21,1990v,-34,,-34,,-34c44,1956,44,1956,44,1956v,34,,34,,34c78,1990,78,1990,78,1990v,19,,19,,19c44,2009,44,2009,44,2009v,88,,88,,88c44,2111,50,2118,62,2118xm1928,1933v-49,,-79,38,-79,97c1849,2042,1849,2042,1849,2042v,58,32,97,79,97c1978,2139,2006,2099,2006,2041v,-11,,-11,,-11c2006,1973,1977,1933,1928,1933xm1981,2041v,51,-17,77,-53,77c1895,2118,1874,2092,1874,2041v,-11,,-11,,-11c1874,1981,1894,1953,1928,1953v34,,53,30,53,77l1981,2041xm1737,1933v-49,,-79,38,-79,97c1658,2042,1658,2042,1658,2042v,58,32,97,80,97c1787,2139,1815,2099,1815,2041v,-11,,-11,,-11c1815,1973,1787,1933,1737,1933xm1791,2041v,51,-18,77,-53,77c1704,2118,1683,2092,1683,2041v,-11,,-11,,-11c1683,1981,1703,1953,1737,1953v34,,54,30,54,77l1791,2041xm2136,2027v18,-8,31,-22,31,-42c2167,1953,2136,1933,2105,1933v-31,,-61,20,-61,52c2044,2005,2055,2020,2074,2027v-21,8,-38,25,-38,52c2036,2119,2072,2139,2105,2139v34,,69,-20,69,-60c2174,2053,2159,2035,2136,2027xm2068,1986v,-21,16,-34,37,-34c2126,1952,2142,1966,2142,1985v,21,-15,34,-36,34c2086,2019,2068,2007,2068,1986xm2105,2119v-23,,-44,-14,-44,-41c2061,2052,2082,2038,2106,2038v24,,43,13,43,40c2149,2104,2130,2119,2105,2119xm2467,2027v19,-8,31,-22,31,-42c2498,1953,2468,1933,2437,1933v-31,,-62,20,-62,52c2375,2005,2386,2020,2405,2027v-21,8,-38,25,-38,52c2367,2119,2404,2139,2437,2139v34,,69,-20,69,-60c2506,2053,2490,2035,2467,2027xm2400,1986v,-21,16,-34,37,-34c2457,1952,2473,1966,2473,1985v,21,-14,34,-35,34c2417,2019,2400,2007,2400,1986xm2437,2119v-24,,-45,-14,-45,-41c2392,2052,2413,2038,2437,2038v24,,44,13,44,40c2481,2104,2461,2119,2437,2119xm2633,2027v18,-8,31,-22,31,-42c2664,1953,2634,1933,2602,1933v-30,,-61,20,-61,52c2541,2005,2552,2020,2571,2027v-21,8,-38,25,-38,52c2533,2119,2570,2139,2602,2139v34,,69,-20,69,-60c2671,2053,2656,2035,2633,2027xm2565,1986v,-21,17,-34,37,-34c2623,1952,2639,1966,2639,1985v,21,-14,34,-36,34c2583,2019,2565,2007,2565,1986xm2602,2119v-23,,-44,-14,-44,-41c2558,2052,2579,2038,2603,2038v24,,43,13,43,40c2646,2104,2627,2119,2602,2119xm2301,2027v19,-8,31,-22,31,-42c2332,1953,2302,1933,2271,1933v-31,,-62,20,-62,52c2209,2005,2221,2020,2240,2027v-22,8,-38,25,-38,52c2202,2119,2238,2139,2271,2139v34,,69,-20,69,-60c2340,2053,2325,2035,2301,2027xm2234,1986v,-21,16,-34,37,-34c2292,1952,2308,1966,2308,1985v,21,-15,34,-36,34c2251,2019,2234,2007,2234,1986xm2271,2119v-23,,-44,-14,-44,-41c2227,2052,2248,2038,2272,2038v23,,43,13,43,40c2315,2104,2296,2119,2271,2119xm1188,2080v,37,-30,59,-71,59c1074,2139,1048,2112,1047,2077v22,,22,,22,c1071,2101,1086,2119,1117,2119v32,,46,-15,46,-39c1163,2055,1149,2041,1121,2041v-15,,-15,,-15,c1106,2021,1106,2021,1106,2021v14,,14,,14,c1146,2021,1157,2009,1157,1987v,-19,-12,-34,-36,-34c1096,1953,1079,1968,1076,1991v-21,,-21,,-21,c1057,1959,1083,1933,1121,1933v38,,60,25,60,53c1181,2009,1167,2022,1149,2030v24,6,39,23,39,50xm249,2030v52,,52,,52,c301,2050,301,2050,301,2050v-52,,-52,,-52,c249,2107,249,2107,249,2107v-21,,-21,,-21,c228,2050,228,2050,228,2050v-52,,-52,,-52,c176,2030,176,2030,176,2030v52,,52,,52,c228,1974,228,1974,228,1974v21,,21,,21,l249,2030xm851,1933v-50,,-79,38,-79,97c772,2042,772,2042,772,2042v,58,31,97,79,97c900,2139,929,2099,929,2041v,-11,,-11,,-11c929,1973,900,1933,851,1933xm904,2041v,51,-18,77,-53,77c818,2118,796,2092,796,2041v,-11,,-11,,-11c796,1981,817,1953,851,1953v33,,53,30,53,77l904,2041xm749,1920v-25,31,-45,71,-45,129c704,2106,724,2146,749,2178v-23,,-23,,-23,c700,2147,679,2104,679,2049v,-56,21,-99,47,-129l749,1920xm534,1936v23,,23,,23,c557,2136,557,2136,557,2136v-24,,-24,,-24,c533,1960,533,1960,533,1960v-45,32,-45,32,-45,32c488,1969,488,1969,488,1969r46,-33xm974,1919v26,30,47,73,47,129c1021,2103,1000,2146,974,2177v-23,,-23,,-23,c976,2145,996,2105,996,2048v,-58,-20,-98,-45,-129l974,1919xm1562,2006v-23,,-42,11,-52,27c1512,1980,1533,1953,1563,1953v23,,33,10,37,29c1623,1982,1623,1982,1623,1982v-5,-33,-27,-49,-58,-49c1519,1933,1486,1971,1486,2043v,5,,5,,5c1486,2098,1504,2139,1558,2139v43,,70,-27,70,-67c1628,2035,1602,2006,1562,2006xm1558,2120v-27,,-46,-18,-46,-51c1512,2043,1531,2025,1558,2025v27,,45,19,45,48c1603,2101,1585,2120,1558,2120xm1300,1933v-49,,-79,38,-79,97c1221,2042,1221,2042,1221,2042v,58,32,97,80,97c1350,2139,1379,2099,1379,2041v,-11,,-11,,-11c1379,1973,1350,1933,1300,1933xm1354,2041v,51,-18,77,-53,77c1268,2118,1246,2092,1246,2041v,-11,,-11,,-11c1246,1981,1267,1953,1300,1953v34,,54,30,54,77l1354,2041xm463,2080v,37,-29,59,-71,59c350,2139,324,2112,322,2077v23,,23,,23,c347,2101,361,2119,393,2119v31,,45,-15,45,-39c438,2055,424,2041,396,2041v-15,,-15,,-15,c381,2021,381,2021,381,2021v14,,14,,14,c421,2021,432,2009,432,1987v,-19,-12,-34,-36,-34c371,1953,354,1968,352,1991v-21,,-21,,-21,c332,1959,358,1933,396,1933v38,,60,25,60,53c456,2009,443,2022,425,2030v23,6,38,23,38,50xe" fillcolor="#0000a4" stroked="f">
                <v:path arrowok="t" o:connecttype="custom" o:connectlocs="97473,45085;269558,50165;13335,11113;377508,10160;171450,28258;546735,10478;190183,45085;306070,69533;112395,54293;490538,37465;282258,124460;116205,136525;336550,123190;190500,140018;476250,123825;577850,122873;527368,171133;382905,147003;683260,163513;10478,124143;446405,113030;94615,113348;267653,350838;323533,349885;656273,345758;523875,367983;179070,374333;671513,349885;751840,330200;413703,334645;852170,353060;67628,374333;82233,357188;140653,349885;13335,315913;248920,373380;458470,359093;509270,447358;422910,434658;305753,457518;578803,406400;633413,417830;200660,456883;547053,433705;58738,411480;272415,456883;105093,474980;24448,444818;6668,637858;636905,644525;551815,672465;680085,630238;762000,630555;848043,660083;699135,660083;339408,659448;95568,650875;270193,613728;176848,678180;515303,629285;437833,644525;120968,641668" o:connectangles="0,0,0,0,0,0,0,0,0,0,0,0,0,0,0,0,0,0,0,0,0,0,0,0,0,0,0,0,0,0,0,0,0,0,0,0,0,0,0,0,0,0,0,0,0,0,0,0,0,0,0,0,0,0,0,0,0,0,0,0,0,0"/>
                <o:lock v:ext="edit" verticies="t"/>
              </v:shape>
              <v:shape id="Freeform 5" o:spid="_x0000_s1030" style="position:absolute;left:6483;top:3581;width:12535;height:2997;visibility:visible;mso-wrap-style:square;v-text-anchor:top" coordsize="39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" path="m297,443v-39,,-76,7,-113,20c184,311,184,311,184,311,,311,,311,,311,,934,,934,,934v300,,300,,300,c471,934,546,804,546,694,546,549,441,443,297,443xm254,780v-18,,-45,-2,-70,-6c184,608,184,608,184,608v26,-9,53,-11,75,-11c321,597,363,634,363,689v,56,-43,91,-109,91xm856,443c659,443,575,568,575,693v,117,79,249,283,249c1048,942,1137,821,1137,693v,-117,-78,-250,-281,-250xm856,786v-58,,-97,-39,-97,-93c759,638,798,599,856,599v57,,97,39,97,94c953,747,913,786,856,786xm1175,311v183,,183,,183,c1358,934,1358,934,1358,934v-183,,-183,,-183,l1175,311xm1599,830v,62,-48,112,-108,112c1430,942,1381,892,1381,830v,-62,49,-112,110,-112c1551,718,1599,768,1599,830xm1900,786v35,,65,-8,115,-30c2015,912,2015,912,2015,912v-61,23,-98,30,-149,30c1710,942,1601,841,1601,695v,-120,79,-252,260,-252c1911,443,1964,452,2012,468v,160,,160,,160c1971,609,1934,600,1895,600v-66,,-110,38,-110,94c1785,748,1832,786,1900,786xm2321,443v-197,,-281,125,-281,250c2040,810,2119,942,2323,942v190,,279,-121,279,-249c2602,576,2524,443,2321,443xm2321,786v-58,,-97,-39,-97,-93c2224,638,2263,599,2321,599v57,,97,39,97,94c2418,747,2378,786,2321,786xm3451,625v,309,,309,,309c3267,934,3267,934,3267,934v,-277,,-277,,-277c3267,622,3247,600,3216,600v-27,,-58,17,-77,49c3139,934,3139,934,3139,934v-185,,-185,,-185,c2954,661,2954,661,2954,661v,-36,-21,-61,-54,-61c2876,600,2846,617,2826,649v,285,,285,,285c2642,934,2642,934,2642,934v,-482,,-482,,-482c2826,452,2826,452,2826,452v,63,,63,,63c2870,466,2923,443,2981,443v66,,109,26,144,86c3174,473,3233,443,3296,443v108,,155,86,155,182xm3669,c3515,,3390,127,3390,282v,156,125,282,279,282c3823,564,3948,438,3948,282,3948,127,3823,,3669,xm3669,546v-144,,-261,-118,-261,-264c3408,137,3525,18,3669,18v144,,261,119,261,264c3930,428,3813,546,3669,546xm3540,308v-36,,-75,-25,-75,-65c3465,166,3562,96,3595,80v5,-2,14,8,17,14c3614,99,3613,101,3612,102v-61,32,-127,94,-127,151c3485,278,3498,288,3532,288v39,,129,-55,129,-94c3661,179,3650,172,3629,172v-53,,-82,35,-90,64c3532,239,3532,239,3532,239v-4,-1,-8,-4,-8,-8c3528,204,3556,147,3616,147v28,,61,24,61,53c3677,255,3600,308,3540,308xm3724,457v2,5,2,8,-1,10c3689,486,3661,493,3627,493v-30,,-81,-13,-81,-64c3546,390,3579,344,3641,296v2,-2,2,-2,2,-2c3647,291,3657,298,3662,304v4,5,2,7,1,8c3633,337,3564,395,3564,442v,18,15,30,38,30c3633,472,3671,463,3710,447v5,-2,11,4,14,10xm3870,210v,53,-52,101,-112,101c3692,311,3692,262,3692,260v,-11,6,-19,10,-22c3713,237,3713,237,3713,237v4,2,9,4,10,8c3722,248,3722,248,3722,248v-10,8,-14,14,-14,25c3708,282,3718,292,3736,292v71,,117,-61,117,-93c3853,169,3831,163,3813,163v-62,,-108,60,-110,63c3699,227,3699,227,3699,227v-5,,-12,-8,-14,-14c3684,205,3684,205,3684,205v6,-6,20,-23,40,-37c3749,149,3774,139,3797,139v50,,73,37,73,71xe" fillcolor="#0000a4" stroked="f">
                <v:path arrowok="t" o:connecttype="custom" o:connectlocs="58420,98952;95250,297175;80645,248176;82233,189950;271780,140951;360998,220495;240983,220495;271780,250085;431165,297175;507683,264085;473393,228449;639763,240540;508318,221131;638810,199813;603250,250085;737553,299720;736918,250085;767715,220495;1095693,297175;1021080,190904;937895,297175;897255,206495;838835,143815;946468,140951;1095693,198859;1164908,179450;1164908,173723;1247775,89725;1100138,77316;1146810,32454;1162368,61726;1121410,76044;1167448,63635;1182053,148587;1156018,94180;1163003,99270;1177925,142224;1193165,98952;1178878,75407;1177290,86862;1210628,51862;1169988,67771;1205548,44226" o:connectangles="0,0,0,0,0,0,0,0,0,0,0,0,0,0,0,0,0,0,0,0,0,0,0,0,0,0,0,0,0,0,0,0,0,0,0,0,0,0,0,0,0,0,0"/>
                <o:lock v:ext="edit" verticies="t"/>
              </v:shape>
              <v:rect id="Rectangle 6"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7B421744"/>
    <w:numStyleLink w:val="Opsommingkleineletterbolcom"/>
  </w:abstractNum>
  <w:abstractNum w:abstractNumId="11" w15:restartNumberingAfterBreak="0">
    <w:nsid w:val="06FB0A3D"/>
    <w:multiLevelType w:val="multilevel"/>
    <w:tmpl w:val="9E50E438"/>
    <w:styleLink w:val="Opsommingbolletjebolcom"/>
    <w:lvl w:ilvl="0">
      <w:start w:val="1"/>
      <w:numFmt w:val="bullet"/>
      <w:pStyle w:val="Opsommingbolletje1eniveaubolcom"/>
      <w:lvlText w:val="•"/>
      <w:lvlJc w:val="left"/>
      <w:pPr>
        <w:ind w:left="284" w:hanging="284"/>
      </w:pPr>
      <w:rPr>
        <w:rFonts w:hint="default"/>
      </w:rPr>
    </w:lvl>
    <w:lvl w:ilvl="1">
      <w:start w:val="1"/>
      <w:numFmt w:val="bullet"/>
      <w:pStyle w:val="Opsommingbolletje2eniveaubolcom"/>
      <w:lvlText w:val="•"/>
      <w:lvlJc w:val="left"/>
      <w:pPr>
        <w:ind w:left="568" w:hanging="284"/>
      </w:pPr>
      <w:rPr>
        <w:rFonts w:hint="default"/>
      </w:rPr>
    </w:lvl>
    <w:lvl w:ilvl="2">
      <w:start w:val="1"/>
      <w:numFmt w:val="bullet"/>
      <w:pStyle w:val="Opsommingbolletje3eniveaubolcom"/>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bolcom"/>
    <w:lvl w:ilvl="0">
      <w:start w:val="1"/>
      <w:numFmt w:val="bullet"/>
      <w:pStyle w:val="Opsommingstreepje1eniveaubolcom"/>
      <w:lvlText w:val="–"/>
      <w:lvlJc w:val="left"/>
      <w:pPr>
        <w:ind w:left="284" w:hanging="284"/>
      </w:pPr>
      <w:rPr>
        <w:rFonts w:hint="default"/>
      </w:rPr>
    </w:lvl>
    <w:lvl w:ilvl="1">
      <w:start w:val="1"/>
      <w:numFmt w:val="bullet"/>
      <w:pStyle w:val="Opsommingstreepje2eniveaubolcom"/>
      <w:lvlText w:val="–"/>
      <w:lvlJc w:val="left"/>
      <w:pPr>
        <w:ind w:left="568" w:hanging="284"/>
      </w:pPr>
      <w:rPr>
        <w:rFonts w:hint="default"/>
      </w:rPr>
    </w:lvl>
    <w:lvl w:ilvl="2">
      <w:start w:val="1"/>
      <w:numFmt w:val="bullet"/>
      <w:pStyle w:val="Opsommingstreepje3eniveaubolcom"/>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B80072F2"/>
    <w:numStyleLink w:val="Kopnummeringbolcom"/>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2E403D"/>
    <w:multiLevelType w:val="multilevel"/>
    <w:tmpl w:val="7B421744"/>
    <w:styleLink w:val="Opsommingkleineletterbolcom"/>
    <w:lvl w:ilvl="0">
      <w:start w:val="1"/>
      <w:numFmt w:val="none"/>
      <w:pStyle w:val="Opsommingkleineletterbasistekstbolcom"/>
      <w:suff w:val="nothing"/>
      <w:lvlText w:val=""/>
      <w:lvlJc w:val="left"/>
      <w:pPr>
        <w:ind w:left="0" w:firstLine="0"/>
      </w:pPr>
      <w:rPr>
        <w:rFonts w:hint="default"/>
      </w:rPr>
    </w:lvl>
    <w:lvl w:ilvl="1">
      <w:start w:val="1"/>
      <w:numFmt w:val="lowerLetter"/>
      <w:pStyle w:val="Opsommingkleineletter1eniveaubolcom"/>
      <w:lvlText w:val="%2"/>
      <w:lvlJc w:val="left"/>
      <w:pPr>
        <w:ind w:left="284" w:hanging="284"/>
      </w:pPr>
      <w:rPr>
        <w:rFonts w:hint="default"/>
      </w:rPr>
    </w:lvl>
    <w:lvl w:ilvl="2">
      <w:start w:val="1"/>
      <w:numFmt w:val="lowerLetter"/>
      <w:pStyle w:val="Opsommingkleineletter2eniveaubolcom"/>
      <w:lvlText w:val="%3"/>
      <w:lvlJc w:val="left"/>
      <w:pPr>
        <w:ind w:left="567" w:hanging="283"/>
      </w:pPr>
      <w:rPr>
        <w:rFonts w:hint="default"/>
      </w:rPr>
    </w:lvl>
    <w:lvl w:ilvl="3">
      <w:start w:val="1"/>
      <w:numFmt w:val="lowerLetter"/>
      <w:pStyle w:val="Opsommingkleineletter3eniveaubolcom"/>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18" w15:restartNumberingAfterBreak="0">
    <w:nsid w:val="20B167E4"/>
    <w:multiLevelType w:val="hybridMultilevel"/>
    <w:tmpl w:val="9D02C364"/>
    <w:lvl w:ilvl="0" w:tplc="FFFFFFFF">
      <w:start w:val="5"/>
      <w:numFmt w:val="decimal"/>
      <w:lvlText w:val="%1."/>
      <w:lvlJc w:val="left"/>
      <w:pPr>
        <w:tabs>
          <w:tab w:val="num" w:pos="720"/>
        </w:tabs>
        <w:ind w:left="720" w:hanging="360"/>
      </w:pPr>
    </w:lvl>
    <w:lvl w:ilvl="1" w:tplc="20000019">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22EE3C3D"/>
    <w:multiLevelType w:val="hybridMultilevel"/>
    <w:tmpl w:val="6F7412CA"/>
    <w:lvl w:ilvl="0" w:tplc="20000019">
      <w:start w:val="1"/>
      <w:numFmt w:val="lowerLetter"/>
      <w:lvlText w:val="%1."/>
      <w:lvlJc w:val="lef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15:restartNumberingAfterBreak="0">
    <w:nsid w:val="2B5F06A7"/>
    <w:multiLevelType w:val="hybridMultilevel"/>
    <w:tmpl w:val="C0D2B086"/>
    <w:lvl w:ilvl="0" w:tplc="A9CC6226">
      <w:start w:val="4"/>
      <w:numFmt w:val="decimal"/>
      <w:lvlText w:val="%1."/>
      <w:lvlJc w:val="left"/>
      <w:pPr>
        <w:tabs>
          <w:tab w:val="num" w:pos="720"/>
        </w:tabs>
        <w:ind w:left="720" w:hanging="360"/>
      </w:pPr>
    </w:lvl>
    <w:lvl w:ilvl="1" w:tplc="E3FCB88C">
      <w:start w:val="1"/>
      <w:numFmt w:val="lowerLetter"/>
      <w:lvlText w:val="%2)"/>
      <w:lvlJc w:val="left"/>
      <w:pPr>
        <w:tabs>
          <w:tab w:val="num" w:pos="1440"/>
        </w:tabs>
        <w:ind w:left="1440" w:hanging="360"/>
      </w:pPr>
    </w:lvl>
    <w:lvl w:ilvl="2" w:tplc="4A306B00">
      <w:start w:val="1"/>
      <w:numFmt w:val="decimal"/>
      <w:lvlText w:val="%3."/>
      <w:lvlJc w:val="left"/>
      <w:pPr>
        <w:tabs>
          <w:tab w:val="num" w:pos="2160"/>
        </w:tabs>
        <w:ind w:left="2160" w:hanging="360"/>
      </w:pPr>
    </w:lvl>
    <w:lvl w:ilvl="3" w:tplc="63C01B90" w:tentative="1">
      <w:start w:val="1"/>
      <w:numFmt w:val="decimal"/>
      <w:lvlText w:val="%4."/>
      <w:lvlJc w:val="left"/>
      <w:pPr>
        <w:tabs>
          <w:tab w:val="num" w:pos="2880"/>
        </w:tabs>
        <w:ind w:left="2880" w:hanging="360"/>
      </w:pPr>
    </w:lvl>
    <w:lvl w:ilvl="4" w:tplc="B46E4D2E" w:tentative="1">
      <w:start w:val="1"/>
      <w:numFmt w:val="decimal"/>
      <w:lvlText w:val="%5."/>
      <w:lvlJc w:val="left"/>
      <w:pPr>
        <w:tabs>
          <w:tab w:val="num" w:pos="3600"/>
        </w:tabs>
        <w:ind w:left="3600" w:hanging="360"/>
      </w:pPr>
    </w:lvl>
    <w:lvl w:ilvl="5" w:tplc="5768A5CE" w:tentative="1">
      <w:start w:val="1"/>
      <w:numFmt w:val="decimal"/>
      <w:lvlText w:val="%6."/>
      <w:lvlJc w:val="left"/>
      <w:pPr>
        <w:tabs>
          <w:tab w:val="num" w:pos="4320"/>
        </w:tabs>
        <w:ind w:left="4320" w:hanging="360"/>
      </w:pPr>
    </w:lvl>
    <w:lvl w:ilvl="6" w:tplc="836E95AA" w:tentative="1">
      <w:start w:val="1"/>
      <w:numFmt w:val="decimal"/>
      <w:lvlText w:val="%7."/>
      <w:lvlJc w:val="left"/>
      <w:pPr>
        <w:tabs>
          <w:tab w:val="num" w:pos="5040"/>
        </w:tabs>
        <w:ind w:left="5040" w:hanging="360"/>
      </w:pPr>
    </w:lvl>
    <w:lvl w:ilvl="7" w:tplc="08A01FD8" w:tentative="1">
      <w:start w:val="1"/>
      <w:numFmt w:val="decimal"/>
      <w:lvlText w:val="%8."/>
      <w:lvlJc w:val="left"/>
      <w:pPr>
        <w:tabs>
          <w:tab w:val="num" w:pos="5760"/>
        </w:tabs>
        <w:ind w:left="5760" w:hanging="360"/>
      </w:pPr>
    </w:lvl>
    <w:lvl w:ilvl="8" w:tplc="00C27F7E" w:tentative="1">
      <w:start w:val="1"/>
      <w:numFmt w:val="decimal"/>
      <w:lvlText w:val="%9."/>
      <w:lvlJc w:val="left"/>
      <w:pPr>
        <w:tabs>
          <w:tab w:val="num" w:pos="6480"/>
        </w:tabs>
        <w:ind w:left="6480" w:hanging="360"/>
      </w:pPr>
    </w:lvl>
  </w:abstractNum>
  <w:abstractNum w:abstractNumId="21" w15:restartNumberingAfterBreak="0">
    <w:nsid w:val="2D665843"/>
    <w:multiLevelType w:val="multilevel"/>
    <w:tmpl w:val="90A8103A"/>
    <w:styleLink w:val="Bijlagenummeringbolcom"/>
    <w:lvl w:ilvl="0">
      <w:start w:val="1"/>
      <w:numFmt w:val="decimal"/>
      <w:pStyle w:val="Bijlagekop1bolcom"/>
      <w:suff w:val="space"/>
      <w:lvlText w:val="Bijlage %1"/>
      <w:lvlJc w:val="left"/>
      <w:pPr>
        <w:ind w:left="284" w:hanging="284"/>
      </w:pPr>
      <w:rPr>
        <w:rFonts w:hint="default"/>
      </w:rPr>
    </w:lvl>
    <w:lvl w:ilvl="1">
      <w:start w:val="1"/>
      <w:numFmt w:val="decimal"/>
      <w:pStyle w:val="Bijlagekop2bolcom"/>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15:restartNumberingAfterBreak="0">
    <w:nsid w:val="32871F01"/>
    <w:multiLevelType w:val="hybridMultilevel"/>
    <w:tmpl w:val="66DA2E56"/>
    <w:lvl w:ilvl="0" w:tplc="230CE38C">
      <w:start w:val="5"/>
      <w:numFmt w:val="decimal"/>
      <w:lvlText w:val="%1."/>
      <w:lvlJc w:val="left"/>
      <w:pPr>
        <w:tabs>
          <w:tab w:val="num" w:pos="720"/>
        </w:tabs>
        <w:ind w:left="720" w:hanging="360"/>
      </w:pPr>
    </w:lvl>
    <w:lvl w:ilvl="1" w:tplc="0FB29FFC">
      <w:start w:val="1"/>
      <w:numFmt w:val="decimal"/>
      <w:lvlText w:val="%2."/>
      <w:lvlJc w:val="left"/>
      <w:pPr>
        <w:tabs>
          <w:tab w:val="num" w:pos="1440"/>
        </w:tabs>
        <w:ind w:left="1440" w:hanging="360"/>
      </w:pPr>
    </w:lvl>
    <w:lvl w:ilvl="2" w:tplc="03D2DCE2">
      <w:start w:val="1"/>
      <w:numFmt w:val="decimal"/>
      <w:lvlText w:val="%3."/>
      <w:lvlJc w:val="left"/>
      <w:pPr>
        <w:tabs>
          <w:tab w:val="num" w:pos="2160"/>
        </w:tabs>
        <w:ind w:left="2160" w:hanging="360"/>
      </w:pPr>
    </w:lvl>
    <w:lvl w:ilvl="3" w:tplc="57D028B4" w:tentative="1">
      <w:start w:val="1"/>
      <w:numFmt w:val="decimal"/>
      <w:lvlText w:val="%4."/>
      <w:lvlJc w:val="left"/>
      <w:pPr>
        <w:tabs>
          <w:tab w:val="num" w:pos="2880"/>
        </w:tabs>
        <w:ind w:left="2880" w:hanging="360"/>
      </w:pPr>
    </w:lvl>
    <w:lvl w:ilvl="4" w:tplc="0630C7EE" w:tentative="1">
      <w:start w:val="1"/>
      <w:numFmt w:val="decimal"/>
      <w:lvlText w:val="%5."/>
      <w:lvlJc w:val="left"/>
      <w:pPr>
        <w:tabs>
          <w:tab w:val="num" w:pos="3600"/>
        </w:tabs>
        <w:ind w:left="3600" w:hanging="360"/>
      </w:pPr>
    </w:lvl>
    <w:lvl w:ilvl="5" w:tplc="9738EA24" w:tentative="1">
      <w:start w:val="1"/>
      <w:numFmt w:val="decimal"/>
      <w:lvlText w:val="%6."/>
      <w:lvlJc w:val="left"/>
      <w:pPr>
        <w:tabs>
          <w:tab w:val="num" w:pos="4320"/>
        </w:tabs>
        <w:ind w:left="4320" w:hanging="360"/>
      </w:pPr>
    </w:lvl>
    <w:lvl w:ilvl="6" w:tplc="0F44EB66" w:tentative="1">
      <w:start w:val="1"/>
      <w:numFmt w:val="decimal"/>
      <w:lvlText w:val="%7."/>
      <w:lvlJc w:val="left"/>
      <w:pPr>
        <w:tabs>
          <w:tab w:val="num" w:pos="5040"/>
        </w:tabs>
        <w:ind w:left="5040" w:hanging="360"/>
      </w:pPr>
    </w:lvl>
    <w:lvl w:ilvl="7" w:tplc="2B76CB7E" w:tentative="1">
      <w:start w:val="1"/>
      <w:numFmt w:val="decimal"/>
      <w:lvlText w:val="%8."/>
      <w:lvlJc w:val="left"/>
      <w:pPr>
        <w:tabs>
          <w:tab w:val="num" w:pos="5760"/>
        </w:tabs>
        <w:ind w:left="5760" w:hanging="360"/>
      </w:pPr>
    </w:lvl>
    <w:lvl w:ilvl="8" w:tplc="1C5C7D0A" w:tentative="1">
      <w:start w:val="1"/>
      <w:numFmt w:val="decimal"/>
      <w:lvlText w:val="%9."/>
      <w:lvlJc w:val="left"/>
      <w:pPr>
        <w:tabs>
          <w:tab w:val="num" w:pos="6480"/>
        </w:tabs>
        <w:ind w:left="6480" w:hanging="360"/>
      </w:pPr>
    </w:lvl>
  </w:abstractNum>
  <w:abstractNum w:abstractNumId="23" w15:restartNumberingAfterBreak="0">
    <w:nsid w:val="39E3771C"/>
    <w:multiLevelType w:val="hybridMultilevel"/>
    <w:tmpl w:val="0820F32E"/>
    <w:lvl w:ilvl="0" w:tplc="FFFFFFFF">
      <w:start w:val="4"/>
      <w:numFmt w:val="decimal"/>
      <w:lvlText w:val="%1."/>
      <w:lvlJc w:val="left"/>
      <w:pPr>
        <w:tabs>
          <w:tab w:val="num" w:pos="720"/>
        </w:tabs>
        <w:ind w:left="720" w:hanging="360"/>
      </w:pPr>
    </w:lvl>
    <w:lvl w:ilvl="1" w:tplc="20000019">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15:restartNumberingAfterBreak="0">
    <w:nsid w:val="40EF61F8"/>
    <w:multiLevelType w:val="multilevel"/>
    <w:tmpl w:val="B80072F2"/>
    <w:styleLink w:val="Kopnummeringbolcom"/>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5" w15:restartNumberingAfterBreak="0">
    <w:nsid w:val="44595013"/>
    <w:multiLevelType w:val="hybridMultilevel"/>
    <w:tmpl w:val="2EE427F8"/>
    <w:lvl w:ilvl="0" w:tplc="FFFFFFFF">
      <w:start w:val="5"/>
      <w:numFmt w:val="decimal"/>
      <w:lvlText w:val="%1."/>
      <w:lvlJc w:val="left"/>
      <w:pPr>
        <w:tabs>
          <w:tab w:val="num" w:pos="720"/>
        </w:tabs>
        <w:ind w:left="720" w:hanging="360"/>
      </w:pPr>
    </w:lvl>
    <w:lvl w:ilvl="1" w:tplc="20000019">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6" w15:restartNumberingAfterBreak="0">
    <w:nsid w:val="46085A83"/>
    <w:multiLevelType w:val="hybridMultilevel"/>
    <w:tmpl w:val="44E2221A"/>
    <w:lvl w:ilvl="0" w:tplc="BBDC86BC">
      <w:start w:val="4"/>
      <w:numFmt w:val="decimal"/>
      <w:lvlText w:val="%1."/>
      <w:lvlJc w:val="left"/>
      <w:pPr>
        <w:tabs>
          <w:tab w:val="num" w:pos="720"/>
        </w:tabs>
        <w:ind w:left="720" w:hanging="360"/>
      </w:pPr>
    </w:lvl>
    <w:lvl w:ilvl="1" w:tplc="4C001B52">
      <w:start w:val="1"/>
      <w:numFmt w:val="lowerLetter"/>
      <w:lvlText w:val="%2)"/>
      <w:lvlJc w:val="left"/>
      <w:pPr>
        <w:tabs>
          <w:tab w:val="num" w:pos="1440"/>
        </w:tabs>
        <w:ind w:left="1440" w:hanging="360"/>
      </w:pPr>
    </w:lvl>
    <w:lvl w:ilvl="2" w:tplc="7CB8428E" w:tentative="1">
      <w:start w:val="1"/>
      <w:numFmt w:val="decimal"/>
      <w:lvlText w:val="%3."/>
      <w:lvlJc w:val="left"/>
      <w:pPr>
        <w:tabs>
          <w:tab w:val="num" w:pos="2160"/>
        </w:tabs>
        <w:ind w:left="2160" w:hanging="360"/>
      </w:pPr>
    </w:lvl>
    <w:lvl w:ilvl="3" w:tplc="9ADEA4EA" w:tentative="1">
      <w:start w:val="1"/>
      <w:numFmt w:val="decimal"/>
      <w:lvlText w:val="%4."/>
      <w:lvlJc w:val="left"/>
      <w:pPr>
        <w:tabs>
          <w:tab w:val="num" w:pos="2880"/>
        </w:tabs>
        <w:ind w:left="2880" w:hanging="360"/>
      </w:pPr>
    </w:lvl>
    <w:lvl w:ilvl="4" w:tplc="236ADD7C" w:tentative="1">
      <w:start w:val="1"/>
      <w:numFmt w:val="decimal"/>
      <w:lvlText w:val="%5."/>
      <w:lvlJc w:val="left"/>
      <w:pPr>
        <w:tabs>
          <w:tab w:val="num" w:pos="3600"/>
        </w:tabs>
        <w:ind w:left="3600" w:hanging="360"/>
      </w:pPr>
    </w:lvl>
    <w:lvl w:ilvl="5" w:tplc="97A2C44C" w:tentative="1">
      <w:start w:val="1"/>
      <w:numFmt w:val="decimal"/>
      <w:lvlText w:val="%6."/>
      <w:lvlJc w:val="left"/>
      <w:pPr>
        <w:tabs>
          <w:tab w:val="num" w:pos="4320"/>
        </w:tabs>
        <w:ind w:left="4320" w:hanging="360"/>
      </w:pPr>
    </w:lvl>
    <w:lvl w:ilvl="6" w:tplc="14A68D58" w:tentative="1">
      <w:start w:val="1"/>
      <w:numFmt w:val="decimal"/>
      <w:lvlText w:val="%7."/>
      <w:lvlJc w:val="left"/>
      <w:pPr>
        <w:tabs>
          <w:tab w:val="num" w:pos="5040"/>
        </w:tabs>
        <w:ind w:left="5040" w:hanging="360"/>
      </w:pPr>
    </w:lvl>
    <w:lvl w:ilvl="7" w:tplc="DCC87982" w:tentative="1">
      <w:start w:val="1"/>
      <w:numFmt w:val="decimal"/>
      <w:lvlText w:val="%8."/>
      <w:lvlJc w:val="left"/>
      <w:pPr>
        <w:tabs>
          <w:tab w:val="num" w:pos="5760"/>
        </w:tabs>
        <w:ind w:left="5760" w:hanging="360"/>
      </w:pPr>
    </w:lvl>
    <w:lvl w:ilvl="8" w:tplc="F0B02B3C" w:tentative="1">
      <w:start w:val="1"/>
      <w:numFmt w:val="decimal"/>
      <w:lvlText w:val="%9."/>
      <w:lvlJc w:val="left"/>
      <w:pPr>
        <w:tabs>
          <w:tab w:val="num" w:pos="6480"/>
        </w:tabs>
        <w:ind w:left="6480" w:hanging="360"/>
      </w:pPr>
    </w:lvl>
  </w:abstractNum>
  <w:abstractNum w:abstractNumId="27" w15:restartNumberingAfterBreak="0">
    <w:nsid w:val="46A60AA0"/>
    <w:multiLevelType w:val="multilevel"/>
    <w:tmpl w:val="C9FA2D30"/>
    <w:styleLink w:val="Opsommingopenrondjebolcom"/>
    <w:lvl w:ilvl="0">
      <w:start w:val="1"/>
      <w:numFmt w:val="bullet"/>
      <w:pStyle w:val="Opsommingopenrondje1eniveaubolcom"/>
      <w:lvlText w:val="○"/>
      <w:lvlJc w:val="left"/>
      <w:pPr>
        <w:ind w:left="284" w:hanging="284"/>
      </w:pPr>
      <w:rPr>
        <w:rFonts w:hint="default"/>
      </w:rPr>
    </w:lvl>
    <w:lvl w:ilvl="1">
      <w:start w:val="1"/>
      <w:numFmt w:val="bullet"/>
      <w:pStyle w:val="Opsommingopenrondje2eniveaubolcom"/>
      <w:lvlText w:val="○"/>
      <w:lvlJc w:val="left"/>
      <w:pPr>
        <w:ind w:left="568" w:hanging="284"/>
      </w:pPr>
      <w:rPr>
        <w:rFonts w:hint="default"/>
      </w:rPr>
    </w:lvl>
    <w:lvl w:ilvl="2">
      <w:start w:val="1"/>
      <w:numFmt w:val="bullet"/>
      <w:pStyle w:val="Opsommingopenrondje3eniveaubolcom"/>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8" w15:restartNumberingAfterBreak="0">
    <w:nsid w:val="49E04A53"/>
    <w:multiLevelType w:val="multilevel"/>
    <w:tmpl w:val="7FB6E594"/>
    <w:styleLink w:val="Agendapuntlijstbolcom"/>
    <w:lvl w:ilvl="0">
      <w:start w:val="1"/>
      <w:numFmt w:val="decimal"/>
      <w:pStyle w:val="Agendapuntbolcom"/>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584C52"/>
    <w:multiLevelType w:val="multilevel"/>
    <w:tmpl w:val="8D0228AC"/>
    <w:numStyleLink w:val="Opsommingtekenbolcom"/>
  </w:abstractNum>
  <w:abstractNum w:abstractNumId="31" w15:restartNumberingAfterBreak="0">
    <w:nsid w:val="4FF95A5C"/>
    <w:multiLevelType w:val="multilevel"/>
    <w:tmpl w:val="C3A2B1D8"/>
    <w:styleLink w:val="Opsommingnummerbolcom"/>
    <w:lvl w:ilvl="0">
      <w:start w:val="1"/>
      <w:numFmt w:val="none"/>
      <w:pStyle w:val="Opsommingnummerbasistekstbolcom"/>
      <w:suff w:val="nothing"/>
      <w:lvlText w:val=""/>
      <w:lvlJc w:val="left"/>
      <w:pPr>
        <w:ind w:left="0" w:firstLine="0"/>
      </w:pPr>
      <w:rPr>
        <w:rFonts w:hint="default"/>
      </w:rPr>
    </w:lvl>
    <w:lvl w:ilvl="1">
      <w:start w:val="1"/>
      <w:numFmt w:val="decimal"/>
      <w:pStyle w:val="Opsommingnummer1eniveaubolcom"/>
      <w:lvlText w:val="%2"/>
      <w:lvlJc w:val="left"/>
      <w:pPr>
        <w:ind w:left="284" w:hanging="284"/>
      </w:pPr>
      <w:rPr>
        <w:rFonts w:hint="default"/>
      </w:rPr>
    </w:lvl>
    <w:lvl w:ilvl="2">
      <w:start w:val="1"/>
      <w:numFmt w:val="decimal"/>
      <w:pStyle w:val="Opsommingnummer2eniveaubolcom"/>
      <w:lvlText w:val="%3"/>
      <w:lvlJc w:val="left"/>
      <w:pPr>
        <w:ind w:left="567" w:hanging="283"/>
      </w:pPr>
      <w:rPr>
        <w:rFonts w:hint="default"/>
      </w:rPr>
    </w:lvl>
    <w:lvl w:ilvl="3">
      <w:start w:val="1"/>
      <w:numFmt w:val="decimal"/>
      <w:pStyle w:val="Opsommingnummer3eniveaubolcom"/>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ADA3721"/>
    <w:multiLevelType w:val="hybridMultilevel"/>
    <w:tmpl w:val="7A08ED62"/>
    <w:lvl w:ilvl="0" w:tplc="7DC0A13A">
      <w:start w:val="1"/>
      <w:numFmt w:val="decimal"/>
      <w:lvlText w:val="%1."/>
      <w:lvlJc w:val="left"/>
      <w:pPr>
        <w:tabs>
          <w:tab w:val="num" w:pos="720"/>
        </w:tabs>
        <w:ind w:left="720" w:hanging="360"/>
      </w:pPr>
    </w:lvl>
    <w:lvl w:ilvl="1" w:tplc="B06827C0">
      <w:start w:val="1"/>
      <w:numFmt w:val="decimal"/>
      <w:lvlText w:val="%2."/>
      <w:lvlJc w:val="left"/>
      <w:pPr>
        <w:tabs>
          <w:tab w:val="num" w:pos="1440"/>
        </w:tabs>
        <w:ind w:left="1440" w:hanging="360"/>
      </w:pPr>
    </w:lvl>
    <w:lvl w:ilvl="2" w:tplc="50F89E12" w:tentative="1">
      <w:start w:val="1"/>
      <w:numFmt w:val="decimal"/>
      <w:lvlText w:val="%3."/>
      <w:lvlJc w:val="left"/>
      <w:pPr>
        <w:tabs>
          <w:tab w:val="num" w:pos="2160"/>
        </w:tabs>
        <w:ind w:left="2160" w:hanging="360"/>
      </w:pPr>
    </w:lvl>
    <w:lvl w:ilvl="3" w:tplc="A42E0694" w:tentative="1">
      <w:start w:val="1"/>
      <w:numFmt w:val="decimal"/>
      <w:lvlText w:val="%4."/>
      <w:lvlJc w:val="left"/>
      <w:pPr>
        <w:tabs>
          <w:tab w:val="num" w:pos="2880"/>
        </w:tabs>
        <w:ind w:left="2880" w:hanging="360"/>
      </w:pPr>
    </w:lvl>
    <w:lvl w:ilvl="4" w:tplc="D25CC2C6" w:tentative="1">
      <w:start w:val="1"/>
      <w:numFmt w:val="decimal"/>
      <w:lvlText w:val="%5."/>
      <w:lvlJc w:val="left"/>
      <w:pPr>
        <w:tabs>
          <w:tab w:val="num" w:pos="3600"/>
        </w:tabs>
        <w:ind w:left="3600" w:hanging="360"/>
      </w:pPr>
    </w:lvl>
    <w:lvl w:ilvl="5" w:tplc="DC0EA4B2" w:tentative="1">
      <w:start w:val="1"/>
      <w:numFmt w:val="decimal"/>
      <w:lvlText w:val="%6."/>
      <w:lvlJc w:val="left"/>
      <w:pPr>
        <w:tabs>
          <w:tab w:val="num" w:pos="4320"/>
        </w:tabs>
        <w:ind w:left="4320" w:hanging="360"/>
      </w:pPr>
    </w:lvl>
    <w:lvl w:ilvl="6" w:tplc="F1D293D4" w:tentative="1">
      <w:start w:val="1"/>
      <w:numFmt w:val="decimal"/>
      <w:lvlText w:val="%7."/>
      <w:lvlJc w:val="left"/>
      <w:pPr>
        <w:tabs>
          <w:tab w:val="num" w:pos="5040"/>
        </w:tabs>
        <w:ind w:left="5040" w:hanging="360"/>
      </w:pPr>
    </w:lvl>
    <w:lvl w:ilvl="7" w:tplc="D2F8181C" w:tentative="1">
      <w:start w:val="1"/>
      <w:numFmt w:val="decimal"/>
      <w:lvlText w:val="%8."/>
      <w:lvlJc w:val="left"/>
      <w:pPr>
        <w:tabs>
          <w:tab w:val="num" w:pos="5760"/>
        </w:tabs>
        <w:ind w:left="5760" w:hanging="360"/>
      </w:pPr>
    </w:lvl>
    <w:lvl w:ilvl="8" w:tplc="5136E96C" w:tentative="1">
      <w:start w:val="1"/>
      <w:numFmt w:val="decimal"/>
      <w:lvlText w:val="%9."/>
      <w:lvlJc w:val="left"/>
      <w:pPr>
        <w:tabs>
          <w:tab w:val="num" w:pos="6480"/>
        </w:tabs>
        <w:ind w:left="6480" w:hanging="360"/>
      </w:pPr>
    </w:lvl>
  </w:abstractNum>
  <w:abstractNum w:abstractNumId="33" w15:restartNumberingAfterBreak="0">
    <w:nsid w:val="63F335A0"/>
    <w:multiLevelType w:val="multilevel"/>
    <w:tmpl w:val="8D0228AC"/>
    <w:styleLink w:val="Opsommingtekenbolcom"/>
    <w:lvl w:ilvl="0">
      <w:start w:val="1"/>
      <w:numFmt w:val="bullet"/>
      <w:pStyle w:val="Opsommingteken1eniveaubolcom"/>
      <w:lvlText w:val="•"/>
      <w:lvlJc w:val="left"/>
      <w:pPr>
        <w:ind w:left="284" w:hanging="284"/>
      </w:pPr>
      <w:rPr>
        <w:rFonts w:hint="default"/>
      </w:rPr>
    </w:lvl>
    <w:lvl w:ilvl="1">
      <w:start w:val="1"/>
      <w:numFmt w:val="bullet"/>
      <w:pStyle w:val="Opsommingteken2eniveaubolcom"/>
      <w:lvlText w:val="–"/>
      <w:lvlJc w:val="left"/>
      <w:pPr>
        <w:ind w:left="568" w:hanging="284"/>
      </w:pPr>
      <w:rPr>
        <w:rFonts w:hint="default"/>
      </w:rPr>
    </w:lvl>
    <w:lvl w:ilvl="2">
      <w:start w:val="1"/>
      <w:numFmt w:val="bullet"/>
      <w:pStyle w:val="Opsommingteken3eniveaubolcom"/>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4" w15:restartNumberingAfterBreak="0">
    <w:nsid w:val="6C6644DD"/>
    <w:multiLevelType w:val="multilevel"/>
    <w:tmpl w:val="9E50E438"/>
    <w:numStyleLink w:val="Opsommingbolletjebolcom"/>
  </w:abstractNum>
  <w:abstractNum w:abstractNumId="35" w15:restartNumberingAfterBreak="0">
    <w:nsid w:val="6CAB1E63"/>
    <w:multiLevelType w:val="multilevel"/>
    <w:tmpl w:val="7FB6E594"/>
    <w:numStyleLink w:val="Agendapuntlijstbolcom"/>
  </w:abstractNum>
  <w:abstractNum w:abstractNumId="36" w15:restartNumberingAfterBreak="0">
    <w:nsid w:val="7038598F"/>
    <w:multiLevelType w:val="multilevel"/>
    <w:tmpl w:val="90A8103A"/>
    <w:numStyleLink w:val="Bijlagenummeringbolcom"/>
  </w:abstractNum>
  <w:abstractNum w:abstractNumId="37" w15:restartNumberingAfterBreak="0">
    <w:nsid w:val="70EC4E8C"/>
    <w:multiLevelType w:val="multilevel"/>
    <w:tmpl w:val="C9FA2D30"/>
    <w:numStyleLink w:val="Opsommingopenrondjebolcom"/>
  </w:abstractNum>
  <w:abstractNum w:abstractNumId="38" w15:restartNumberingAfterBreak="0">
    <w:nsid w:val="79AE6CDF"/>
    <w:multiLevelType w:val="multilevel"/>
    <w:tmpl w:val="B4BACAD8"/>
    <w:numStyleLink w:val="Opsommingstreepjebolcom"/>
  </w:abstractNum>
  <w:abstractNum w:abstractNumId="39"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1960065688">
    <w:abstractNumId w:val="11"/>
  </w:num>
  <w:num w:numId="2" w16cid:durableId="1570263849">
    <w:abstractNumId w:val="27"/>
  </w:num>
  <w:num w:numId="3" w16cid:durableId="2040930648">
    <w:abstractNumId w:val="12"/>
  </w:num>
  <w:num w:numId="4" w16cid:durableId="320433295">
    <w:abstractNumId w:val="29"/>
  </w:num>
  <w:num w:numId="5" w16cid:durableId="996034381">
    <w:abstractNumId w:val="15"/>
  </w:num>
  <w:num w:numId="6" w16cid:durableId="2021155592">
    <w:abstractNumId w:val="14"/>
  </w:num>
  <w:num w:numId="7" w16cid:durableId="1531449525">
    <w:abstractNumId w:val="24"/>
  </w:num>
  <w:num w:numId="8" w16cid:durableId="145366240">
    <w:abstractNumId w:val="33"/>
  </w:num>
  <w:num w:numId="9" w16cid:durableId="1062947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4663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2475875">
    <w:abstractNumId w:val="21"/>
  </w:num>
  <w:num w:numId="12" w16cid:durableId="611590151">
    <w:abstractNumId w:val="9"/>
  </w:num>
  <w:num w:numId="13" w16cid:durableId="238906690">
    <w:abstractNumId w:val="7"/>
  </w:num>
  <w:num w:numId="14" w16cid:durableId="1198280475">
    <w:abstractNumId w:val="6"/>
  </w:num>
  <w:num w:numId="15" w16cid:durableId="470605">
    <w:abstractNumId w:val="5"/>
  </w:num>
  <w:num w:numId="16" w16cid:durableId="2012559097">
    <w:abstractNumId w:val="4"/>
  </w:num>
  <w:num w:numId="17" w16cid:durableId="1979264074">
    <w:abstractNumId w:val="8"/>
  </w:num>
  <w:num w:numId="18" w16cid:durableId="434987179">
    <w:abstractNumId w:val="3"/>
  </w:num>
  <w:num w:numId="19" w16cid:durableId="1000893059">
    <w:abstractNumId w:val="2"/>
  </w:num>
  <w:num w:numId="20" w16cid:durableId="1528248801">
    <w:abstractNumId w:val="1"/>
  </w:num>
  <w:num w:numId="21" w16cid:durableId="699404883">
    <w:abstractNumId w:val="0"/>
  </w:num>
  <w:num w:numId="22" w16cid:durableId="554005846">
    <w:abstractNumId w:val="28"/>
  </w:num>
  <w:num w:numId="23" w16cid:durableId="683750377">
    <w:abstractNumId w:val="35"/>
  </w:num>
  <w:num w:numId="24" w16cid:durableId="1942181831">
    <w:abstractNumId w:val="34"/>
  </w:num>
  <w:num w:numId="25" w16cid:durableId="2135175047">
    <w:abstractNumId w:val="37"/>
  </w:num>
  <w:num w:numId="26" w16cid:durableId="650208379">
    <w:abstractNumId w:val="38"/>
  </w:num>
  <w:num w:numId="27" w16cid:durableId="1176916879">
    <w:abstractNumId w:val="13"/>
  </w:num>
  <w:num w:numId="28" w16cid:durableId="505173977">
    <w:abstractNumId w:val="36"/>
  </w:num>
  <w:num w:numId="29" w16cid:durableId="1251350034">
    <w:abstractNumId w:val="30"/>
  </w:num>
  <w:num w:numId="30" w16cid:durableId="1578902580">
    <w:abstractNumId w:val="17"/>
  </w:num>
  <w:num w:numId="31" w16cid:durableId="230507036">
    <w:abstractNumId w:val="16"/>
  </w:num>
  <w:num w:numId="32" w16cid:durableId="1551962043">
    <w:abstractNumId w:val="31"/>
  </w:num>
  <w:num w:numId="33" w16cid:durableId="7892044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6914054">
    <w:abstractNumId w:val="10"/>
  </w:num>
  <w:num w:numId="35" w16cid:durableId="844511685">
    <w:abstractNumId w:val="32"/>
  </w:num>
  <w:num w:numId="36" w16cid:durableId="305740966">
    <w:abstractNumId w:val="26"/>
  </w:num>
  <w:num w:numId="37" w16cid:durableId="1092505191">
    <w:abstractNumId w:val="20"/>
  </w:num>
  <w:num w:numId="38" w16cid:durableId="838084984">
    <w:abstractNumId w:val="22"/>
  </w:num>
  <w:num w:numId="39" w16cid:durableId="1480223823">
    <w:abstractNumId w:val="18"/>
  </w:num>
  <w:num w:numId="40" w16cid:durableId="591813381">
    <w:abstractNumId w:val="25"/>
  </w:num>
  <w:num w:numId="41" w16cid:durableId="1933271987">
    <w:abstractNumId w:val="19"/>
  </w:num>
  <w:num w:numId="42" w16cid:durableId="107493168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cryptProviderType="rsaAES" w:cryptAlgorithmClass="hash" w:cryptAlgorithmType="typeAny" w:cryptAlgorithmSid="14" w:cryptSpinCount="100000" w:hash="dYt06buO5PO4GK+8gLu8GXGz56SJc4WnseOZhAwyV3UWFquhnNbOvjh5FM6G1iwLLrd2HuIqXoBVf2t9KW+6Kw==" w:salt="YwZDCbwLuklIhYc2yScf6w=="/>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2C"/>
    <w:rsid w:val="00002F76"/>
    <w:rsid w:val="00004562"/>
    <w:rsid w:val="00006237"/>
    <w:rsid w:val="0000663D"/>
    <w:rsid w:val="00010D95"/>
    <w:rsid w:val="00011BFA"/>
    <w:rsid w:val="00012581"/>
    <w:rsid w:val="00017307"/>
    <w:rsid w:val="0002562D"/>
    <w:rsid w:val="0003377A"/>
    <w:rsid w:val="00035232"/>
    <w:rsid w:val="000409C3"/>
    <w:rsid w:val="000418EF"/>
    <w:rsid w:val="0004513F"/>
    <w:rsid w:val="00050D4B"/>
    <w:rsid w:val="0005205D"/>
    <w:rsid w:val="00052426"/>
    <w:rsid w:val="00052FF4"/>
    <w:rsid w:val="00053E43"/>
    <w:rsid w:val="0005430B"/>
    <w:rsid w:val="0005732F"/>
    <w:rsid w:val="00066DF0"/>
    <w:rsid w:val="00074DAC"/>
    <w:rsid w:val="0007595D"/>
    <w:rsid w:val="0007714E"/>
    <w:rsid w:val="0009698A"/>
    <w:rsid w:val="0009764F"/>
    <w:rsid w:val="000A1B78"/>
    <w:rsid w:val="000B7858"/>
    <w:rsid w:val="000C0969"/>
    <w:rsid w:val="000C1A1A"/>
    <w:rsid w:val="000C7845"/>
    <w:rsid w:val="000D6AB7"/>
    <w:rsid w:val="000E1539"/>
    <w:rsid w:val="000E559E"/>
    <w:rsid w:val="000E55A1"/>
    <w:rsid w:val="000E6E43"/>
    <w:rsid w:val="000F213A"/>
    <w:rsid w:val="000F2D93"/>
    <w:rsid w:val="000F3519"/>
    <w:rsid w:val="000F650E"/>
    <w:rsid w:val="00100B98"/>
    <w:rsid w:val="001053A8"/>
    <w:rsid w:val="00106601"/>
    <w:rsid w:val="00107E06"/>
    <w:rsid w:val="00110A9F"/>
    <w:rsid w:val="001143B2"/>
    <w:rsid w:val="001170AE"/>
    <w:rsid w:val="00122DED"/>
    <w:rsid w:val="00132265"/>
    <w:rsid w:val="00132EBC"/>
    <w:rsid w:val="00134E43"/>
    <w:rsid w:val="00135A2A"/>
    <w:rsid w:val="00135E7B"/>
    <w:rsid w:val="00137CBB"/>
    <w:rsid w:val="00141169"/>
    <w:rsid w:val="00145B8E"/>
    <w:rsid w:val="0014640F"/>
    <w:rsid w:val="00152E4D"/>
    <w:rsid w:val="00156C64"/>
    <w:rsid w:val="001579D8"/>
    <w:rsid w:val="001639F5"/>
    <w:rsid w:val="0018093D"/>
    <w:rsid w:val="00186B31"/>
    <w:rsid w:val="00187A59"/>
    <w:rsid w:val="0019042B"/>
    <w:rsid w:val="001B1B37"/>
    <w:rsid w:val="001B4C7E"/>
    <w:rsid w:val="001C11BE"/>
    <w:rsid w:val="001C6232"/>
    <w:rsid w:val="001C63E7"/>
    <w:rsid w:val="001C7BC6"/>
    <w:rsid w:val="001D2384"/>
    <w:rsid w:val="001D2A06"/>
    <w:rsid w:val="001D3317"/>
    <w:rsid w:val="001E2293"/>
    <w:rsid w:val="001E34AC"/>
    <w:rsid w:val="001E5F7F"/>
    <w:rsid w:val="001F09EC"/>
    <w:rsid w:val="001F150F"/>
    <w:rsid w:val="001F5B4F"/>
    <w:rsid w:val="001F5C28"/>
    <w:rsid w:val="001F6547"/>
    <w:rsid w:val="0020548B"/>
    <w:rsid w:val="0020607F"/>
    <w:rsid w:val="00206E2A"/>
    <w:rsid w:val="00206FF8"/>
    <w:rsid w:val="002074B2"/>
    <w:rsid w:val="0021349F"/>
    <w:rsid w:val="00216489"/>
    <w:rsid w:val="00220A9C"/>
    <w:rsid w:val="00222E94"/>
    <w:rsid w:val="00223285"/>
    <w:rsid w:val="00225889"/>
    <w:rsid w:val="00230B64"/>
    <w:rsid w:val="00232321"/>
    <w:rsid w:val="00236DE9"/>
    <w:rsid w:val="00242226"/>
    <w:rsid w:val="002518D2"/>
    <w:rsid w:val="00252B9A"/>
    <w:rsid w:val="00254088"/>
    <w:rsid w:val="00256039"/>
    <w:rsid w:val="00257439"/>
    <w:rsid w:val="00257AA9"/>
    <w:rsid w:val="00262D4E"/>
    <w:rsid w:val="002646C8"/>
    <w:rsid w:val="00265402"/>
    <w:rsid w:val="00280465"/>
    <w:rsid w:val="00280D1D"/>
    <w:rsid w:val="00282B5D"/>
    <w:rsid w:val="00283592"/>
    <w:rsid w:val="00286914"/>
    <w:rsid w:val="00294CD2"/>
    <w:rsid w:val="002A2E44"/>
    <w:rsid w:val="002B08A4"/>
    <w:rsid w:val="002B1E8C"/>
    <w:rsid w:val="002B2998"/>
    <w:rsid w:val="002B64EE"/>
    <w:rsid w:val="002B73CF"/>
    <w:rsid w:val="002C46FB"/>
    <w:rsid w:val="002C49D6"/>
    <w:rsid w:val="002C6C31"/>
    <w:rsid w:val="002C748C"/>
    <w:rsid w:val="002C78A8"/>
    <w:rsid w:val="002D0E88"/>
    <w:rsid w:val="002D52B2"/>
    <w:rsid w:val="002E2611"/>
    <w:rsid w:val="002E274E"/>
    <w:rsid w:val="002E68CD"/>
    <w:rsid w:val="002F678C"/>
    <w:rsid w:val="002F7B77"/>
    <w:rsid w:val="003061F8"/>
    <w:rsid w:val="003063C0"/>
    <w:rsid w:val="00312D26"/>
    <w:rsid w:val="00317DEA"/>
    <w:rsid w:val="00322A9F"/>
    <w:rsid w:val="00323121"/>
    <w:rsid w:val="0033401A"/>
    <w:rsid w:val="00334D4B"/>
    <w:rsid w:val="00335B5E"/>
    <w:rsid w:val="00337DDE"/>
    <w:rsid w:val="00345315"/>
    <w:rsid w:val="00346631"/>
    <w:rsid w:val="00347094"/>
    <w:rsid w:val="00361684"/>
    <w:rsid w:val="0036336D"/>
    <w:rsid w:val="00364B2C"/>
    <w:rsid w:val="00364E1D"/>
    <w:rsid w:val="00365254"/>
    <w:rsid w:val="00365327"/>
    <w:rsid w:val="00374C23"/>
    <w:rsid w:val="00374D9A"/>
    <w:rsid w:val="00377612"/>
    <w:rsid w:val="00382603"/>
    <w:rsid w:val="00383954"/>
    <w:rsid w:val="0039126D"/>
    <w:rsid w:val="003964D4"/>
    <w:rsid w:val="0039656A"/>
    <w:rsid w:val="00396E0C"/>
    <w:rsid w:val="003A5ED3"/>
    <w:rsid w:val="003A6677"/>
    <w:rsid w:val="003B14A0"/>
    <w:rsid w:val="003B595E"/>
    <w:rsid w:val="003D04B7"/>
    <w:rsid w:val="003D09E4"/>
    <w:rsid w:val="003D35E4"/>
    <w:rsid w:val="003D414A"/>
    <w:rsid w:val="003D49E5"/>
    <w:rsid w:val="003E30F2"/>
    <w:rsid w:val="003E3B7D"/>
    <w:rsid w:val="003E6A25"/>
    <w:rsid w:val="003E766F"/>
    <w:rsid w:val="003F22A4"/>
    <w:rsid w:val="003F2747"/>
    <w:rsid w:val="003F2F2A"/>
    <w:rsid w:val="003F768C"/>
    <w:rsid w:val="004001AF"/>
    <w:rsid w:val="004032E8"/>
    <w:rsid w:val="00406DF8"/>
    <w:rsid w:val="00410F28"/>
    <w:rsid w:val="00412AE3"/>
    <w:rsid w:val="0041674F"/>
    <w:rsid w:val="0042284E"/>
    <w:rsid w:val="0042594D"/>
    <w:rsid w:val="00433966"/>
    <w:rsid w:val="00441382"/>
    <w:rsid w:val="0044704B"/>
    <w:rsid w:val="00451FDB"/>
    <w:rsid w:val="004564A6"/>
    <w:rsid w:val="00460433"/>
    <w:rsid w:val="004656F6"/>
    <w:rsid w:val="004659D3"/>
    <w:rsid w:val="00466D71"/>
    <w:rsid w:val="00471C0F"/>
    <w:rsid w:val="00472E5E"/>
    <w:rsid w:val="004733C3"/>
    <w:rsid w:val="0047392D"/>
    <w:rsid w:val="00474D34"/>
    <w:rsid w:val="0047518D"/>
    <w:rsid w:val="004804E1"/>
    <w:rsid w:val="00484C8E"/>
    <w:rsid w:val="00486319"/>
    <w:rsid w:val="00487543"/>
    <w:rsid w:val="004875E2"/>
    <w:rsid w:val="00490BBD"/>
    <w:rsid w:val="00495327"/>
    <w:rsid w:val="004B2C90"/>
    <w:rsid w:val="004B4E57"/>
    <w:rsid w:val="004C51F8"/>
    <w:rsid w:val="004D2412"/>
    <w:rsid w:val="004F4A4D"/>
    <w:rsid w:val="004F6A99"/>
    <w:rsid w:val="005017F3"/>
    <w:rsid w:val="00501A64"/>
    <w:rsid w:val="00502F11"/>
    <w:rsid w:val="00503BFD"/>
    <w:rsid w:val="005043E5"/>
    <w:rsid w:val="00505777"/>
    <w:rsid w:val="00513D36"/>
    <w:rsid w:val="00514F37"/>
    <w:rsid w:val="00515E2F"/>
    <w:rsid w:val="00521726"/>
    <w:rsid w:val="00526530"/>
    <w:rsid w:val="0053645C"/>
    <w:rsid w:val="00543D5E"/>
    <w:rsid w:val="00545244"/>
    <w:rsid w:val="00545A8E"/>
    <w:rsid w:val="00550742"/>
    <w:rsid w:val="00553801"/>
    <w:rsid w:val="005615BE"/>
    <w:rsid w:val="00562E3D"/>
    <w:rsid w:val="00571121"/>
    <w:rsid w:val="00575FFC"/>
    <w:rsid w:val="005818B8"/>
    <w:rsid w:val="0059027A"/>
    <w:rsid w:val="00596881"/>
    <w:rsid w:val="005A1BD7"/>
    <w:rsid w:val="005A2BEC"/>
    <w:rsid w:val="005A36BE"/>
    <w:rsid w:val="005B4FAF"/>
    <w:rsid w:val="005C5603"/>
    <w:rsid w:val="005C6668"/>
    <w:rsid w:val="005D4151"/>
    <w:rsid w:val="005D5E21"/>
    <w:rsid w:val="005D7D59"/>
    <w:rsid w:val="005E02CD"/>
    <w:rsid w:val="005E16B5"/>
    <w:rsid w:val="005E3E58"/>
    <w:rsid w:val="005F1E97"/>
    <w:rsid w:val="005F49D0"/>
    <w:rsid w:val="00600A36"/>
    <w:rsid w:val="006040DB"/>
    <w:rsid w:val="00604AB1"/>
    <w:rsid w:val="00606D41"/>
    <w:rsid w:val="00607ABF"/>
    <w:rsid w:val="00610FF8"/>
    <w:rsid w:val="006113EE"/>
    <w:rsid w:val="00612C22"/>
    <w:rsid w:val="00624485"/>
    <w:rsid w:val="00641E45"/>
    <w:rsid w:val="00647A67"/>
    <w:rsid w:val="00653D01"/>
    <w:rsid w:val="0065442B"/>
    <w:rsid w:val="00664EE1"/>
    <w:rsid w:val="006662ED"/>
    <w:rsid w:val="00667EE0"/>
    <w:rsid w:val="00670274"/>
    <w:rsid w:val="006767B2"/>
    <w:rsid w:val="00685EED"/>
    <w:rsid w:val="00692DBA"/>
    <w:rsid w:val="006953A2"/>
    <w:rsid w:val="00695EE1"/>
    <w:rsid w:val="006B0F13"/>
    <w:rsid w:val="006B6044"/>
    <w:rsid w:val="006C5C96"/>
    <w:rsid w:val="006C6A9D"/>
    <w:rsid w:val="006D1154"/>
    <w:rsid w:val="006D2ECD"/>
    <w:rsid w:val="006D794F"/>
    <w:rsid w:val="00703BD3"/>
    <w:rsid w:val="00705849"/>
    <w:rsid w:val="00706308"/>
    <w:rsid w:val="00712665"/>
    <w:rsid w:val="0071386B"/>
    <w:rsid w:val="0072479C"/>
    <w:rsid w:val="007358BA"/>
    <w:rsid w:val="007361EE"/>
    <w:rsid w:val="00743326"/>
    <w:rsid w:val="007462E1"/>
    <w:rsid w:val="00750733"/>
    <w:rsid w:val="00750780"/>
    <w:rsid w:val="007525D1"/>
    <w:rsid w:val="00752725"/>
    <w:rsid w:val="00756C31"/>
    <w:rsid w:val="007574D0"/>
    <w:rsid w:val="00760A65"/>
    <w:rsid w:val="00763B35"/>
    <w:rsid w:val="00764AF2"/>
    <w:rsid w:val="00766E99"/>
    <w:rsid w:val="00770652"/>
    <w:rsid w:val="00772136"/>
    <w:rsid w:val="00775717"/>
    <w:rsid w:val="00776618"/>
    <w:rsid w:val="007841A3"/>
    <w:rsid w:val="007865DD"/>
    <w:rsid w:val="00787B55"/>
    <w:rsid w:val="0079179F"/>
    <w:rsid w:val="00792FC0"/>
    <w:rsid w:val="00793E98"/>
    <w:rsid w:val="00796A8D"/>
    <w:rsid w:val="007A4811"/>
    <w:rsid w:val="007A51F5"/>
    <w:rsid w:val="007B0C68"/>
    <w:rsid w:val="007B3114"/>
    <w:rsid w:val="007B5373"/>
    <w:rsid w:val="007C0010"/>
    <w:rsid w:val="007C037C"/>
    <w:rsid w:val="007C0970"/>
    <w:rsid w:val="007D4A7D"/>
    <w:rsid w:val="007D4DCE"/>
    <w:rsid w:val="007E7724"/>
    <w:rsid w:val="007F0A2A"/>
    <w:rsid w:val="007F11BA"/>
    <w:rsid w:val="007F1417"/>
    <w:rsid w:val="007F1549"/>
    <w:rsid w:val="007F48F0"/>
    <w:rsid w:val="007F653F"/>
    <w:rsid w:val="008064EE"/>
    <w:rsid w:val="00810585"/>
    <w:rsid w:val="00810B21"/>
    <w:rsid w:val="008137ED"/>
    <w:rsid w:val="008222EE"/>
    <w:rsid w:val="00823AC1"/>
    <w:rsid w:val="00826EA4"/>
    <w:rsid w:val="0083179A"/>
    <w:rsid w:val="00832239"/>
    <w:rsid w:val="008377FB"/>
    <w:rsid w:val="00843B35"/>
    <w:rsid w:val="00854B34"/>
    <w:rsid w:val="0086137E"/>
    <w:rsid w:val="00862CBA"/>
    <w:rsid w:val="008664DD"/>
    <w:rsid w:val="008736AE"/>
    <w:rsid w:val="00874182"/>
    <w:rsid w:val="008775D3"/>
    <w:rsid w:val="00877BD5"/>
    <w:rsid w:val="008802D3"/>
    <w:rsid w:val="008858DE"/>
    <w:rsid w:val="00886BB9"/>
    <w:rsid w:val="008870F0"/>
    <w:rsid w:val="008931CF"/>
    <w:rsid w:val="00893934"/>
    <w:rsid w:val="00894B2F"/>
    <w:rsid w:val="008A2A1D"/>
    <w:rsid w:val="008A5E5E"/>
    <w:rsid w:val="008B5CD1"/>
    <w:rsid w:val="008C2F90"/>
    <w:rsid w:val="008C5834"/>
    <w:rsid w:val="008C6251"/>
    <w:rsid w:val="008D7BDD"/>
    <w:rsid w:val="008E5AD8"/>
    <w:rsid w:val="008E6077"/>
    <w:rsid w:val="008F5702"/>
    <w:rsid w:val="0090197F"/>
    <w:rsid w:val="0090254C"/>
    <w:rsid w:val="0090724E"/>
    <w:rsid w:val="00907888"/>
    <w:rsid w:val="00907DE2"/>
    <w:rsid w:val="00910D57"/>
    <w:rsid w:val="009221AC"/>
    <w:rsid w:val="009225D7"/>
    <w:rsid w:val="009248C1"/>
    <w:rsid w:val="009261FD"/>
    <w:rsid w:val="00934750"/>
    <w:rsid w:val="00934E30"/>
    <w:rsid w:val="00935271"/>
    <w:rsid w:val="00941D80"/>
    <w:rsid w:val="00943209"/>
    <w:rsid w:val="009440B7"/>
    <w:rsid w:val="0094509D"/>
    <w:rsid w:val="00945318"/>
    <w:rsid w:val="00950DB4"/>
    <w:rsid w:val="009534C6"/>
    <w:rsid w:val="00957CCB"/>
    <w:rsid w:val="009606EB"/>
    <w:rsid w:val="009634EC"/>
    <w:rsid w:val="00963973"/>
    <w:rsid w:val="00963F8B"/>
    <w:rsid w:val="00966E63"/>
    <w:rsid w:val="00971786"/>
    <w:rsid w:val="00971B3B"/>
    <w:rsid w:val="00976A11"/>
    <w:rsid w:val="00997A62"/>
    <w:rsid w:val="009B18A8"/>
    <w:rsid w:val="009B3007"/>
    <w:rsid w:val="009B727B"/>
    <w:rsid w:val="009C1976"/>
    <w:rsid w:val="009C2F70"/>
    <w:rsid w:val="009C2F9E"/>
    <w:rsid w:val="009D071E"/>
    <w:rsid w:val="009D5AE2"/>
    <w:rsid w:val="009E4418"/>
    <w:rsid w:val="009F74CD"/>
    <w:rsid w:val="009F7CB4"/>
    <w:rsid w:val="00A07FEF"/>
    <w:rsid w:val="00A13BD1"/>
    <w:rsid w:val="00A1497C"/>
    <w:rsid w:val="00A16F35"/>
    <w:rsid w:val="00A21956"/>
    <w:rsid w:val="00A25CAD"/>
    <w:rsid w:val="00A32F5E"/>
    <w:rsid w:val="00A42EEC"/>
    <w:rsid w:val="00A463DC"/>
    <w:rsid w:val="00A50406"/>
    <w:rsid w:val="00A5041E"/>
    <w:rsid w:val="00A50767"/>
    <w:rsid w:val="00A50801"/>
    <w:rsid w:val="00A60A58"/>
    <w:rsid w:val="00A61B21"/>
    <w:rsid w:val="00A65B09"/>
    <w:rsid w:val="00A670BB"/>
    <w:rsid w:val="00A71291"/>
    <w:rsid w:val="00A76E7C"/>
    <w:rsid w:val="00A80C95"/>
    <w:rsid w:val="00A82737"/>
    <w:rsid w:val="00A871D6"/>
    <w:rsid w:val="00AA2F6F"/>
    <w:rsid w:val="00AB0D90"/>
    <w:rsid w:val="00AB1E21"/>
    <w:rsid w:val="00AB1E30"/>
    <w:rsid w:val="00AB2477"/>
    <w:rsid w:val="00AB56F0"/>
    <w:rsid w:val="00AB5DBD"/>
    <w:rsid w:val="00AB5F0C"/>
    <w:rsid w:val="00AB77BB"/>
    <w:rsid w:val="00AC273E"/>
    <w:rsid w:val="00AC7EB3"/>
    <w:rsid w:val="00AD24E6"/>
    <w:rsid w:val="00AD31A0"/>
    <w:rsid w:val="00AD44F1"/>
    <w:rsid w:val="00AD4DF7"/>
    <w:rsid w:val="00AD6224"/>
    <w:rsid w:val="00AD7FED"/>
    <w:rsid w:val="00AE0183"/>
    <w:rsid w:val="00AE2110"/>
    <w:rsid w:val="00AE2EB1"/>
    <w:rsid w:val="00AF18E2"/>
    <w:rsid w:val="00B01DA1"/>
    <w:rsid w:val="00B07E5B"/>
    <w:rsid w:val="00B11A76"/>
    <w:rsid w:val="00B13DE0"/>
    <w:rsid w:val="00B233E3"/>
    <w:rsid w:val="00B30352"/>
    <w:rsid w:val="00B346DF"/>
    <w:rsid w:val="00B34C05"/>
    <w:rsid w:val="00B460C2"/>
    <w:rsid w:val="00B47460"/>
    <w:rsid w:val="00B50F2E"/>
    <w:rsid w:val="00B63EB9"/>
    <w:rsid w:val="00B75ED8"/>
    <w:rsid w:val="00B77809"/>
    <w:rsid w:val="00B83B98"/>
    <w:rsid w:val="00B83FAC"/>
    <w:rsid w:val="00B85008"/>
    <w:rsid w:val="00B860DC"/>
    <w:rsid w:val="00B9540B"/>
    <w:rsid w:val="00BA2449"/>
    <w:rsid w:val="00BA3794"/>
    <w:rsid w:val="00BA3F4D"/>
    <w:rsid w:val="00BA79E3"/>
    <w:rsid w:val="00BB1FC1"/>
    <w:rsid w:val="00BB239A"/>
    <w:rsid w:val="00BB31CE"/>
    <w:rsid w:val="00BB3BE0"/>
    <w:rsid w:val="00BC0188"/>
    <w:rsid w:val="00BC0384"/>
    <w:rsid w:val="00BC6FB7"/>
    <w:rsid w:val="00BD5564"/>
    <w:rsid w:val="00BE55A7"/>
    <w:rsid w:val="00BE64B3"/>
    <w:rsid w:val="00BF1410"/>
    <w:rsid w:val="00BF297A"/>
    <w:rsid w:val="00BF5F73"/>
    <w:rsid w:val="00BF6A7B"/>
    <w:rsid w:val="00BF6B3C"/>
    <w:rsid w:val="00C06D9A"/>
    <w:rsid w:val="00C0702B"/>
    <w:rsid w:val="00C11B08"/>
    <w:rsid w:val="00C12133"/>
    <w:rsid w:val="00C12A81"/>
    <w:rsid w:val="00C16413"/>
    <w:rsid w:val="00C17325"/>
    <w:rsid w:val="00C17A25"/>
    <w:rsid w:val="00C201EB"/>
    <w:rsid w:val="00C20B27"/>
    <w:rsid w:val="00C32CD7"/>
    <w:rsid w:val="00C33308"/>
    <w:rsid w:val="00C4003A"/>
    <w:rsid w:val="00C41422"/>
    <w:rsid w:val="00C426AA"/>
    <w:rsid w:val="00C50828"/>
    <w:rsid w:val="00C51137"/>
    <w:rsid w:val="00C6206C"/>
    <w:rsid w:val="00C62814"/>
    <w:rsid w:val="00C72D11"/>
    <w:rsid w:val="00C84ACC"/>
    <w:rsid w:val="00C863AE"/>
    <w:rsid w:val="00C86C0B"/>
    <w:rsid w:val="00C87372"/>
    <w:rsid w:val="00C92E08"/>
    <w:rsid w:val="00C93473"/>
    <w:rsid w:val="00C971C1"/>
    <w:rsid w:val="00CA1FE3"/>
    <w:rsid w:val="00CA332D"/>
    <w:rsid w:val="00CA402C"/>
    <w:rsid w:val="00CA52E4"/>
    <w:rsid w:val="00CB254D"/>
    <w:rsid w:val="00CB3533"/>
    <w:rsid w:val="00CB7600"/>
    <w:rsid w:val="00CB7625"/>
    <w:rsid w:val="00CB7D61"/>
    <w:rsid w:val="00CC6A4B"/>
    <w:rsid w:val="00CD1D3D"/>
    <w:rsid w:val="00CD7A5A"/>
    <w:rsid w:val="00CD7AAF"/>
    <w:rsid w:val="00CE2BA6"/>
    <w:rsid w:val="00CE564D"/>
    <w:rsid w:val="00CF181E"/>
    <w:rsid w:val="00CF2B0C"/>
    <w:rsid w:val="00D023A0"/>
    <w:rsid w:val="00D0509E"/>
    <w:rsid w:val="00D062B9"/>
    <w:rsid w:val="00D16E87"/>
    <w:rsid w:val="00D25AA0"/>
    <w:rsid w:val="00D265AD"/>
    <w:rsid w:val="00D27D0E"/>
    <w:rsid w:val="00D35DA7"/>
    <w:rsid w:val="00D47AD0"/>
    <w:rsid w:val="00D52F03"/>
    <w:rsid w:val="00D57A57"/>
    <w:rsid w:val="00D613A9"/>
    <w:rsid w:val="00D658D3"/>
    <w:rsid w:val="00D65FB6"/>
    <w:rsid w:val="00D668AF"/>
    <w:rsid w:val="00D7238E"/>
    <w:rsid w:val="00D73003"/>
    <w:rsid w:val="00D73C03"/>
    <w:rsid w:val="00D802A1"/>
    <w:rsid w:val="00D81A72"/>
    <w:rsid w:val="00D92EDA"/>
    <w:rsid w:val="00D9359B"/>
    <w:rsid w:val="00D94B0E"/>
    <w:rsid w:val="00DA165B"/>
    <w:rsid w:val="00DA5661"/>
    <w:rsid w:val="00DA6E07"/>
    <w:rsid w:val="00DA7584"/>
    <w:rsid w:val="00DA7A62"/>
    <w:rsid w:val="00DB0413"/>
    <w:rsid w:val="00DB0F15"/>
    <w:rsid w:val="00DB3292"/>
    <w:rsid w:val="00DC2F99"/>
    <w:rsid w:val="00DC3B21"/>
    <w:rsid w:val="00DC489D"/>
    <w:rsid w:val="00DC56C3"/>
    <w:rsid w:val="00DC6A0D"/>
    <w:rsid w:val="00DC7B5D"/>
    <w:rsid w:val="00DD140B"/>
    <w:rsid w:val="00DD20E8"/>
    <w:rsid w:val="00DD2123"/>
    <w:rsid w:val="00DD2A9E"/>
    <w:rsid w:val="00DD509E"/>
    <w:rsid w:val="00DE14C5"/>
    <w:rsid w:val="00DE2331"/>
    <w:rsid w:val="00DE2FD1"/>
    <w:rsid w:val="00DE5157"/>
    <w:rsid w:val="00DF1BBC"/>
    <w:rsid w:val="00DF1D75"/>
    <w:rsid w:val="00DF4B2A"/>
    <w:rsid w:val="00E05BA5"/>
    <w:rsid w:val="00E07762"/>
    <w:rsid w:val="00E12CAA"/>
    <w:rsid w:val="00E15CA2"/>
    <w:rsid w:val="00E239D8"/>
    <w:rsid w:val="00E25195"/>
    <w:rsid w:val="00E318F2"/>
    <w:rsid w:val="00E334BB"/>
    <w:rsid w:val="00E42DAD"/>
    <w:rsid w:val="00E43DA3"/>
    <w:rsid w:val="00E4520C"/>
    <w:rsid w:val="00E45F90"/>
    <w:rsid w:val="00E47E3C"/>
    <w:rsid w:val="00E52291"/>
    <w:rsid w:val="00E527BE"/>
    <w:rsid w:val="00E52ABB"/>
    <w:rsid w:val="00E5387D"/>
    <w:rsid w:val="00E56EFE"/>
    <w:rsid w:val="00E60CE6"/>
    <w:rsid w:val="00E61D02"/>
    <w:rsid w:val="00E62D48"/>
    <w:rsid w:val="00E6431C"/>
    <w:rsid w:val="00E64BFF"/>
    <w:rsid w:val="00E65900"/>
    <w:rsid w:val="00E65D32"/>
    <w:rsid w:val="00E678A0"/>
    <w:rsid w:val="00E7078D"/>
    <w:rsid w:val="00E7085E"/>
    <w:rsid w:val="00E76843"/>
    <w:rsid w:val="00E77DAE"/>
    <w:rsid w:val="00E87FB4"/>
    <w:rsid w:val="00E93FCF"/>
    <w:rsid w:val="00E96BF0"/>
    <w:rsid w:val="00E9778E"/>
    <w:rsid w:val="00EA2F8E"/>
    <w:rsid w:val="00EA694A"/>
    <w:rsid w:val="00EB7C66"/>
    <w:rsid w:val="00EC42E3"/>
    <w:rsid w:val="00EC72BE"/>
    <w:rsid w:val="00ED2A99"/>
    <w:rsid w:val="00ED5EFB"/>
    <w:rsid w:val="00ED7A9C"/>
    <w:rsid w:val="00EE35E4"/>
    <w:rsid w:val="00F005C9"/>
    <w:rsid w:val="00F1404D"/>
    <w:rsid w:val="00F16B2B"/>
    <w:rsid w:val="00F16EDB"/>
    <w:rsid w:val="00F208DC"/>
    <w:rsid w:val="00F22CB3"/>
    <w:rsid w:val="00F234F5"/>
    <w:rsid w:val="00F3166C"/>
    <w:rsid w:val="00F320E8"/>
    <w:rsid w:val="00F33259"/>
    <w:rsid w:val="00F44FB8"/>
    <w:rsid w:val="00F502CA"/>
    <w:rsid w:val="00F519B9"/>
    <w:rsid w:val="00F55E8B"/>
    <w:rsid w:val="00F564F9"/>
    <w:rsid w:val="00F63B37"/>
    <w:rsid w:val="00F669BA"/>
    <w:rsid w:val="00F7766C"/>
    <w:rsid w:val="00F81C80"/>
    <w:rsid w:val="00F82076"/>
    <w:rsid w:val="00F86977"/>
    <w:rsid w:val="00F94FCC"/>
    <w:rsid w:val="00FA1AA5"/>
    <w:rsid w:val="00FA269F"/>
    <w:rsid w:val="00FB21F7"/>
    <w:rsid w:val="00FB22AF"/>
    <w:rsid w:val="00FB2AAE"/>
    <w:rsid w:val="00FB7F9C"/>
    <w:rsid w:val="00FC25E1"/>
    <w:rsid w:val="00FC3FA5"/>
    <w:rsid w:val="00FC6260"/>
    <w:rsid w:val="00FD2C03"/>
    <w:rsid w:val="00FD63B3"/>
    <w:rsid w:val="00FE1831"/>
    <w:rsid w:val="00FE1BFD"/>
    <w:rsid w:val="00FE7673"/>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594CAA8F"/>
  <w15:docId w15:val="{71AE8BE9-B2A5-4D52-9B47-111DDEE1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imes New Roman" w:hAnsi="Maiandra GD" w:cs="Maiandra GD"/>
        <w:sz w:val="18"/>
        <w:szCs w:val="18"/>
        <w:lang w:val="nl-NL" w:eastAsia="nl-NL"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3" w:qFormat="1"/>
    <w:lsdException w:name="heading 2" w:uiPriority="5" w:qFormat="1"/>
    <w:lsdException w:name="heading 3" w:uiPriority="8" w:qFormat="1"/>
    <w:lsdException w:name="heading 4" w:uiPriority="42"/>
    <w:lsdException w:name="heading 5" w:uiPriority="43"/>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8"/>
    <w:lsdException w:name="toc 2" w:semiHidden="1" w:uiPriority="59"/>
    <w:lsdException w:name="toc 3" w:semiHidden="1" w:uiPriority="60"/>
    <w:lsdException w:name="toc 4" w:semiHidden="1" w:uiPriority="61"/>
    <w:lsdException w:name="toc 5" w:semiHidden="1" w:uiPriority="62"/>
    <w:lsdException w:name="toc 6" w:semiHidden="1" w:uiPriority="63"/>
    <w:lsdException w:name="toc 7" w:semiHidden="1" w:uiPriority="64"/>
    <w:lsdException w:name="toc 8" w:semiHidden="1" w:uiPriority="65"/>
    <w:lsdException w:name="toc 9" w:semiHidden="1" w:uiPriority="66"/>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4"/>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35"/>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l.com"/>
    <w:qFormat/>
    <w:rsid w:val="00CA402C"/>
    <w:pPr>
      <w:spacing w:after="160" w:line="259" w:lineRule="auto"/>
    </w:pPr>
    <w:rPr>
      <w:rFonts w:asciiTheme="minorHAnsi" w:eastAsiaTheme="minorHAnsi" w:hAnsiTheme="minorHAnsi" w:cstheme="minorBidi"/>
      <w:kern w:val="2"/>
      <w:sz w:val="22"/>
      <w:szCs w:val="22"/>
      <w:lang w:val="en-NL" w:eastAsia="en-US"/>
      <w14:ligatures w14:val="standardContextual"/>
    </w:rPr>
  </w:style>
  <w:style w:type="paragraph" w:styleId="Heading1">
    <w:name w:val="heading 1"/>
    <w:aliases w:val="Kop 1 bol.com"/>
    <w:basedOn w:val="Zsysbasisbolcom"/>
    <w:next w:val="Basistekstbolcom"/>
    <w:uiPriority w:val="3"/>
    <w:qFormat/>
    <w:rsid w:val="00345315"/>
    <w:pPr>
      <w:keepNext/>
      <w:keepLines/>
      <w:numPr>
        <w:numId w:val="27"/>
      </w:numPr>
      <w:outlineLvl w:val="0"/>
    </w:pPr>
    <w:rPr>
      <w:b/>
      <w:bCs/>
      <w:sz w:val="24"/>
      <w:szCs w:val="32"/>
    </w:rPr>
  </w:style>
  <w:style w:type="paragraph" w:styleId="Heading2">
    <w:name w:val="heading 2"/>
    <w:aliases w:val="Kop 2 bol.com"/>
    <w:basedOn w:val="Zsysbasisbolcom"/>
    <w:next w:val="Basistekstbolcom"/>
    <w:uiPriority w:val="5"/>
    <w:qFormat/>
    <w:rsid w:val="00345315"/>
    <w:pPr>
      <w:keepNext/>
      <w:keepLines/>
      <w:numPr>
        <w:ilvl w:val="1"/>
        <w:numId w:val="27"/>
      </w:numPr>
      <w:outlineLvl w:val="1"/>
    </w:pPr>
    <w:rPr>
      <w:b/>
      <w:bCs/>
      <w:iCs/>
      <w:szCs w:val="28"/>
    </w:rPr>
  </w:style>
  <w:style w:type="paragraph" w:styleId="Heading3">
    <w:name w:val="heading 3"/>
    <w:aliases w:val="Kop 3 bol.com"/>
    <w:basedOn w:val="Zsysbasisbolcom"/>
    <w:next w:val="Basistekstbolcom"/>
    <w:uiPriority w:val="8"/>
    <w:qFormat/>
    <w:rsid w:val="00345315"/>
    <w:pPr>
      <w:keepNext/>
      <w:keepLines/>
      <w:numPr>
        <w:ilvl w:val="2"/>
        <w:numId w:val="27"/>
      </w:numPr>
      <w:outlineLvl w:val="2"/>
    </w:pPr>
    <w:rPr>
      <w:i/>
      <w:iCs/>
    </w:rPr>
  </w:style>
  <w:style w:type="paragraph" w:styleId="Heading4">
    <w:name w:val="heading 4"/>
    <w:aliases w:val="Kop 4 bol.com"/>
    <w:basedOn w:val="Zsysbasisbolcom"/>
    <w:next w:val="Basistekstbolcom"/>
    <w:uiPriority w:val="42"/>
    <w:rsid w:val="00345315"/>
    <w:pPr>
      <w:keepNext/>
      <w:keepLines/>
      <w:numPr>
        <w:ilvl w:val="3"/>
        <w:numId w:val="27"/>
      </w:numPr>
      <w:outlineLvl w:val="3"/>
    </w:pPr>
    <w:rPr>
      <w:bCs/>
      <w:szCs w:val="24"/>
    </w:rPr>
  </w:style>
  <w:style w:type="paragraph" w:styleId="Heading5">
    <w:name w:val="heading 5"/>
    <w:aliases w:val="Kop 5 bol.com"/>
    <w:basedOn w:val="Zsysbasisbolcom"/>
    <w:next w:val="Basistekstbolcom"/>
    <w:uiPriority w:val="43"/>
    <w:rsid w:val="00345315"/>
    <w:pPr>
      <w:keepNext/>
      <w:keepLines/>
      <w:numPr>
        <w:ilvl w:val="4"/>
        <w:numId w:val="27"/>
      </w:numPr>
      <w:outlineLvl w:val="4"/>
    </w:pPr>
    <w:rPr>
      <w:bCs/>
      <w:iCs/>
      <w:szCs w:val="22"/>
    </w:rPr>
  </w:style>
  <w:style w:type="paragraph" w:styleId="Heading6">
    <w:name w:val="heading 6"/>
    <w:aliases w:val="Kop 6 bol.com"/>
    <w:basedOn w:val="Zsysbasisbolcom"/>
    <w:next w:val="Basistekstbolcom"/>
    <w:uiPriority w:val="44"/>
    <w:rsid w:val="00345315"/>
    <w:pPr>
      <w:keepNext/>
      <w:keepLines/>
      <w:numPr>
        <w:ilvl w:val="5"/>
        <w:numId w:val="27"/>
      </w:numPr>
      <w:outlineLvl w:val="5"/>
    </w:pPr>
  </w:style>
  <w:style w:type="paragraph" w:styleId="Heading7">
    <w:name w:val="heading 7"/>
    <w:aliases w:val="Kop 7 bol.com"/>
    <w:basedOn w:val="Zsysbasisbolcom"/>
    <w:next w:val="Basistekstbolcom"/>
    <w:uiPriority w:val="45"/>
    <w:rsid w:val="00345315"/>
    <w:pPr>
      <w:keepNext/>
      <w:keepLines/>
      <w:numPr>
        <w:ilvl w:val="6"/>
        <w:numId w:val="27"/>
      </w:numPr>
      <w:outlineLvl w:val="6"/>
    </w:pPr>
    <w:rPr>
      <w:bCs/>
      <w:szCs w:val="20"/>
    </w:rPr>
  </w:style>
  <w:style w:type="paragraph" w:styleId="Heading8">
    <w:name w:val="heading 8"/>
    <w:aliases w:val="Kop 8 bol.com"/>
    <w:basedOn w:val="Zsysbasisbolcom"/>
    <w:next w:val="Basistekstbolcom"/>
    <w:uiPriority w:val="46"/>
    <w:rsid w:val="00345315"/>
    <w:pPr>
      <w:keepNext/>
      <w:keepLines/>
      <w:numPr>
        <w:ilvl w:val="7"/>
        <w:numId w:val="27"/>
      </w:numPr>
      <w:outlineLvl w:val="7"/>
    </w:pPr>
    <w:rPr>
      <w:iCs/>
      <w:szCs w:val="20"/>
    </w:rPr>
  </w:style>
  <w:style w:type="paragraph" w:styleId="Heading9">
    <w:name w:val="heading 9"/>
    <w:aliases w:val="Kop 9 bol.com"/>
    <w:basedOn w:val="Zsysbasisbolcom"/>
    <w:next w:val="Basistekstbolcom"/>
    <w:uiPriority w:val="47"/>
    <w:rsid w:val="00345315"/>
    <w:pPr>
      <w:keepNext/>
      <w:keepLines/>
      <w:numPr>
        <w:ilvl w:val="8"/>
        <w:numId w:val="27"/>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bolcom">
    <w:name w:val="Basistekst bol.com"/>
    <w:basedOn w:val="Zsysbasisbolcom"/>
    <w:qFormat/>
    <w:rsid w:val="00D802A1"/>
  </w:style>
  <w:style w:type="paragraph" w:customStyle="1" w:styleId="Zsysbasisbolcom">
    <w:name w:val="Zsysbasis bol.com"/>
    <w:next w:val="Basistekstbolcom"/>
    <w:link w:val="ZsysbasisbolcomChar"/>
    <w:semiHidden/>
    <w:rsid w:val="005E02CD"/>
    <w:pPr>
      <w:spacing w:line="300" w:lineRule="atLeast"/>
    </w:pPr>
    <w:rPr>
      <w:rFonts w:ascii="Graphik Regular" w:hAnsi="Graphik Regular"/>
      <w:sz w:val="20"/>
    </w:rPr>
  </w:style>
  <w:style w:type="paragraph" w:customStyle="1" w:styleId="Basistekstvetbolcom">
    <w:name w:val="Basistekst vet bol.com"/>
    <w:basedOn w:val="Zsysbasisbolcom"/>
    <w:next w:val="Basistekstbolcom"/>
    <w:uiPriority w:val="2"/>
    <w:qFormat/>
    <w:rsid w:val="00122DED"/>
    <w:rPr>
      <w:b/>
      <w:bCs/>
    </w:rPr>
  </w:style>
  <w:style w:type="character" w:styleId="FollowedHyperlink">
    <w:name w:val="FollowedHyperlink"/>
    <w:aliases w:val="GevolgdeHyperlink bol.com"/>
    <w:basedOn w:val="DefaultParagraphFont"/>
    <w:uiPriority w:val="36"/>
    <w:rsid w:val="00C426AA"/>
    <w:rPr>
      <w:color w:val="0563C1"/>
      <w:u w:val="single"/>
    </w:rPr>
  </w:style>
  <w:style w:type="character" w:styleId="Hyperlink">
    <w:name w:val="Hyperlink"/>
    <w:aliases w:val="Hyperlink bol.com"/>
    <w:basedOn w:val="DefaultParagraphFont"/>
    <w:uiPriority w:val="35"/>
    <w:rsid w:val="00C426AA"/>
    <w:rPr>
      <w:color w:val="0563C1"/>
      <w:u w:val="single"/>
    </w:rPr>
  </w:style>
  <w:style w:type="paragraph" w:customStyle="1" w:styleId="Adresvakbolcom">
    <w:name w:val="Adresvak bol.com"/>
    <w:basedOn w:val="Zsysbasisbolcom"/>
    <w:uiPriority w:val="37"/>
    <w:rsid w:val="00DA165B"/>
    <w:rPr>
      <w:rFonts w:ascii="Graphik Semibold" w:hAnsi="Graphik Semibold"/>
      <w:noProof/>
    </w:rPr>
  </w:style>
  <w:style w:type="paragraph" w:styleId="Header">
    <w:name w:val="header"/>
    <w:basedOn w:val="Zsysbasisbolcom"/>
    <w:next w:val="Basistekstbolcom"/>
    <w:semiHidden/>
    <w:rsid w:val="00122DED"/>
  </w:style>
  <w:style w:type="paragraph" w:styleId="Footer">
    <w:name w:val="footer"/>
    <w:basedOn w:val="Zsysbasisbolcom"/>
    <w:next w:val="Basistekstbolcom"/>
    <w:semiHidden/>
    <w:rsid w:val="00122DED"/>
    <w:pPr>
      <w:jc w:val="right"/>
    </w:pPr>
  </w:style>
  <w:style w:type="paragraph" w:customStyle="1" w:styleId="Koptekstbolcom">
    <w:name w:val="Koptekst bol.com"/>
    <w:basedOn w:val="Zsysbasisdocumentgegevensbolcom"/>
    <w:uiPriority w:val="49"/>
    <w:rsid w:val="00122DED"/>
  </w:style>
  <w:style w:type="paragraph" w:customStyle="1" w:styleId="Voettekstbolcom">
    <w:name w:val="Voettekst bol.com"/>
    <w:basedOn w:val="Zsysbasisdocumentgegevensbolcom"/>
    <w:uiPriority w:val="50"/>
    <w:rsid w:val="00E334BB"/>
  </w:style>
  <w:style w:type="numbering" w:styleId="111111">
    <w:name w:val="Outline List 2"/>
    <w:basedOn w:val="NoList"/>
    <w:semiHidden/>
    <w:rsid w:val="00E07762"/>
    <w:pPr>
      <w:numPr>
        <w:numId w:val="4"/>
      </w:numPr>
    </w:pPr>
  </w:style>
  <w:style w:type="numbering" w:styleId="1ai">
    <w:name w:val="Outline List 1"/>
    <w:basedOn w:val="NoList"/>
    <w:semiHidden/>
    <w:rsid w:val="00E07762"/>
    <w:pPr>
      <w:numPr>
        <w:numId w:val="5"/>
      </w:numPr>
    </w:pPr>
  </w:style>
  <w:style w:type="paragraph" w:customStyle="1" w:styleId="Basistekstcursiefbolcom">
    <w:name w:val="Basistekst cursief bol.com"/>
    <w:basedOn w:val="Zsysbasisbolcom"/>
    <w:next w:val="Basistekstbolcom"/>
    <w:uiPriority w:val="1"/>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bolcom"/>
    <w:next w:val="Basistekstbolcom"/>
    <w:semiHidden/>
    <w:rsid w:val="0020607F"/>
  </w:style>
  <w:style w:type="paragraph" w:styleId="EnvelopeAddress">
    <w:name w:val="envelope address"/>
    <w:basedOn w:val="Zsysbasisbolcom"/>
    <w:next w:val="Basistekstbolcom"/>
    <w:semiHidden/>
    <w:rsid w:val="0020607F"/>
  </w:style>
  <w:style w:type="paragraph" w:styleId="Closing">
    <w:name w:val="Closing"/>
    <w:basedOn w:val="Zsysbasisbolcom"/>
    <w:next w:val="Basistekstbolcom"/>
    <w:semiHidden/>
    <w:rsid w:val="0020607F"/>
  </w:style>
  <w:style w:type="paragraph" w:customStyle="1" w:styleId="Inspring1eniveaubolcom">
    <w:name w:val="Inspring 1e niveau bol.com"/>
    <w:basedOn w:val="Zsysbasisbolcom"/>
    <w:uiPriority w:val="28"/>
    <w:qFormat/>
    <w:rsid w:val="00122DED"/>
    <w:pPr>
      <w:tabs>
        <w:tab w:val="left" w:pos="284"/>
      </w:tabs>
      <w:ind w:left="284" w:hanging="284"/>
    </w:pPr>
  </w:style>
  <w:style w:type="paragraph" w:customStyle="1" w:styleId="Inspring2eniveaubolcom">
    <w:name w:val="Inspring 2e niveau bol.com"/>
    <w:basedOn w:val="Zsysbasisbolcom"/>
    <w:uiPriority w:val="29"/>
    <w:qFormat/>
    <w:rsid w:val="00122DED"/>
    <w:pPr>
      <w:tabs>
        <w:tab w:val="left" w:pos="567"/>
      </w:tabs>
      <w:ind w:left="568" w:hanging="284"/>
    </w:pPr>
  </w:style>
  <w:style w:type="paragraph" w:customStyle="1" w:styleId="Inspring3eniveaubolcom">
    <w:name w:val="Inspring 3e niveau bol.com"/>
    <w:basedOn w:val="Zsysbasisbolcom"/>
    <w:uiPriority w:val="30"/>
    <w:qFormat/>
    <w:rsid w:val="00122DED"/>
    <w:pPr>
      <w:tabs>
        <w:tab w:val="left" w:pos="851"/>
      </w:tabs>
      <w:ind w:left="851" w:hanging="284"/>
    </w:pPr>
  </w:style>
  <w:style w:type="paragraph" w:customStyle="1" w:styleId="Zwevend1eniveaubolcom">
    <w:name w:val="Zwevend 1e niveau bol.com"/>
    <w:basedOn w:val="Zsysbasisbolcom"/>
    <w:uiPriority w:val="31"/>
    <w:qFormat/>
    <w:rsid w:val="00122DED"/>
    <w:pPr>
      <w:ind w:left="284"/>
    </w:pPr>
  </w:style>
  <w:style w:type="paragraph" w:customStyle="1" w:styleId="Zwevend2eniveaubolcom">
    <w:name w:val="Zwevend 2e niveau bol.com"/>
    <w:basedOn w:val="Zsysbasisbolcom"/>
    <w:uiPriority w:val="32"/>
    <w:qFormat/>
    <w:rsid w:val="00122DED"/>
    <w:pPr>
      <w:ind w:left="567"/>
    </w:pPr>
  </w:style>
  <w:style w:type="paragraph" w:customStyle="1" w:styleId="Zwevend3eniveaubolcom">
    <w:name w:val="Zwevend 3e niveau bol.com"/>
    <w:basedOn w:val="Zsysbasisbolcom"/>
    <w:uiPriority w:val="33"/>
    <w:qFormat/>
    <w:rsid w:val="00122DED"/>
    <w:pPr>
      <w:ind w:left="851"/>
    </w:pPr>
  </w:style>
  <w:style w:type="paragraph" w:styleId="TOC1">
    <w:name w:val="toc 1"/>
    <w:aliases w:val="Inhopg 1 bol.com"/>
    <w:basedOn w:val="Zsysbasistocbolcom"/>
    <w:next w:val="Basistekstbolcom"/>
    <w:uiPriority w:val="58"/>
    <w:rsid w:val="00E65900"/>
    <w:rPr>
      <w:b/>
    </w:rPr>
  </w:style>
  <w:style w:type="paragraph" w:styleId="TOC2">
    <w:name w:val="toc 2"/>
    <w:aliases w:val="Inhopg 2 bol.com"/>
    <w:basedOn w:val="Zsysbasistocbolcom"/>
    <w:next w:val="Basistekstbolcom"/>
    <w:uiPriority w:val="59"/>
    <w:rsid w:val="00E65900"/>
  </w:style>
  <w:style w:type="paragraph" w:styleId="TOC3">
    <w:name w:val="toc 3"/>
    <w:aliases w:val="Inhopg 3 bol.com"/>
    <w:basedOn w:val="Zsysbasistocbolcom"/>
    <w:next w:val="Basistekstbolcom"/>
    <w:uiPriority w:val="60"/>
    <w:rsid w:val="00E65900"/>
  </w:style>
  <w:style w:type="paragraph" w:styleId="TOC4">
    <w:name w:val="toc 4"/>
    <w:aliases w:val="Inhopg 4 bol.com"/>
    <w:basedOn w:val="Zsysbasistocbolcom"/>
    <w:next w:val="Basistekstbolcom"/>
    <w:uiPriority w:val="61"/>
    <w:rsid w:val="00122DED"/>
  </w:style>
  <w:style w:type="paragraph" w:styleId="TableofAuthorities">
    <w:name w:val="table of authorities"/>
    <w:basedOn w:val="Zsysbasisbolcom"/>
    <w:next w:val="Basistekstbolcom"/>
    <w:semiHidden/>
    <w:rsid w:val="00F33259"/>
    <w:pPr>
      <w:ind w:left="180" w:hanging="180"/>
    </w:pPr>
  </w:style>
  <w:style w:type="paragraph" w:styleId="Index2">
    <w:name w:val="index 2"/>
    <w:basedOn w:val="Zsysbasisbolcom"/>
    <w:next w:val="Basistekstbolcom"/>
    <w:semiHidden/>
    <w:rsid w:val="00122DED"/>
  </w:style>
  <w:style w:type="paragraph" w:styleId="Index3">
    <w:name w:val="index 3"/>
    <w:basedOn w:val="Zsysbasisbolcom"/>
    <w:next w:val="Basistekstbolcom"/>
    <w:semiHidden/>
    <w:rsid w:val="00122DED"/>
  </w:style>
  <w:style w:type="paragraph" w:styleId="Subtitle">
    <w:name w:val="Subtitle"/>
    <w:basedOn w:val="Zsysbasisbolcom"/>
    <w:next w:val="Basistekstbolcom"/>
    <w:semiHidden/>
    <w:rsid w:val="00122DED"/>
  </w:style>
  <w:style w:type="paragraph" w:styleId="Title">
    <w:name w:val="Title"/>
    <w:basedOn w:val="Zsysbasisbolcom"/>
    <w:next w:val="Basistekstbolcom"/>
    <w:semiHidden/>
    <w:rsid w:val="00122DED"/>
  </w:style>
  <w:style w:type="paragraph" w:customStyle="1" w:styleId="Kop2zondernummerbolcom">
    <w:name w:val="Kop 2 zonder nummer bol.com"/>
    <w:basedOn w:val="Zsysbasisbolcom"/>
    <w:next w:val="Basistekstbolcom"/>
    <w:uiPriority w:val="6"/>
    <w:qFormat/>
    <w:rsid w:val="00907888"/>
    <w:pPr>
      <w:keepNext/>
      <w:keepLines/>
      <w:outlineLvl w:val="1"/>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bolcom">
    <w:name w:val="Kop 1 zonder nummer bol.com"/>
    <w:basedOn w:val="Zsysbasisbolcom"/>
    <w:next w:val="Basistekstbolcom"/>
    <w:uiPriority w:val="4"/>
    <w:qFormat/>
    <w:rsid w:val="00907888"/>
    <w:pPr>
      <w:keepNext/>
      <w:keepLines/>
      <w:outlineLvl w:val="0"/>
    </w:pPr>
    <w:rPr>
      <w:b/>
      <w:sz w:val="24"/>
      <w:szCs w:val="32"/>
    </w:rPr>
  </w:style>
  <w:style w:type="paragraph" w:customStyle="1" w:styleId="Kop3zondernummerbolcom">
    <w:name w:val="Kop 3 zonder nummer bol.com"/>
    <w:basedOn w:val="Zsysbasisbolcom"/>
    <w:next w:val="Basistekstbolcom"/>
    <w:uiPriority w:val="7"/>
    <w:qFormat/>
    <w:rsid w:val="00907888"/>
    <w:pPr>
      <w:keepNext/>
      <w:keepLines/>
      <w:outlineLvl w:val="2"/>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bol.com"/>
    <w:basedOn w:val="Zsysbasistocbolcom"/>
    <w:next w:val="Basistekstbolcom"/>
    <w:uiPriority w:val="62"/>
    <w:rsid w:val="003964D4"/>
  </w:style>
  <w:style w:type="paragraph" w:styleId="TOC6">
    <w:name w:val="toc 6"/>
    <w:aliases w:val="Inhopg 6 bol.com"/>
    <w:basedOn w:val="Zsysbasistocbolcom"/>
    <w:next w:val="Basistekstbolcom"/>
    <w:uiPriority w:val="63"/>
    <w:rsid w:val="003964D4"/>
  </w:style>
  <w:style w:type="paragraph" w:styleId="TOC7">
    <w:name w:val="toc 7"/>
    <w:aliases w:val="Inhopg 7 bol.com"/>
    <w:basedOn w:val="Zsysbasistocbolcom"/>
    <w:next w:val="Basistekstbolcom"/>
    <w:uiPriority w:val="64"/>
    <w:rsid w:val="003964D4"/>
  </w:style>
  <w:style w:type="paragraph" w:styleId="TOC8">
    <w:name w:val="toc 8"/>
    <w:aliases w:val="Inhopg 8 bol.com"/>
    <w:basedOn w:val="Zsysbasistocbolcom"/>
    <w:next w:val="Basistekstbolcom"/>
    <w:uiPriority w:val="65"/>
    <w:rsid w:val="003964D4"/>
  </w:style>
  <w:style w:type="paragraph" w:styleId="TOC9">
    <w:name w:val="toc 9"/>
    <w:aliases w:val="Inhopg 9 bol.com"/>
    <w:basedOn w:val="Zsysbasistocbolcom"/>
    <w:next w:val="Basistekstbolcom"/>
    <w:uiPriority w:val="66"/>
    <w:rsid w:val="003964D4"/>
  </w:style>
  <w:style w:type="paragraph" w:styleId="EnvelopeReturn">
    <w:name w:val="envelope return"/>
    <w:basedOn w:val="Zsysbasisbolcom"/>
    <w:next w:val="Basistekstbolcom"/>
    <w:semiHidden/>
    <w:rsid w:val="0020607F"/>
  </w:style>
  <w:style w:type="numbering" w:styleId="ArticleSection">
    <w:name w:val="Outline List 3"/>
    <w:basedOn w:val="NoList"/>
    <w:semiHidden/>
    <w:rsid w:val="00E07762"/>
    <w:pPr>
      <w:numPr>
        <w:numId w:val="6"/>
      </w:numPr>
    </w:pPr>
  </w:style>
  <w:style w:type="paragraph" w:styleId="MessageHeader">
    <w:name w:val="Message Header"/>
    <w:basedOn w:val="Zsysbasisbolcom"/>
    <w:next w:val="Basistekstbolcom"/>
    <w:semiHidden/>
    <w:rsid w:val="0020607F"/>
  </w:style>
  <w:style w:type="paragraph" w:styleId="BlockText">
    <w:name w:val="Block Text"/>
    <w:basedOn w:val="Zsysbasisbolcom"/>
    <w:next w:val="Basistekstbolcom"/>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bolcom"/>
    <w:next w:val="Basistekstbolcom"/>
    <w:semiHidden/>
    <w:rsid w:val="0020607F"/>
  </w:style>
  <w:style w:type="paragraph" w:styleId="Signature">
    <w:name w:val="Signature"/>
    <w:basedOn w:val="Zsysbasisbolcom"/>
    <w:next w:val="Basistekstbolcom"/>
    <w:semiHidden/>
    <w:rsid w:val="0020607F"/>
  </w:style>
  <w:style w:type="paragraph" w:styleId="HTMLPreformatted">
    <w:name w:val="HTML Preformatted"/>
    <w:basedOn w:val="Zsysbasisbolcom"/>
    <w:next w:val="Basistekstbolcom"/>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tblBorders>
    </w:tblPr>
    <w:tblStylePr w:type="firstRow">
      <w:pPr>
        <w:spacing w:before="0" w:after="0" w:line="240" w:lineRule="auto"/>
      </w:pPr>
      <w:rPr>
        <w:b/>
        <w:bCs/>
        <w:color w:val="FFFFFF" w:themeColor="background1"/>
      </w:rPr>
      <w:tblPr/>
      <w:tcPr>
        <w:shd w:val="clear" w:color="auto" w:fill="71E9B4" w:themeFill="accent6"/>
      </w:tcPr>
    </w:tblStylePr>
    <w:tblStylePr w:type="lastRow">
      <w:pPr>
        <w:spacing w:before="0" w:after="0" w:line="240" w:lineRule="auto"/>
      </w:pPr>
      <w:rPr>
        <w:b/>
        <w:bCs/>
      </w:rPr>
      <w:tblPr/>
      <w:tcPr>
        <w:tcBorders>
          <w:top w:val="double" w:sz="6" w:space="0" w:color="71E9B4" w:themeColor="accent6"/>
          <w:left w:val="single" w:sz="8" w:space="0" w:color="71E9B4" w:themeColor="accent6"/>
          <w:bottom w:val="single" w:sz="8" w:space="0" w:color="71E9B4" w:themeColor="accent6"/>
          <w:right w:val="single" w:sz="8" w:space="0" w:color="71E9B4" w:themeColor="accent6"/>
        </w:tcBorders>
      </w:tcPr>
    </w:tblStylePr>
    <w:tblStylePr w:type="firstCol">
      <w:rPr>
        <w:b/>
        <w:bCs/>
      </w:rPr>
    </w:tblStylePr>
    <w:tblStylePr w:type="lastCol">
      <w:rPr>
        <w:b/>
        <w:bCs/>
      </w:rPr>
    </w:tblStylePr>
    <w:tblStylePr w:type="band1Vert">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tcPr>
    </w:tblStylePr>
    <w:tblStylePr w:type="band1Horz">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tblBorders>
    </w:tblPr>
    <w:tblStylePr w:type="firstRow">
      <w:pPr>
        <w:spacing w:before="0" w:after="0" w:line="240" w:lineRule="auto"/>
      </w:pPr>
      <w:rPr>
        <w:b/>
        <w:bCs/>
        <w:color w:val="FFFFFF" w:themeColor="background1"/>
      </w:rPr>
      <w:tblPr/>
      <w:tcPr>
        <w:shd w:val="clear" w:color="auto" w:fill="FE73DC" w:themeFill="accent5"/>
      </w:tcPr>
    </w:tblStylePr>
    <w:tblStylePr w:type="lastRow">
      <w:pPr>
        <w:spacing w:before="0" w:after="0" w:line="240" w:lineRule="auto"/>
      </w:pPr>
      <w:rPr>
        <w:b/>
        <w:bCs/>
      </w:rPr>
      <w:tblPr/>
      <w:tcPr>
        <w:tcBorders>
          <w:top w:val="double" w:sz="6" w:space="0" w:color="FE73DC" w:themeColor="accent5"/>
          <w:left w:val="single" w:sz="8" w:space="0" w:color="FE73DC" w:themeColor="accent5"/>
          <w:bottom w:val="single" w:sz="8" w:space="0" w:color="FE73DC" w:themeColor="accent5"/>
          <w:right w:val="single" w:sz="8" w:space="0" w:color="FE73DC" w:themeColor="accent5"/>
        </w:tcBorders>
      </w:tcPr>
    </w:tblStylePr>
    <w:tblStylePr w:type="firstCol">
      <w:rPr>
        <w:b/>
        <w:bCs/>
      </w:rPr>
    </w:tblStylePr>
    <w:tblStylePr w:type="lastCol">
      <w:rPr>
        <w:b/>
        <w:bCs/>
      </w:rPr>
    </w:tblStylePr>
    <w:tblStylePr w:type="band1Vert">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tcPr>
    </w:tblStylePr>
    <w:tblStylePr w:type="band1Horz">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tblBorders>
    </w:tblPr>
    <w:tblStylePr w:type="firstRow">
      <w:pPr>
        <w:spacing w:before="0" w:after="0" w:line="240" w:lineRule="auto"/>
      </w:pPr>
      <w:rPr>
        <w:b/>
        <w:bCs/>
        <w:color w:val="FFFFFF" w:themeColor="background1"/>
      </w:rPr>
      <w:tblPr/>
      <w:tcPr>
        <w:shd w:val="clear" w:color="auto" w:fill="FF667E" w:themeFill="accent4"/>
      </w:tcPr>
    </w:tblStylePr>
    <w:tblStylePr w:type="lastRow">
      <w:pPr>
        <w:spacing w:before="0" w:after="0" w:line="240" w:lineRule="auto"/>
      </w:pPr>
      <w:rPr>
        <w:b/>
        <w:bCs/>
      </w:rPr>
      <w:tblPr/>
      <w:tcPr>
        <w:tcBorders>
          <w:top w:val="double" w:sz="6" w:space="0" w:color="FF667E" w:themeColor="accent4"/>
          <w:left w:val="single" w:sz="8" w:space="0" w:color="FF667E" w:themeColor="accent4"/>
          <w:bottom w:val="single" w:sz="8" w:space="0" w:color="FF667E" w:themeColor="accent4"/>
          <w:right w:val="single" w:sz="8" w:space="0" w:color="FF667E" w:themeColor="accent4"/>
        </w:tcBorders>
      </w:tcPr>
    </w:tblStylePr>
    <w:tblStylePr w:type="firstCol">
      <w:rPr>
        <w:b/>
        <w:bCs/>
      </w:rPr>
    </w:tblStylePr>
    <w:tblStylePr w:type="lastCol">
      <w:rPr>
        <w:b/>
        <w:bCs/>
      </w:rPr>
    </w:tblStylePr>
    <w:tblStylePr w:type="band1Vert">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tcPr>
    </w:tblStylePr>
    <w:tblStylePr w:type="band1Horz">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tblBorders>
    </w:tblPr>
    <w:tblStylePr w:type="firstRow">
      <w:pPr>
        <w:spacing w:before="0" w:after="0" w:line="240" w:lineRule="auto"/>
      </w:pPr>
      <w:rPr>
        <w:b/>
        <w:bCs/>
        <w:color w:val="FFFFFF" w:themeColor="background1"/>
      </w:rPr>
      <w:tblPr/>
      <w:tcPr>
        <w:shd w:val="clear" w:color="auto" w:fill="FFB075" w:themeFill="accent3"/>
      </w:tcPr>
    </w:tblStylePr>
    <w:tblStylePr w:type="lastRow">
      <w:pPr>
        <w:spacing w:before="0" w:after="0" w:line="240" w:lineRule="auto"/>
      </w:pPr>
      <w:rPr>
        <w:b/>
        <w:bCs/>
      </w:rPr>
      <w:tblPr/>
      <w:tcPr>
        <w:tcBorders>
          <w:top w:val="double" w:sz="6" w:space="0" w:color="FFB075" w:themeColor="accent3"/>
          <w:left w:val="single" w:sz="8" w:space="0" w:color="FFB075" w:themeColor="accent3"/>
          <w:bottom w:val="single" w:sz="8" w:space="0" w:color="FFB075" w:themeColor="accent3"/>
          <w:right w:val="single" w:sz="8" w:space="0" w:color="FFB075" w:themeColor="accent3"/>
        </w:tcBorders>
      </w:tcPr>
    </w:tblStylePr>
    <w:tblStylePr w:type="firstCol">
      <w:rPr>
        <w:b/>
        <w:bCs/>
      </w:rPr>
    </w:tblStylePr>
    <w:tblStylePr w:type="lastCol">
      <w:rPr>
        <w:b/>
        <w:bCs/>
      </w:rPr>
    </w:tblStylePr>
    <w:tblStylePr w:type="band1Vert">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tcPr>
    </w:tblStylePr>
    <w:tblStylePr w:type="band1Horz">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tcPr>
    </w:tblStylePr>
  </w:style>
  <w:style w:type="paragraph" w:styleId="HTMLAddress">
    <w:name w:val="HTML Address"/>
    <w:basedOn w:val="Zsysbasisbolcom"/>
    <w:next w:val="Basistekstbolcom"/>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tblBorders>
    </w:tblPr>
    <w:tblStylePr w:type="firstRow">
      <w:pPr>
        <w:spacing w:before="0" w:after="0" w:line="240" w:lineRule="auto"/>
      </w:pPr>
      <w:rPr>
        <w:b/>
        <w:bCs/>
        <w:color w:val="FFFFFF" w:themeColor="background1"/>
      </w:rPr>
      <w:tblPr/>
      <w:tcPr>
        <w:shd w:val="clear" w:color="auto" w:fill="FFFF5A" w:themeFill="accent2"/>
      </w:tcPr>
    </w:tblStylePr>
    <w:tblStylePr w:type="lastRow">
      <w:pPr>
        <w:spacing w:before="0" w:after="0" w:line="240" w:lineRule="auto"/>
      </w:pPr>
      <w:rPr>
        <w:b/>
        <w:bCs/>
      </w:rPr>
      <w:tblPr/>
      <w:tcPr>
        <w:tcBorders>
          <w:top w:val="double" w:sz="6" w:space="0" w:color="FFFF5A" w:themeColor="accent2"/>
          <w:left w:val="single" w:sz="8" w:space="0" w:color="FFFF5A" w:themeColor="accent2"/>
          <w:bottom w:val="single" w:sz="8" w:space="0" w:color="FFFF5A" w:themeColor="accent2"/>
          <w:right w:val="single" w:sz="8" w:space="0" w:color="FFFF5A" w:themeColor="accent2"/>
        </w:tcBorders>
      </w:tcPr>
    </w:tblStylePr>
    <w:tblStylePr w:type="firstCol">
      <w:rPr>
        <w:b/>
        <w:bCs/>
      </w:rPr>
    </w:tblStylePr>
    <w:tblStylePr w:type="lastCol">
      <w:rPr>
        <w:b/>
        <w:bCs/>
      </w:rPr>
    </w:tblStylePr>
    <w:tblStylePr w:type="band1Vert">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tcPr>
    </w:tblStylePr>
    <w:tblStylePr w:type="band1Horz">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tcPr>
    </w:tblStylePr>
  </w:style>
  <w:style w:type="table" w:styleId="LightShading-Accent6">
    <w:name w:val="Light Shading Accent 6"/>
    <w:basedOn w:val="TableNormal"/>
    <w:uiPriority w:val="60"/>
    <w:semiHidden/>
    <w:rsid w:val="00E07762"/>
    <w:pPr>
      <w:spacing w:line="240" w:lineRule="auto"/>
    </w:pPr>
    <w:rPr>
      <w:color w:val="25DD8B" w:themeColor="accent6" w:themeShade="BF"/>
    </w:rPr>
    <w:tblPr>
      <w:tblStyleRowBandSize w:val="1"/>
      <w:tblStyleColBandSize w:val="1"/>
      <w:tblBorders>
        <w:top w:val="single" w:sz="8" w:space="0" w:color="71E9B4" w:themeColor="accent6"/>
        <w:bottom w:val="single" w:sz="8" w:space="0" w:color="71E9B4" w:themeColor="accent6"/>
      </w:tblBorders>
    </w:tblPr>
    <w:tblStylePr w:type="firstRow">
      <w:pPr>
        <w:spacing w:before="0" w:after="0" w:line="240" w:lineRule="auto"/>
      </w:pPr>
      <w:rPr>
        <w:b/>
        <w:bCs/>
      </w:rPr>
      <w:tblPr/>
      <w:tcPr>
        <w:tcBorders>
          <w:top w:val="single" w:sz="8" w:space="0" w:color="71E9B4" w:themeColor="accent6"/>
          <w:left w:val="nil"/>
          <w:bottom w:val="single" w:sz="8" w:space="0" w:color="71E9B4" w:themeColor="accent6"/>
          <w:right w:val="nil"/>
          <w:insideH w:val="nil"/>
          <w:insideV w:val="nil"/>
        </w:tcBorders>
      </w:tcPr>
    </w:tblStylePr>
    <w:tblStylePr w:type="lastRow">
      <w:pPr>
        <w:spacing w:before="0" w:after="0" w:line="240" w:lineRule="auto"/>
      </w:pPr>
      <w:rPr>
        <w:b/>
        <w:bCs/>
      </w:rPr>
      <w:tblPr/>
      <w:tcPr>
        <w:tcBorders>
          <w:top w:val="single" w:sz="8" w:space="0" w:color="71E9B4" w:themeColor="accent6"/>
          <w:left w:val="nil"/>
          <w:bottom w:val="single" w:sz="8" w:space="0" w:color="71E9B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9EC" w:themeFill="accent6" w:themeFillTint="3F"/>
      </w:tcPr>
    </w:tblStylePr>
    <w:tblStylePr w:type="band1Horz">
      <w:tblPr/>
      <w:tcPr>
        <w:tcBorders>
          <w:left w:val="nil"/>
          <w:right w:val="nil"/>
          <w:insideH w:val="nil"/>
          <w:insideV w:val="nil"/>
        </w:tcBorders>
        <w:shd w:val="clear" w:color="auto" w:fill="DBF9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bolcom"/>
    <w:next w:val="Basistekstbolcom"/>
    <w:semiHidden/>
    <w:rsid w:val="00F33259"/>
    <w:pPr>
      <w:ind w:left="284" w:hanging="284"/>
    </w:pPr>
  </w:style>
  <w:style w:type="paragraph" w:styleId="List2">
    <w:name w:val="List 2"/>
    <w:basedOn w:val="Zsysbasisbolcom"/>
    <w:next w:val="Basistekstbolcom"/>
    <w:semiHidden/>
    <w:rsid w:val="00F33259"/>
    <w:pPr>
      <w:ind w:left="568" w:hanging="284"/>
    </w:pPr>
  </w:style>
  <w:style w:type="paragraph" w:styleId="List3">
    <w:name w:val="List 3"/>
    <w:basedOn w:val="Zsysbasisbolcom"/>
    <w:next w:val="Basistekstbolcom"/>
    <w:semiHidden/>
    <w:rsid w:val="00F33259"/>
    <w:pPr>
      <w:ind w:left="851" w:hanging="284"/>
    </w:pPr>
  </w:style>
  <w:style w:type="paragraph" w:styleId="List4">
    <w:name w:val="List 4"/>
    <w:basedOn w:val="Zsysbasisbolcom"/>
    <w:next w:val="Basistekstbolcom"/>
    <w:semiHidden/>
    <w:rsid w:val="00F33259"/>
    <w:pPr>
      <w:ind w:left="1135" w:hanging="284"/>
    </w:pPr>
  </w:style>
  <w:style w:type="paragraph" w:styleId="List5">
    <w:name w:val="List 5"/>
    <w:basedOn w:val="Zsysbasisbolcom"/>
    <w:next w:val="Basistekstbolcom"/>
    <w:semiHidden/>
    <w:rsid w:val="00F33259"/>
    <w:pPr>
      <w:ind w:left="1418" w:hanging="284"/>
    </w:pPr>
  </w:style>
  <w:style w:type="paragraph" w:styleId="Index1">
    <w:name w:val="index 1"/>
    <w:basedOn w:val="Zsysbasisbolcom"/>
    <w:next w:val="Basistekstbolcom"/>
    <w:semiHidden/>
    <w:rsid w:val="00F33259"/>
  </w:style>
  <w:style w:type="paragraph" w:styleId="ListBullet">
    <w:name w:val="List Bullet"/>
    <w:basedOn w:val="Zsysbasisbolcom"/>
    <w:next w:val="Basistekstbolcom"/>
    <w:semiHidden/>
    <w:rsid w:val="00E7078D"/>
    <w:pPr>
      <w:numPr>
        <w:numId w:val="12"/>
      </w:numPr>
      <w:ind w:left="357" w:hanging="357"/>
    </w:pPr>
  </w:style>
  <w:style w:type="paragraph" w:styleId="ListBullet2">
    <w:name w:val="List Bullet 2"/>
    <w:basedOn w:val="Zsysbasisbolcom"/>
    <w:next w:val="Basistekstbolcom"/>
    <w:semiHidden/>
    <w:rsid w:val="00E7078D"/>
    <w:pPr>
      <w:numPr>
        <w:numId w:val="13"/>
      </w:numPr>
      <w:ind w:left="641" w:hanging="357"/>
    </w:pPr>
  </w:style>
  <w:style w:type="paragraph" w:styleId="ListBullet3">
    <w:name w:val="List Bullet 3"/>
    <w:basedOn w:val="Zsysbasisbolcom"/>
    <w:next w:val="Basistekstbolcom"/>
    <w:semiHidden/>
    <w:rsid w:val="00E7078D"/>
    <w:pPr>
      <w:numPr>
        <w:numId w:val="14"/>
      </w:numPr>
      <w:ind w:left="924" w:hanging="357"/>
    </w:pPr>
  </w:style>
  <w:style w:type="paragraph" w:styleId="ListBullet4">
    <w:name w:val="List Bullet 4"/>
    <w:basedOn w:val="Zsysbasisbolcom"/>
    <w:next w:val="Basistekstbolcom"/>
    <w:semiHidden/>
    <w:rsid w:val="00E7078D"/>
    <w:pPr>
      <w:numPr>
        <w:numId w:val="15"/>
      </w:numPr>
      <w:ind w:left="1208" w:hanging="357"/>
    </w:pPr>
  </w:style>
  <w:style w:type="paragraph" w:styleId="ListNumber">
    <w:name w:val="List Number"/>
    <w:basedOn w:val="Zsysbasisbolcom"/>
    <w:next w:val="Basistekstbolcom"/>
    <w:semiHidden/>
    <w:rsid w:val="00705849"/>
    <w:pPr>
      <w:numPr>
        <w:numId w:val="17"/>
      </w:numPr>
      <w:ind w:left="357" w:hanging="357"/>
    </w:pPr>
  </w:style>
  <w:style w:type="paragraph" w:styleId="ListNumber2">
    <w:name w:val="List Number 2"/>
    <w:basedOn w:val="Zsysbasisbolcom"/>
    <w:next w:val="Basistekstbolcom"/>
    <w:semiHidden/>
    <w:rsid w:val="00705849"/>
    <w:pPr>
      <w:numPr>
        <w:numId w:val="18"/>
      </w:numPr>
      <w:ind w:left="641" w:hanging="357"/>
    </w:pPr>
  </w:style>
  <w:style w:type="paragraph" w:styleId="ListNumber3">
    <w:name w:val="List Number 3"/>
    <w:basedOn w:val="Zsysbasisbolcom"/>
    <w:next w:val="Basistekstbolcom"/>
    <w:semiHidden/>
    <w:rsid w:val="00705849"/>
    <w:pPr>
      <w:numPr>
        <w:numId w:val="19"/>
      </w:numPr>
      <w:ind w:left="924" w:hanging="357"/>
    </w:pPr>
  </w:style>
  <w:style w:type="paragraph" w:styleId="ListNumber4">
    <w:name w:val="List Number 4"/>
    <w:basedOn w:val="Zsysbasisbolcom"/>
    <w:next w:val="Basistekstbolcom"/>
    <w:semiHidden/>
    <w:rsid w:val="00705849"/>
    <w:pPr>
      <w:numPr>
        <w:numId w:val="20"/>
      </w:numPr>
      <w:ind w:left="1208" w:hanging="357"/>
    </w:pPr>
  </w:style>
  <w:style w:type="paragraph" w:styleId="ListNumber5">
    <w:name w:val="List Number 5"/>
    <w:basedOn w:val="Zsysbasisbolcom"/>
    <w:next w:val="Basistekstbolcom"/>
    <w:semiHidden/>
    <w:rsid w:val="00705849"/>
    <w:pPr>
      <w:numPr>
        <w:numId w:val="21"/>
      </w:numPr>
      <w:ind w:left="1491" w:hanging="357"/>
    </w:pPr>
  </w:style>
  <w:style w:type="paragraph" w:styleId="ListContinue">
    <w:name w:val="List Continue"/>
    <w:basedOn w:val="Zsysbasisbolcom"/>
    <w:next w:val="Basistekstbolcom"/>
    <w:semiHidden/>
    <w:rsid w:val="00705849"/>
    <w:pPr>
      <w:ind w:left="284"/>
    </w:pPr>
  </w:style>
  <w:style w:type="paragraph" w:styleId="ListContinue2">
    <w:name w:val="List Continue 2"/>
    <w:basedOn w:val="Zsysbasisbolcom"/>
    <w:next w:val="Basistekstbolcom"/>
    <w:semiHidden/>
    <w:rsid w:val="00705849"/>
    <w:pPr>
      <w:ind w:left="567"/>
    </w:pPr>
  </w:style>
  <w:style w:type="paragraph" w:styleId="ListContinue3">
    <w:name w:val="List Continue 3"/>
    <w:basedOn w:val="Zsysbasisbolcom"/>
    <w:next w:val="Basistekstbolcom"/>
    <w:semiHidden/>
    <w:rsid w:val="00705849"/>
    <w:pPr>
      <w:ind w:left="851"/>
    </w:pPr>
  </w:style>
  <w:style w:type="paragraph" w:styleId="ListContinue4">
    <w:name w:val="List Continue 4"/>
    <w:basedOn w:val="Zsysbasisbolcom"/>
    <w:next w:val="Basistekstbolcom"/>
    <w:semiHidden/>
    <w:rsid w:val="00705849"/>
    <w:pPr>
      <w:ind w:left="1134"/>
    </w:pPr>
  </w:style>
  <w:style w:type="paragraph" w:styleId="ListContinue5">
    <w:name w:val="List Continue 5"/>
    <w:basedOn w:val="Zsysbasisbolcom"/>
    <w:next w:val="Basistekstbolcom"/>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bolcom"/>
    <w:next w:val="Basistekstbolcom"/>
    <w:semiHidden/>
    <w:rsid w:val="0020607F"/>
  </w:style>
  <w:style w:type="paragraph" w:styleId="NoteHeading">
    <w:name w:val="Note Heading"/>
    <w:basedOn w:val="Zsysbasisbolcom"/>
    <w:next w:val="Basistekstbolcom"/>
    <w:semiHidden/>
    <w:rsid w:val="0020607F"/>
  </w:style>
  <w:style w:type="paragraph" w:styleId="BodyText">
    <w:name w:val="Body Text"/>
    <w:basedOn w:val="Zsysbasisbolcom"/>
    <w:next w:val="Basistekstbolcom"/>
    <w:link w:val="BodyTextChar"/>
    <w:semiHidden/>
    <w:rsid w:val="00D802A1"/>
  </w:style>
  <w:style w:type="paragraph" w:styleId="BodyText2">
    <w:name w:val="Body Text 2"/>
    <w:basedOn w:val="Zsysbasisbolcom"/>
    <w:next w:val="Basistekstbolcom"/>
    <w:link w:val="BodyText2Char"/>
    <w:semiHidden/>
    <w:rsid w:val="00E7078D"/>
  </w:style>
  <w:style w:type="paragraph" w:styleId="BodyText3">
    <w:name w:val="Body Text 3"/>
    <w:basedOn w:val="Zsysbasisbolcom"/>
    <w:next w:val="Basistekstbolcom"/>
    <w:semiHidden/>
    <w:rsid w:val="0020607F"/>
  </w:style>
  <w:style w:type="paragraph" w:styleId="BodyTextFirstIndent">
    <w:name w:val="Body Text First Indent"/>
    <w:basedOn w:val="Zsysbasisbolcom"/>
    <w:next w:val="Basistekstbolcom"/>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bolcom"/>
    <w:next w:val="Basistekstbolcom"/>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bolcom"/>
    <w:next w:val="Basistekstbolcom"/>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bolcomChar">
    <w:name w:val="Zsysbasis bol.com Char"/>
    <w:basedOn w:val="DefaultParagraphFont"/>
    <w:link w:val="Zsysbasisbolcom"/>
    <w:semiHidden/>
    <w:rsid w:val="00543D5E"/>
    <w:rPr>
      <w:rFonts w:ascii="Graphik Regular" w:hAnsi="Graphik Regular"/>
      <w:sz w:val="20"/>
    </w:rPr>
  </w:style>
  <w:style w:type="paragraph" w:styleId="NormalIndent">
    <w:name w:val="Normal Indent"/>
    <w:basedOn w:val="Zsysbasisbolcom"/>
    <w:next w:val="Basistekstbolcom"/>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bol.com"/>
    <w:basedOn w:val="DefaultParagraphFont"/>
    <w:uiPriority w:val="53"/>
    <w:rsid w:val="00CB7600"/>
    <w:rPr>
      <w:vertAlign w:val="superscript"/>
    </w:rPr>
  </w:style>
  <w:style w:type="paragraph" w:styleId="FootnoteText">
    <w:name w:val="footnote text"/>
    <w:aliases w:val="Voetnoottekst bol.com"/>
    <w:basedOn w:val="Zsysbasisbolcom"/>
    <w:uiPriority w:val="5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bolcom"/>
    <w:next w:val="Basistekstbolcom"/>
    <w:semiHidden/>
    <w:rsid w:val="0020607F"/>
  </w:style>
  <w:style w:type="paragraph" w:styleId="PlainText">
    <w:name w:val="Plain Text"/>
    <w:basedOn w:val="Zsysbasisbolcom"/>
    <w:next w:val="Basistekstbolcom"/>
    <w:semiHidden/>
    <w:rsid w:val="0020607F"/>
  </w:style>
  <w:style w:type="paragraph" w:styleId="BalloonText">
    <w:name w:val="Balloon Text"/>
    <w:basedOn w:val="Zsysbasisbolcom"/>
    <w:next w:val="Basistekstbolcom"/>
    <w:semiHidden/>
    <w:rsid w:val="0020607F"/>
  </w:style>
  <w:style w:type="paragraph" w:styleId="Caption">
    <w:name w:val="caption"/>
    <w:aliases w:val="Bijschrift bol.com"/>
    <w:basedOn w:val="Zsysbasisbolcom"/>
    <w:next w:val="Basistekstbolcom"/>
    <w:uiPriority w:val="34"/>
    <w:rsid w:val="0020607F"/>
  </w:style>
  <w:style w:type="character" w:customStyle="1" w:styleId="CommentTextChar">
    <w:name w:val="Comment Text Char"/>
    <w:basedOn w:val="Zsysbasisbolcom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bolcom"/>
    <w:next w:val="Basistekstbolcom"/>
    <w:semiHidden/>
    <w:rsid w:val="0020607F"/>
  </w:style>
  <w:style w:type="table" w:styleId="LightShading-Accent5">
    <w:name w:val="Light Shading Accent 5"/>
    <w:basedOn w:val="TableNormal"/>
    <w:uiPriority w:val="60"/>
    <w:semiHidden/>
    <w:rsid w:val="00E07762"/>
    <w:pPr>
      <w:spacing w:line="240" w:lineRule="auto"/>
    </w:pPr>
    <w:rPr>
      <w:color w:val="FD17C4" w:themeColor="accent5" w:themeShade="BF"/>
    </w:rPr>
    <w:tblPr>
      <w:tblStyleRowBandSize w:val="1"/>
      <w:tblStyleColBandSize w:val="1"/>
      <w:tblBorders>
        <w:top w:val="single" w:sz="8" w:space="0" w:color="FE73DC" w:themeColor="accent5"/>
        <w:bottom w:val="single" w:sz="8" w:space="0" w:color="FE73DC" w:themeColor="accent5"/>
      </w:tblBorders>
    </w:tblPr>
    <w:tblStylePr w:type="firstRow">
      <w:pPr>
        <w:spacing w:before="0" w:after="0" w:line="240" w:lineRule="auto"/>
      </w:pPr>
      <w:rPr>
        <w:b/>
        <w:bCs/>
      </w:rPr>
      <w:tblPr/>
      <w:tcPr>
        <w:tcBorders>
          <w:top w:val="single" w:sz="8" w:space="0" w:color="FE73DC" w:themeColor="accent5"/>
          <w:left w:val="nil"/>
          <w:bottom w:val="single" w:sz="8" w:space="0" w:color="FE73DC" w:themeColor="accent5"/>
          <w:right w:val="nil"/>
          <w:insideH w:val="nil"/>
          <w:insideV w:val="nil"/>
        </w:tcBorders>
      </w:tcPr>
    </w:tblStylePr>
    <w:tblStylePr w:type="lastRow">
      <w:pPr>
        <w:spacing w:before="0" w:after="0" w:line="240" w:lineRule="auto"/>
      </w:pPr>
      <w:rPr>
        <w:b/>
        <w:bCs/>
      </w:rPr>
      <w:tblPr/>
      <w:tcPr>
        <w:tcBorders>
          <w:top w:val="single" w:sz="8" w:space="0" w:color="FE73DC" w:themeColor="accent5"/>
          <w:left w:val="nil"/>
          <w:bottom w:val="single" w:sz="8" w:space="0" w:color="FE73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CF6" w:themeFill="accent5" w:themeFillTint="3F"/>
      </w:tcPr>
    </w:tblStylePr>
    <w:tblStylePr w:type="band1Horz">
      <w:tblPr/>
      <w:tcPr>
        <w:tcBorders>
          <w:left w:val="nil"/>
          <w:right w:val="nil"/>
          <w:insideH w:val="nil"/>
          <w:insideV w:val="nil"/>
        </w:tcBorders>
        <w:shd w:val="clear" w:color="auto" w:fill="FEDCF6" w:themeFill="accent5" w:themeFillTint="3F"/>
      </w:tcPr>
    </w:tblStylePr>
  </w:style>
  <w:style w:type="paragraph" w:styleId="EndnoteText">
    <w:name w:val="endnote text"/>
    <w:aliases w:val="Eindnoottekst bol.com"/>
    <w:basedOn w:val="Zsysbasisbolcom"/>
    <w:next w:val="Basistekstbolcom"/>
    <w:uiPriority w:val="52"/>
    <w:rsid w:val="0020607F"/>
  </w:style>
  <w:style w:type="paragraph" w:styleId="IndexHeading">
    <w:name w:val="index heading"/>
    <w:basedOn w:val="Zsysbasisbolcom"/>
    <w:next w:val="Basistekstbolcom"/>
    <w:semiHidden/>
    <w:rsid w:val="0020607F"/>
  </w:style>
  <w:style w:type="paragraph" w:styleId="TOAHeading">
    <w:name w:val="toa heading"/>
    <w:basedOn w:val="Zsysbasisbolcom"/>
    <w:next w:val="Basistekstbolcom"/>
    <w:semiHidden/>
    <w:rsid w:val="0020607F"/>
  </w:style>
  <w:style w:type="paragraph" w:styleId="ListBullet5">
    <w:name w:val="List Bullet 5"/>
    <w:basedOn w:val="Zsysbasisbolcom"/>
    <w:next w:val="Basistekstbolcom"/>
    <w:semiHidden/>
    <w:rsid w:val="00E7078D"/>
    <w:pPr>
      <w:numPr>
        <w:numId w:val="16"/>
      </w:numPr>
      <w:ind w:left="1491" w:hanging="357"/>
    </w:pPr>
  </w:style>
  <w:style w:type="paragraph" w:styleId="MacroText">
    <w:name w:val="macro"/>
    <w:basedOn w:val="Zsysbasisbolcom"/>
    <w:next w:val="Basistekstbolcom"/>
    <w:semiHidden/>
    <w:rsid w:val="0020607F"/>
  </w:style>
  <w:style w:type="paragraph" w:styleId="CommentText">
    <w:name w:val="annotation text"/>
    <w:basedOn w:val="Zsysbasisbolcom"/>
    <w:next w:val="Basistekstbolcom"/>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bolcom">
    <w:name w:val="Opsomming teken 1e niveau bol.com"/>
    <w:basedOn w:val="Zsysbasisbolcom"/>
    <w:uiPriority w:val="11"/>
    <w:qFormat/>
    <w:rsid w:val="00670274"/>
    <w:pPr>
      <w:numPr>
        <w:numId w:val="29"/>
      </w:numPr>
    </w:pPr>
  </w:style>
  <w:style w:type="paragraph" w:customStyle="1" w:styleId="Opsommingteken2eniveaubolcom">
    <w:name w:val="Opsomming teken 2e niveau bol.com"/>
    <w:basedOn w:val="Zsysbasisbolcom"/>
    <w:uiPriority w:val="12"/>
    <w:qFormat/>
    <w:rsid w:val="00670274"/>
    <w:pPr>
      <w:numPr>
        <w:ilvl w:val="1"/>
        <w:numId w:val="29"/>
      </w:numPr>
    </w:pPr>
  </w:style>
  <w:style w:type="paragraph" w:customStyle="1" w:styleId="Opsommingteken3eniveaubolcom">
    <w:name w:val="Opsomming teken 3e niveau bol.com"/>
    <w:basedOn w:val="Zsysbasisbolcom"/>
    <w:uiPriority w:val="13"/>
    <w:qFormat/>
    <w:rsid w:val="00670274"/>
    <w:pPr>
      <w:numPr>
        <w:ilvl w:val="2"/>
        <w:numId w:val="29"/>
      </w:numPr>
    </w:pPr>
  </w:style>
  <w:style w:type="paragraph" w:customStyle="1" w:styleId="Opsommingbolletje1eniveaubolcom">
    <w:name w:val="Opsomming bolletje 1e niveau bol.com"/>
    <w:basedOn w:val="Zsysbasisbolcom"/>
    <w:uiPriority w:val="25"/>
    <w:qFormat/>
    <w:rsid w:val="005017F3"/>
    <w:pPr>
      <w:numPr>
        <w:numId w:val="24"/>
      </w:numPr>
    </w:pPr>
  </w:style>
  <w:style w:type="paragraph" w:customStyle="1" w:styleId="Opsommingbolletje2eniveaubolcom">
    <w:name w:val="Opsomming bolletje 2e niveau bol.com"/>
    <w:basedOn w:val="Zsysbasisbolcom"/>
    <w:uiPriority w:val="26"/>
    <w:qFormat/>
    <w:rsid w:val="005017F3"/>
    <w:pPr>
      <w:numPr>
        <w:ilvl w:val="1"/>
        <w:numId w:val="24"/>
      </w:numPr>
    </w:pPr>
  </w:style>
  <w:style w:type="paragraph" w:customStyle="1" w:styleId="Opsommingbolletje3eniveaubolcom">
    <w:name w:val="Opsomming bolletje 3e niveau bol.com"/>
    <w:basedOn w:val="Zsysbasisbolcom"/>
    <w:uiPriority w:val="27"/>
    <w:qFormat/>
    <w:rsid w:val="005017F3"/>
    <w:pPr>
      <w:numPr>
        <w:ilvl w:val="2"/>
        <w:numId w:val="24"/>
      </w:numPr>
    </w:pPr>
  </w:style>
  <w:style w:type="numbering" w:customStyle="1" w:styleId="Opsommingbolletjebolcom">
    <w:name w:val="Opsomming bolletje bol.com"/>
    <w:uiPriority w:val="99"/>
    <w:semiHidden/>
    <w:rsid w:val="005017F3"/>
    <w:pPr>
      <w:numPr>
        <w:numId w:val="1"/>
      </w:numPr>
    </w:pPr>
  </w:style>
  <w:style w:type="paragraph" w:customStyle="1" w:styleId="Opsommingkleineletter1eniveaubolcom">
    <w:name w:val="Opsomming kleine letter 1e niveau bol.com"/>
    <w:basedOn w:val="Zsysbasisbolcom"/>
    <w:uiPriority w:val="15"/>
    <w:qFormat/>
    <w:rsid w:val="002C49D6"/>
    <w:pPr>
      <w:numPr>
        <w:ilvl w:val="1"/>
        <w:numId w:val="34"/>
      </w:numPr>
    </w:pPr>
  </w:style>
  <w:style w:type="paragraph" w:customStyle="1" w:styleId="Opsommingkleineletter2eniveaubolcom">
    <w:name w:val="Opsomming kleine letter 2e niveau bol.com"/>
    <w:basedOn w:val="Zsysbasisbolcom"/>
    <w:uiPriority w:val="16"/>
    <w:qFormat/>
    <w:rsid w:val="002C49D6"/>
    <w:pPr>
      <w:numPr>
        <w:ilvl w:val="2"/>
        <w:numId w:val="34"/>
      </w:numPr>
    </w:pPr>
  </w:style>
  <w:style w:type="paragraph" w:customStyle="1" w:styleId="Opsommingkleineletter3eniveaubolcom">
    <w:name w:val="Opsomming kleine letter 3e niveau bol.com"/>
    <w:basedOn w:val="Zsysbasisbolcom"/>
    <w:uiPriority w:val="17"/>
    <w:qFormat/>
    <w:rsid w:val="002C49D6"/>
    <w:pPr>
      <w:numPr>
        <w:ilvl w:val="3"/>
        <w:numId w:val="34"/>
      </w:numPr>
    </w:pPr>
  </w:style>
  <w:style w:type="paragraph" w:customStyle="1" w:styleId="Opsommingnummer1eniveaubolcom">
    <w:name w:val="Opsomming nummer 1e niveau bol.com"/>
    <w:basedOn w:val="Zsysbasisbolcom"/>
    <w:uiPriority w:val="19"/>
    <w:qFormat/>
    <w:rsid w:val="002C49D6"/>
    <w:pPr>
      <w:numPr>
        <w:ilvl w:val="1"/>
        <w:numId w:val="32"/>
      </w:numPr>
    </w:pPr>
  </w:style>
  <w:style w:type="paragraph" w:customStyle="1" w:styleId="Opsommingnummer2eniveaubolcom">
    <w:name w:val="Opsomming nummer 2e niveau bol.com"/>
    <w:basedOn w:val="Zsysbasisbolcom"/>
    <w:uiPriority w:val="20"/>
    <w:qFormat/>
    <w:rsid w:val="002C49D6"/>
    <w:pPr>
      <w:numPr>
        <w:ilvl w:val="2"/>
        <w:numId w:val="32"/>
      </w:numPr>
    </w:pPr>
  </w:style>
  <w:style w:type="paragraph" w:customStyle="1" w:styleId="Opsommingnummer3eniveaubolcom">
    <w:name w:val="Opsomming nummer 3e niveau bol.com"/>
    <w:basedOn w:val="Zsysbasisbolcom"/>
    <w:uiPriority w:val="21"/>
    <w:qFormat/>
    <w:rsid w:val="002C49D6"/>
    <w:pPr>
      <w:numPr>
        <w:ilvl w:val="3"/>
        <w:numId w:val="32"/>
      </w:numPr>
    </w:pPr>
  </w:style>
  <w:style w:type="paragraph" w:customStyle="1" w:styleId="Opsommingopenrondje1eniveaubolcom">
    <w:name w:val="Opsomming open rondje 1e niveau bol.com"/>
    <w:basedOn w:val="Zsysbasisbolcom"/>
    <w:uiPriority w:val="55"/>
    <w:qFormat/>
    <w:rsid w:val="00957CCB"/>
    <w:pPr>
      <w:numPr>
        <w:numId w:val="25"/>
      </w:numPr>
    </w:pPr>
  </w:style>
  <w:style w:type="paragraph" w:customStyle="1" w:styleId="Opsommingopenrondje2eniveaubolcom">
    <w:name w:val="Opsomming open rondje 2e niveau bol.com"/>
    <w:basedOn w:val="Zsysbasisbolcom"/>
    <w:uiPriority w:val="56"/>
    <w:qFormat/>
    <w:rsid w:val="00957CCB"/>
    <w:pPr>
      <w:numPr>
        <w:ilvl w:val="1"/>
        <w:numId w:val="25"/>
      </w:numPr>
    </w:pPr>
  </w:style>
  <w:style w:type="paragraph" w:customStyle="1" w:styleId="Opsommingopenrondje3eniveaubolcom">
    <w:name w:val="Opsomming open rondje 3e niveau bol.com"/>
    <w:basedOn w:val="Zsysbasisbolcom"/>
    <w:uiPriority w:val="57"/>
    <w:qFormat/>
    <w:rsid w:val="00957CCB"/>
    <w:pPr>
      <w:numPr>
        <w:ilvl w:val="2"/>
        <w:numId w:val="25"/>
      </w:numPr>
    </w:pPr>
  </w:style>
  <w:style w:type="numbering" w:customStyle="1" w:styleId="Opsommingopenrondjebolcom">
    <w:name w:val="Opsomming open rondje bol.com"/>
    <w:uiPriority w:val="99"/>
    <w:semiHidden/>
    <w:rsid w:val="00957CCB"/>
    <w:pPr>
      <w:numPr>
        <w:numId w:val="2"/>
      </w:numPr>
    </w:pPr>
  </w:style>
  <w:style w:type="paragraph" w:customStyle="1" w:styleId="Opsommingstreepje1eniveaubolcom">
    <w:name w:val="Opsomming streepje 1e niveau bol.com"/>
    <w:basedOn w:val="Zsysbasisbolcom"/>
    <w:uiPriority w:val="22"/>
    <w:qFormat/>
    <w:rsid w:val="00B01DA1"/>
    <w:pPr>
      <w:numPr>
        <w:numId w:val="26"/>
      </w:numPr>
    </w:pPr>
  </w:style>
  <w:style w:type="paragraph" w:customStyle="1" w:styleId="Opsommingstreepje2eniveaubolcom">
    <w:name w:val="Opsomming streepje 2e niveau bol.com"/>
    <w:basedOn w:val="Zsysbasisbolcom"/>
    <w:uiPriority w:val="23"/>
    <w:qFormat/>
    <w:rsid w:val="00B01DA1"/>
    <w:pPr>
      <w:numPr>
        <w:ilvl w:val="1"/>
        <w:numId w:val="26"/>
      </w:numPr>
    </w:pPr>
  </w:style>
  <w:style w:type="paragraph" w:customStyle="1" w:styleId="Opsommingstreepje3eniveaubolcom">
    <w:name w:val="Opsomming streepje 3e niveau bol.com"/>
    <w:basedOn w:val="Zsysbasisbolcom"/>
    <w:uiPriority w:val="24"/>
    <w:qFormat/>
    <w:rsid w:val="00B01DA1"/>
    <w:pPr>
      <w:numPr>
        <w:ilvl w:val="2"/>
        <w:numId w:val="26"/>
      </w:numPr>
    </w:pPr>
  </w:style>
  <w:style w:type="numbering" w:customStyle="1" w:styleId="Opsommingstreepjebolcom">
    <w:name w:val="Opsomming streepje bol.com"/>
    <w:uiPriority w:val="99"/>
    <w:semiHidden/>
    <w:rsid w:val="00B01DA1"/>
    <w:pPr>
      <w:numPr>
        <w:numId w:val="3"/>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semiHidden/>
    <w:rsid w:val="00E07762"/>
    <w:pPr>
      <w:spacing w:line="240" w:lineRule="auto"/>
    </w:pPr>
    <w:rPr>
      <w:color w:val="FF0C32" w:themeColor="accent4" w:themeShade="BF"/>
    </w:rPr>
    <w:tblPr>
      <w:tblStyleRowBandSize w:val="1"/>
      <w:tblStyleColBandSize w:val="1"/>
      <w:tblBorders>
        <w:top w:val="single" w:sz="8" w:space="0" w:color="FF667E" w:themeColor="accent4"/>
        <w:bottom w:val="single" w:sz="8" w:space="0" w:color="FF667E" w:themeColor="accent4"/>
      </w:tblBorders>
    </w:tblPr>
    <w:tblStylePr w:type="firstRow">
      <w:pPr>
        <w:spacing w:before="0" w:after="0" w:line="240" w:lineRule="auto"/>
      </w:pPr>
      <w:rPr>
        <w:b/>
        <w:bCs/>
      </w:rPr>
      <w:tblPr/>
      <w:tcPr>
        <w:tcBorders>
          <w:top w:val="single" w:sz="8" w:space="0" w:color="FF667E" w:themeColor="accent4"/>
          <w:left w:val="nil"/>
          <w:bottom w:val="single" w:sz="8" w:space="0" w:color="FF667E" w:themeColor="accent4"/>
          <w:right w:val="nil"/>
          <w:insideH w:val="nil"/>
          <w:insideV w:val="nil"/>
        </w:tcBorders>
      </w:tcPr>
    </w:tblStylePr>
    <w:tblStylePr w:type="lastRow">
      <w:pPr>
        <w:spacing w:before="0" w:after="0" w:line="240" w:lineRule="auto"/>
      </w:pPr>
      <w:rPr>
        <w:b/>
        <w:bCs/>
      </w:rPr>
      <w:tblPr/>
      <w:tcPr>
        <w:tcBorders>
          <w:top w:val="single" w:sz="8" w:space="0" w:color="FF667E" w:themeColor="accent4"/>
          <w:left w:val="nil"/>
          <w:bottom w:val="single" w:sz="8" w:space="0" w:color="FF66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DE" w:themeFill="accent4" w:themeFillTint="3F"/>
      </w:tcPr>
    </w:tblStylePr>
    <w:tblStylePr w:type="band1Horz">
      <w:tblPr/>
      <w:tcPr>
        <w:tcBorders>
          <w:left w:val="nil"/>
          <w:right w:val="nil"/>
          <w:insideH w:val="nil"/>
          <w:insideV w:val="nil"/>
        </w:tcBorders>
        <w:shd w:val="clear" w:color="auto" w:fill="FFD9DE" w:themeFill="accent4" w:themeFillTint="3F"/>
      </w:tcPr>
    </w:tblStylePr>
  </w:style>
  <w:style w:type="table" w:styleId="LightShading-Accent3">
    <w:name w:val="Light Shading Accent 3"/>
    <w:basedOn w:val="TableNormal"/>
    <w:uiPriority w:val="60"/>
    <w:semiHidden/>
    <w:rsid w:val="00E07762"/>
    <w:pPr>
      <w:spacing w:line="240" w:lineRule="auto"/>
    </w:pPr>
    <w:rPr>
      <w:color w:val="FF7A17" w:themeColor="accent3" w:themeShade="BF"/>
    </w:rPr>
    <w:tblPr>
      <w:tblStyleRowBandSize w:val="1"/>
      <w:tblStyleColBandSize w:val="1"/>
      <w:tblBorders>
        <w:top w:val="single" w:sz="8" w:space="0" w:color="FFB075" w:themeColor="accent3"/>
        <w:bottom w:val="single" w:sz="8" w:space="0" w:color="FFB075" w:themeColor="accent3"/>
      </w:tblBorders>
    </w:tblPr>
    <w:tblStylePr w:type="firstRow">
      <w:pPr>
        <w:spacing w:before="0" w:after="0" w:line="240" w:lineRule="auto"/>
      </w:pPr>
      <w:rPr>
        <w:b/>
        <w:bCs/>
      </w:rPr>
      <w:tblPr/>
      <w:tcPr>
        <w:tcBorders>
          <w:top w:val="single" w:sz="8" w:space="0" w:color="FFB075" w:themeColor="accent3"/>
          <w:left w:val="nil"/>
          <w:bottom w:val="single" w:sz="8" w:space="0" w:color="FFB075" w:themeColor="accent3"/>
          <w:right w:val="nil"/>
          <w:insideH w:val="nil"/>
          <w:insideV w:val="nil"/>
        </w:tcBorders>
      </w:tcPr>
    </w:tblStylePr>
    <w:tblStylePr w:type="lastRow">
      <w:pPr>
        <w:spacing w:before="0" w:after="0" w:line="240" w:lineRule="auto"/>
      </w:pPr>
      <w:rPr>
        <w:b/>
        <w:bCs/>
      </w:rPr>
      <w:tblPr/>
      <w:tcPr>
        <w:tcBorders>
          <w:top w:val="single" w:sz="8" w:space="0" w:color="FFB075" w:themeColor="accent3"/>
          <w:left w:val="nil"/>
          <w:bottom w:val="single" w:sz="8" w:space="0" w:color="FFB0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DC" w:themeFill="accent3" w:themeFillTint="3F"/>
      </w:tcPr>
    </w:tblStylePr>
    <w:tblStylePr w:type="band1Horz">
      <w:tblPr/>
      <w:tcPr>
        <w:tcBorders>
          <w:left w:val="nil"/>
          <w:right w:val="nil"/>
          <w:insideH w:val="nil"/>
          <w:insideV w:val="nil"/>
        </w:tcBorders>
        <w:shd w:val="clear" w:color="auto" w:fill="FFEBDC" w:themeFill="accent3" w:themeFillTint="3F"/>
      </w:tcPr>
    </w:tblStylePr>
  </w:style>
  <w:style w:type="table" w:styleId="LightShading-Accent2">
    <w:name w:val="Light Shading Accent 2"/>
    <w:basedOn w:val="TableNormal"/>
    <w:uiPriority w:val="60"/>
    <w:semiHidden/>
    <w:rsid w:val="00E07762"/>
    <w:pPr>
      <w:spacing w:line="240" w:lineRule="auto"/>
    </w:pPr>
    <w:rPr>
      <w:color w:val="FFFF03" w:themeColor="accent2" w:themeShade="BF"/>
    </w:rPr>
    <w:tblPr>
      <w:tblStyleRowBandSize w:val="1"/>
      <w:tblStyleColBandSize w:val="1"/>
      <w:tblBorders>
        <w:top w:val="single" w:sz="8" w:space="0" w:color="FFFF5A" w:themeColor="accent2"/>
        <w:bottom w:val="single" w:sz="8" w:space="0" w:color="FFFF5A" w:themeColor="accent2"/>
      </w:tblBorders>
    </w:tblPr>
    <w:tblStylePr w:type="firstRow">
      <w:pPr>
        <w:spacing w:before="0" w:after="0" w:line="240" w:lineRule="auto"/>
      </w:pPr>
      <w:rPr>
        <w:b/>
        <w:bCs/>
      </w:rPr>
      <w:tblPr/>
      <w:tcPr>
        <w:tcBorders>
          <w:top w:val="single" w:sz="8" w:space="0" w:color="FFFF5A" w:themeColor="accent2"/>
          <w:left w:val="nil"/>
          <w:bottom w:val="single" w:sz="8" w:space="0" w:color="FFFF5A" w:themeColor="accent2"/>
          <w:right w:val="nil"/>
          <w:insideH w:val="nil"/>
          <w:insideV w:val="nil"/>
        </w:tcBorders>
      </w:tcPr>
    </w:tblStylePr>
    <w:tblStylePr w:type="lastRow">
      <w:pPr>
        <w:spacing w:before="0" w:after="0" w:line="240" w:lineRule="auto"/>
      </w:pPr>
      <w:rPr>
        <w:b/>
        <w:bCs/>
      </w:rPr>
      <w:tblPr/>
      <w:tcPr>
        <w:tcBorders>
          <w:top w:val="single" w:sz="8" w:space="0" w:color="FFFF5A" w:themeColor="accent2"/>
          <w:left w:val="nil"/>
          <w:bottom w:val="single" w:sz="8" w:space="0" w:color="FFFF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D6" w:themeFill="accent2" w:themeFillTint="3F"/>
      </w:tcPr>
    </w:tblStylePr>
    <w:tblStylePr w:type="band1Horz">
      <w:tblPr/>
      <w:tcPr>
        <w:tcBorders>
          <w:left w:val="nil"/>
          <w:right w:val="nil"/>
          <w:insideH w:val="nil"/>
          <w:insideV w:val="nil"/>
        </w:tcBorders>
        <w:shd w:val="clear" w:color="auto" w:fill="FFFFD6"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insideH w:val="single" w:sz="8" w:space="0" w:color="71E9B4" w:themeColor="accent6"/>
        <w:insideV w:val="single" w:sz="8" w:space="0" w:color="71E9B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E9B4" w:themeColor="accent6"/>
          <w:left w:val="single" w:sz="8" w:space="0" w:color="71E9B4" w:themeColor="accent6"/>
          <w:bottom w:val="single" w:sz="18" w:space="0" w:color="71E9B4" w:themeColor="accent6"/>
          <w:right w:val="single" w:sz="8" w:space="0" w:color="71E9B4" w:themeColor="accent6"/>
          <w:insideH w:val="nil"/>
          <w:insideV w:val="single" w:sz="8" w:space="0" w:color="71E9B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E9B4" w:themeColor="accent6"/>
          <w:left w:val="single" w:sz="8" w:space="0" w:color="71E9B4" w:themeColor="accent6"/>
          <w:bottom w:val="single" w:sz="8" w:space="0" w:color="71E9B4" w:themeColor="accent6"/>
          <w:right w:val="single" w:sz="8" w:space="0" w:color="71E9B4" w:themeColor="accent6"/>
          <w:insideH w:val="nil"/>
          <w:insideV w:val="single" w:sz="8" w:space="0" w:color="71E9B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tcPr>
    </w:tblStylePr>
    <w:tblStylePr w:type="band1Vert">
      <w:tblPr/>
      <w:tcPr>
        <w:tcBorders>
          <w:top w:val="single" w:sz="8" w:space="0" w:color="71E9B4" w:themeColor="accent6"/>
          <w:left w:val="single" w:sz="8" w:space="0" w:color="71E9B4" w:themeColor="accent6"/>
          <w:bottom w:val="single" w:sz="8" w:space="0" w:color="71E9B4" w:themeColor="accent6"/>
          <w:right w:val="single" w:sz="8" w:space="0" w:color="71E9B4" w:themeColor="accent6"/>
        </w:tcBorders>
        <w:shd w:val="clear" w:color="auto" w:fill="DBF9EC" w:themeFill="accent6" w:themeFillTint="3F"/>
      </w:tcPr>
    </w:tblStylePr>
    <w:tblStylePr w:type="band1Horz">
      <w:tblPr/>
      <w:tcPr>
        <w:tcBorders>
          <w:top w:val="single" w:sz="8" w:space="0" w:color="71E9B4" w:themeColor="accent6"/>
          <w:left w:val="single" w:sz="8" w:space="0" w:color="71E9B4" w:themeColor="accent6"/>
          <w:bottom w:val="single" w:sz="8" w:space="0" w:color="71E9B4" w:themeColor="accent6"/>
          <w:right w:val="single" w:sz="8" w:space="0" w:color="71E9B4" w:themeColor="accent6"/>
          <w:insideV w:val="single" w:sz="8" w:space="0" w:color="71E9B4" w:themeColor="accent6"/>
        </w:tcBorders>
        <w:shd w:val="clear" w:color="auto" w:fill="DBF9EC" w:themeFill="accent6" w:themeFillTint="3F"/>
      </w:tcPr>
    </w:tblStylePr>
    <w:tblStylePr w:type="band2Horz">
      <w:tblPr/>
      <w:tcPr>
        <w:tcBorders>
          <w:top w:val="single" w:sz="8" w:space="0" w:color="71E9B4" w:themeColor="accent6"/>
          <w:left w:val="single" w:sz="8" w:space="0" w:color="71E9B4" w:themeColor="accent6"/>
          <w:bottom w:val="single" w:sz="8" w:space="0" w:color="71E9B4" w:themeColor="accent6"/>
          <w:right w:val="single" w:sz="8" w:space="0" w:color="71E9B4" w:themeColor="accent6"/>
          <w:insideV w:val="single" w:sz="8" w:space="0" w:color="71E9B4"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insideH w:val="single" w:sz="8" w:space="0" w:color="FE73DC" w:themeColor="accent5"/>
        <w:insideV w:val="single" w:sz="8" w:space="0" w:color="FE73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73DC" w:themeColor="accent5"/>
          <w:left w:val="single" w:sz="8" w:space="0" w:color="FE73DC" w:themeColor="accent5"/>
          <w:bottom w:val="single" w:sz="18" w:space="0" w:color="FE73DC" w:themeColor="accent5"/>
          <w:right w:val="single" w:sz="8" w:space="0" w:color="FE73DC" w:themeColor="accent5"/>
          <w:insideH w:val="nil"/>
          <w:insideV w:val="single" w:sz="8" w:space="0" w:color="FE73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73DC" w:themeColor="accent5"/>
          <w:left w:val="single" w:sz="8" w:space="0" w:color="FE73DC" w:themeColor="accent5"/>
          <w:bottom w:val="single" w:sz="8" w:space="0" w:color="FE73DC" w:themeColor="accent5"/>
          <w:right w:val="single" w:sz="8" w:space="0" w:color="FE73DC" w:themeColor="accent5"/>
          <w:insideH w:val="nil"/>
          <w:insideV w:val="single" w:sz="8" w:space="0" w:color="FE73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tcPr>
    </w:tblStylePr>
    <w:tblStylePr w:type="band1Vert">
      <w:tblPr/>
      <w:tcPr>
        <w:tcBorders>
          <w:top w:val="single" w:sz="8" w:space="0" w:color="FE73DC" w:themeColor="accent5"/>
          <w:left w:val="single" w:sz="8" w:space="0" w:color="FE73DC" w:themeColor="accent5"/>
          <w:bottom w:val="single" w:sz="8" w:space="0" w:color="FE73DC" w:themeColor="accent5"/>
          <w:right w:val="single" w:sz="8" w:space="0" w:color="FE73DC" w:themeColor="accent5"/>
        </w:tcBorders>
        <w:shd w:val="clear" w:color="auto" w:fill="FEDCF6" w:themeFill="accent5" w:themeFillTint="3F"/>
      </w:tcPr>
    </w:tblStylePr>
    <w:tblStylePr w:type="band1Horz">
      <w:tblPr/>
      <w:tcPr>
        <w:tcBorders>
          <w:top w:val="single" w:sz="8" w:space="0" w:color="FE73DC" w:themeColor="accent5"/>
          <w:left w:val="single" w:sz="8" w:space="0" w:color="FE73DC" w:themeColor="accent5"/>
          <w:bottom w:val="single" w:sz="8" w:space="0" w:color="FE73DC" w:themeColor="accent5"/>
          <w:right w:val="single" w:sz="8" w:space="0" w:color="FE73DC" w:themeColor="accent5"/>
          <w:insideV w:val="single" w:sz="8" w:space="0" w:color="FE73DC" w:themeColor="accent5"/>
        </w:tcBorders>
        <w:shd w:val="clear" w:color="auto" w:fill="FEDCF6" w:themeFill="accent5" w:themeFillTint="3F"/>
      </w:tcPr>
    </w:tblStylePr>
    <w:tblStylePr w:type="band2Horz">
      <w:tblPr/>
      <w:tcPr>
        <w:tcBorders>
          <w:top w:val="single" w:sz="8" w:space="0" w:color="FE73DC" w:themeColor="accent5"/>
          <w:left w:val="single" w:sz="8" w:space="0" w:color="FE73DC" w:themeColor="accent5"/>
          <w:bottom w:val="single" w:sz="8" w:space="0" w:color="FE73DC" w:themeColor="accent5"/>
          <w:right w:val="single" w:sz="8" w:space="0" w:color="FE73DC" w:themeColor="accent5"/>
          <w:insideV w:val="single" w:sz="8" w:space="0" w:color="FE73DC"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insideH w:val="single" w:sz="8" w:space="0" w:color="FF667E" w:themeColor="accent4"/>
        <w:insideV w:val="single" w:sz="8" w:space="0" w:color="FF66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7E" w:themeColor="accent4"/>
          <w:left w:val="single" w:sz="8" w:space="0" w:color="FF667E" w:themeColor="accent4"/>
          <w:bottom w:val="single" w:sz="18" w:space="0" w:color="FF667E" w:themeColor="accent4"/>
          <w:right w:val="single" w:sz="8" w:space="0" w:color="FF667E" w:themeColor="accent4"/>
          <w:insideH w:val="nil"/>
          <w:insideV w:val="single" w:sz="8" w:space="0" w:color="FF66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7E" w:themeColor="accent4"/>
          <w:left w:val="single" w:sz="8" w:space="0" w:color="FF667E" w:themeColor="accent4"/>
          <w:bottom w:val="single" w:sz="8" w:space="0" w:color="FF667E" w:themeColor="accent4"/>
          <w:right w:val="single" w:sz="8" w:space="0" w:color="FF667E" w:themeColor="accent4"/>
          <w:insideH w:val="nil"/>
          <w:insideV w:val="single" w:sz="8" w:space="0" w:color="FF66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tcPr>
    </w:tblStylePr>
    <w:tblStylePr w:type="band1Vert">
      <w:tblPr/>
      <w:tcPr>
        <w:tcBorders>
          <w:top w:val="single" w:sz="8" w:space="0" w:color="FF667E" w:themeColor="accent4"/>
          <w:left w:val="single" w:sz="8" w:space="0" w:color="FF667E" w:themeColor="accent4"/>
          <w:bottom w:val="single" w:sz="8" w:space="0" w:color="FF667E" w:themeColor="accent4"/>
          <w:right w:val="single" w:sz="8" w:space="0" w:color="FF667E" w:themeColor="accent4"/>
        </w:tcBorders>
        <w:shd w:val="clear" w:color="auto" w:fill="FFD9DE" w:themeFill="accent4" w:themeFillTint="3F"/>
      </w:tcPr>
    </w:tblStylePr>
    <w:tblStylePr w:type="band1Horz">
      <w:tblPr/>
      <w:tcPr>
        <w:tcBorders>
          <w:top w:val="single" w:sz="8" w:space="0" w:color="FF667E" w:themeColor="accent4"/>
          <w:left w:val="single" w:sz="8" w:space="0" w:color="FF667E" w:themeColor="accent4"/>
          <w:bottom w:val="single" w:sz="8" w:space="0" w:color="FF667E" w:themeColor="accent4"/>
          <w:right w:val="single" w:sz="8" w:space="0" w:color="FF667E" w:themeColor="accent4"/>
          <w:insideV w:val="single" w:sz="8" w:space="0" w:color="FF667E" w:themeColor="accent4"/>
        </w:tcBorders>
        <w:shd w:val="clear" w:color="auto" w:fill="FFD9DE" w:themeFill="accent4" w:themeFillTint="3F"/>
      </w:tcPr>
    </w:tblStylePr>
    <w:tblStylePr w:type="band2Horz">
      <w:tblPr/>
      <w:tcPr>
        <w:tcBorders>
          <w:top w:val="single" w:sz="8" w:space="0" w:color="FF667E" w:themeColor="accent4"/>
          <w:left w:val="single" w:sz="8" w:space="0" w:color="FF667E" w:themeColor="accent4"/>
          <w:bottom w:val="single" w:sz="8" w:space="0" w:color="FF667E" w:themeColor="accent4"/>
          <w:right w:val="single" w:sz="8" w:space="0" w:color="FF667E" w:themeColor="accent4"/>
          <w:insideV w:val="single" w:sz="8" w:space="0" w:color="FF667E"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insideH w:val="single" w:sz="8" w:space="0" w:color="FFB075" w:themeColor="accent3"/>
        <w:insideV w:val="single" w:sz="8" w:space="0" w:color="FFB0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075" w:themeColor="accent3"/>
          <w:left w:val="single" w:sz="8" w:space="0" w:color="FFB075" w:themeColor="accent3"/>
          <w:bottom w:val="single" w:sz="18" w:space="0" w:color="FFB075" w:themeColor="accent3"/>
          <w:right w:val="single" w:sz="8" w:space="0" w:color="FFB075" w:themeColor="accent3"/>
          <w:insideH w:val="nil"/>
          <w:insideV w:val="single" w:sz="8" w:space="0" w:color="FFB0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075" w:themeColor="accent3"/>
          <w:left w:val="single" w:sz="8" w:space="0" w:color="FFB075" w:themeColor="accent3"/>
          <w:bottom w:val="single" w:sz="8" w:space="0" w:color="FFB075" w:themeColor="accent3"/>
          <w:right w:val="single" w:sz="8" w:space="0" w:color="FFB075" w:themeColor="accent3"/>
          <w:insideH w:val="nil"/>
          <w:insideV w:val="single" w:sz="8" w:space="0" w:color="FFB0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tcPr>
    </w:tblStylePr>
    <w:tblStylePr w:type="band1Vert">
      <w:tblPr/>
      <w:tcPr>
        <w:tcBorders>
          <w:top w:val="single" w:sz="8" w:space="0" w:color="FFB075" w:themeColor="accent3"/>
          <w:left w:val="single" w:sz="8" w:space="0" w:color="FFB075" w:themeColor="accent3"/>
          <w:bottom w:val="single" w:sz="8" w:space="0" w:color="FFB075" w:themeColor="accent3"/>
          <w:right w:val="single" w:sz="8" w:space="0" w:color="FFB075" w:themeColor="accent3"/>
        </w:tcBorders>
        <w:shd w:val="clear" w:color="auto" w:fill="FFEBDC" w:themeFill="accent3" w:themeFillTint="3F"/>
      </w:tcPr>
    </w:tblStylePr>
    <w:tblStylePr w:type="band1Horz">
      <w:tblPr/>
      <w:tcPr>
        <w:tcBorders>
          <w:top w:val="single" w:sz="8" w:space="0" w:color="FFB075" w:themeColor="accent3"/>
          <w:left w:val="single" w:sz="8" w:space="0" w:color="FFB075" w:themeColor="accent3"/>
          <w:bottom w:val="single" w:sz="8" w:space="0" w:color="FFB075" w:themeColor="accent3"/>
          <w:right w:val="single" w:sz="8" w:space="0" w:color="FFB075" w:themeColor="accent3"/>
          <w:insideV w:val="single" w:sz="8" w:space="0" w:color="FFB075" w:themeColor="accent3"/>
        </w:tcBorders>
        <w:shd w:val="clear" w:color="auto" w:fill="FFEBDC" w:themeFill="accent3" w:themeFillTint="3F"/>
      </w:tcPr>
    </w:tblStylePr>
    <w:tblStylePr w:type="band2Horz">
      <w:tblPr/>
      <w:tcPr>
        <w:tcBorders>
          <w:top w:val="single" w:sz="8" w:space="0" w:color="FFB075" w:themeColor="accent3"/>
          <w:left w:val="single" w:sz="8" w:space="0" w:color="FFB075" w:themeColor="accent3"/>
          <w:bottom w:val="single" w:sz="8" w:space="0" w:color="FFB075" w:themeColor="accent3"/>
          <w:right w:val="single" w:sz="8" w:space="0" w:color="FFB075" w:themeColor="accent3"/>
          <w:insideV w:val="single" w:sz="8" w:space="0" w:color="FFB075"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insideH w:val="single" w:sz="8" w:space="0" w:color="FFFF5A" w:themeColor="accent2"/>
        <w:insideV w:val="single" w:sz="8" w:space="0" w:color="FFFF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5A" w:themeColor="accent2"/>
          <w:left w:val="single" w:sz="8" w:space="0" w:color="FFFF5A" w:themeColor="accent2"/>
          <w:bottom w:val="single" w:sz="18" w:space="0" w:color="FFFF5A" w:themeColor="accent2"/>
          <w:right w:val="single" w:sz="8" w:space="0" w:color="FFFF5A" w:themeColor="accent2"/>
          <w:insideH w:val="nil"/>
          <w:insideV w:val="single" w:sz="8" w:space="0" w:color="FFFF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5A" w:themeColor="accent2"/>
          <w:left w:val="single" w:sz="8" w:space="0" w:color="FFFF5A" w:themeColor="accent2"/>
          <w:bottom w:val="single" w:sz="8" w:space="0" w:color="FFFF5A" w:themeColor="accent2"/>
          <w:right w:val="single" w:sz="8" w:space="0" w:color="FFFF5A" w:themeColor="accent2"/>
          <w:insideH w:val="nil"/>
          <w:insideV w:val="single" w:sz="8" w:space="0" w:color="FFFF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tcPr>
    </w:tblStylePr>
    <w:tblStylePr w:type="band1Vert">
      <w:tblPr/>
      <w:tcPr>
        <w:tcBorders>
          <w:top w:val="single" w:sz="8" w:space="0" w:color="FFFF5A" w:themeColor="accent2"/>
          <w:left w:val="single" w:sz="8" w:space="0" w:color="FFFF5A" w:themeColor="accent2"/>
          <w:bottom w:val="single" w:sz="8" w:space="0" w:color="FFFF5A" w:themeColor="accent2"/>
          <w:right w:val="single" w:sz="8" w:space="0" w:color="FFFF5A" w:themeColor="accent2"/>
        </w:tcBorders>
        <w:shd w:val="clear" w:color="auto" w:fill="FFFFD6" w:themeFill="accent2" w:themeFillTint="3F"/>
      </w:tcPr>
    </w:tblStylePr>
    <w:tblStylePr w:type="band1Horz">
      <w:tblPr/>
      <w:tcPr>
        <w:tcBorders>
          <w:top w:val="single" w:sz="8" w:space="0" w:color="FFFF5A" w:themeColor="accent2"/>
          <w:left w:val="single" w:sz="8" w:space="0" w:color="FFFF5A" w:themeColor="accent2"/>
          <w:bottom w:val="single" w:sz="8" w:space="0" w:color="FFFF5A" w:themeColor="accent2"/>
          <w:right w:val="single" w:sz="8" w:space="0" w:color="FFFF5A" w:themeColor="accent2"/>
          <w:insideV w:val="single" w:sz="8" w:space="0" w:color="FFFF5A" w:themeColor="accent2"/>
        </w:tcBorders>
        <w:shd w:val="clear" w:color="auto" w:fill="FFFFD6" w:themeFill="accent2" w:themeFillTint="3F"/>
      </w:tcPr>
    </w:tblStylePr>
    <w:tblStylePr w:type="band2Horz">
      <w:tblPr/>
      <w:tcPr>
        <w:tcBorders>
          <w:top w:val="single" w:sz="8" w:space="0" w:color="FFFF5A" w:themeColor="accent2"/>
          <w:left w:val="single" w:sz="8" w:space="0" w:color="FFFF5A" w:themeColor="accent2"/>
          <w:bottom w:val="single" w:sz="8" w:space="0" w:color="FFFF5A" w:themeColor="accent2"/>
          <w:right w:val="single" w:sz="8" w:space="0" w:color="FFFF5A" w:themeColor="accent2"/>
          <w:insideV w:val="single" w:sz="8" w:space="0" w:color="FFFF5A" w:themeColor="accent2"/>
        </w:tcBorders>
      </w:tcPr>
    </w:tblStylePr>
  </w:style>
  <w:style w:type="table" w:styleId="ColorfulList-Accent6">
    <w:name w:val="Colorful List Accent 6"/>
    <w:basedOn w:val="TableNormal"/>
    <w:uiPriority w:val="72"/>
    <w:semiHidden/>
    <w:rsid w:val="00E07762"/>
    <w:pPr>
      <w:spacing w:line="240" w:lineRule="auto"/>
    </w:pPr>
    <w:rPr>
      <w:color w:val="000000" w:themeColor="text1"/>
    </w:rPr>
    <w:tblPr>
      <w:tblStyleRowBandSize w:val="1"/>
      <w:tblStyleColBandSize w:val="1"/>
    </w:tblPr>
    <w:tcPr>
      <w:shd w:val="clear" w:color="auto" w:fill="F0FCF7" w:themeFill="accent6" w:themeFillTint="19"/>
    </w:tcPr>
    <w:tblStylePr w:type="firstRow">
      <w:rPr>
        <w:b/>
        <w:bCs/>
        <w:color w:val="FFFFFF" w:themeColor="background1"/>
      </w:rPr>
      <w:tblPr/>
      <w:tcPr>
        <w:tcBorders>
          <w:bottom w:val="single" w:sz="12" w:space="0" w:color="FFFFFF" w:themeColor="background1"/>
        </w:tcBorders>
        <w:shd w:val="clear" w:color="auto" w:fill="FD29C9" w:themeFill="accent5" w:themeFillShade="CC"/>
      </w:tcPr>
    </w:tblStylePr>
    <w:tblStylePr w:type="lastRow">
      <w:rPr>
        <w:b/>
        <w:bCs/>
        <w:color w:val="FD29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9EC" w:themeFill="accent6" w:themeFillTint="3F"/>
      </w:tcPr>
    </w:tblStylePr>
    <w:tblStylePr w:type="band1Horz">
      <w:tblPr/>
      <w:tcPr>
        <w:shd w:val="clear" w:color="auto" w:fill="E2FAEF" w:themeFill="accent6" w:themeFillTint="33"/>
      </w:tcPr>
    </w:tblStylePr>
  </w:style>
  <w:style w:type="table" w:styleId="ColorfulList-Accent5">
    <w:name w:val="Colorful List Accent 5"/>
    <w:basedOn w:val="TableNormal"/>
    <w:uiPriority w:val="72"/>
    <w:semiHidden/>
    <w:rsid w:val="00E07762"/>
    <w:pPr>
      <w:spacing w:line="240" w:lineRule="auto"/>
    </w:pPr>
    <w:rPr>
      <w:color w:val="000000" w:themeColor="text1"/>
    </w:rPr>
    <w:tblPr>
      <w:tblStyleRowBandSize w:val="1"/>
      <w:tblStyleColBandSize w:val="1"/>
    </w:tblPr>
    <w:tcPr>
      <w:shd w:val="clear" w:color="auto" w:fill="FFF1FB" w:themeFill="accent5" w:themeFillTint="19"/>
    </w:tcPr>
    <w:tblStylePr w:type="firstRow">
      <w:rPr>
        <w:b/>
        <w:bCs/>
        <w:color w:val="FFFFFF" w:themeColor="background1"/>
      </w:rPr>
      <w:tblPr/>
      <w:tcPr>
        <w:tcBorders>
          <w:bottom w:val="single" w:sz="12" w:space="0" w:color="FFFFFF" w:themeColor="background1"/>
        </w:tcBorders>
        <w:shd w:val="clear" w:color="auto" w:fill="35DF94" w:themeFill="accent6" w:themeFillShade="CC"/>
      </w:tcPr>
    </w:tblStylePr>
    <w:tblStylePr w:type="lastRow">
      <w:rPr>
        <w:b/>
        <w:bCs/>
        <w:color w:val="35DF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CF6" w:themeFill="accent5" w:themeFillTint="3F"/>
      </w:tcPr>
    </w:tblStylePr>
    <w:tblStylePr w:type="band1Horz">
      <w:tblPr/>
      <w:tcPr>
        <w:shd w:val="clear" w:color="auto" w:fill="FEE2F7" w:themeFill="accent5" w:themeFillTint="33"/>
      </w:tcPr>
    </w:tblStylePr>
  </w:style>
  <w:style w:type="table" w:styleId="ColorfulList-Accent4">
    <w:name w:val="Colorful List Accent 4"/>
    <w:basedOn w:val="TableNormal"/>
    <w:uiPriority w:val="72"/>
    <w:semiHidden/>
    <w:rsid w:val="00E07762"/>
    <w:pPr>
      <w:spacing w:line="240" w:lineRule="auto"/>
    </w:pPr>
    <w:rPr>
      <w:color w:val="000000" w:themeColor="text1"/>
    </w:rPr>
    <w:tblPr>
      <w:tblStyleRowBandSize w:val="1"/>
      <w:tblStyleColBandSize w:val="1"/>
    </w:tblPr>
    <w:tcPr>
      <w:shd w:val="clear" w:color="auto" w:fill="FFF0F2" w:themeFill="accent4" w:themeFillTint="19"/>
    </w:tcPr>
    <w:tblStylePr w:type="firstRow">
      <w:rPr>
        <w:b/>
        <w:bCs/>
        <w:color w:val="FFFFFF" w:themeColor="background1"/>
      </w:rPr>
      <w:tblPr/>
      <w:tcPr>
        <w:tcBorders>
          <w:bottom w:val="single" w:sz="12" w:space="0" w:color="FFFFFF" w:themeColor="background1"/>
        </w:tcBorders>
        <w:shd w:val="clear" w:color="auto" w:fill="FF852A" w:themeFill="accent3" w:themeFillShade="CC"/>
      </w:tcPr>
    </w:tblStylePr>
    <w:tblStylePr w:type="lastRow">
      <w:rPr>
        <w:b/>
        <w:bCs/>
        <w:color w:val="FF85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DE" w:themeFill="accent4" w:themeFillTint="3F"/>
      </w:tcPr>
    </w:tblStylePr>
    <w:tblStylePr w:type="band1Horz">
      <w:tblPr/>
      <w:tcPr>
        <w:shd w:val="clear" w:color="auto" w:fill="FFE0E5" w:themeFill="accent4" w:themeFillTint="33"/>
      </w:tcPr>
    </w:tblStylePr>
  </w:style>
  <w:style w:type="table" w:styleId="ColorfulList-Accent3">
    <w:name w:val="Colorful List Accent 3"/>
    <w:basedOn w:val="TableNormal"/>
    <w:uiPriority w:val="72"/>
    <w:semiHidden/>
    <w:rsid w:val="00E07762"/>
    <w:pPr>
      <w:spacing w:line="240" w:lineRule="auto"/>
    </w:pPr>
    <w:rPr>
      <w:color w:val="000000" w:themeColor="text1"/>
    </w:rPr>
    <w:tblPr>
      <w:tblStyleRowBandSize w:val="1"/>
      <w:tblStyleColBandSize w:val="1"/>
    </w:tblPr>
    <w:tcPr>
      <w:shd w:val="clear" w:color="auto" w:fill="FFF7F1" w:themeFill="accent3" w:themeFillTint="19"/>
    </w:tcPr>
    <w:tblStylePr w:type="firstRow">
      <w:rPr>
        <w:b/>
        <w:bCs/>
        <w:color w:val="FFFFFF" w:themeColor="background1"/>
      </w:rPr>
      <w:tblPr/>
      <w:tcPr>
        <w:tcBorders>
          <w:bottom w:val="single" w:sz="12" w:space="0" w:color="FFFFFF" w:themeColor="background1"/>
        </w:tcBorders>
        <w:shd w:val="clear" w:color="auto" w:fill="FF1E41" w:themeFill="accent4" w:themeFillShade="CC"/>
      </w:tcPr>
    </w:tblStylePr>
    <w:tblStylePr w:type="lastRow">
      <w:rPr>
        <w:b/>
        <w:bCs/>
        <w:color w:val="FF1E4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DC" w:themeFill="accent3" w:themeFillTint="3F"/>
      </w:tcPr>
    </w:tblStylePr>
    <w:tblStylePr w:type="band1Horz">
      <w:tblPr/>
      <w:tcPr>
        <w:shd w:val="clear" w:color="auto" w:fill="FFEFE3" w:themeFill="accent3" w:themeFillTint="33"/>
      </w:tcPr>
    </w:tblStylePr>
  </w:style>
  <w:style w:type="table" w:styleId="ColorfulList-Accent2">
    <w:name w:val="Colorful List Accent 2"/>
    <w:basedOn w:val="TableNormal"/>
    <w:uiPriority w:val="72"/>
    <w:semiHidden/>
    <w:rsid w:val="00E07762"/>
    <w:pPr>
      <w:spacing w:line="240" w:lineRule="auto"/>
    </w:pPr>
    <w:rPr>
      <w:color w:val="000000" w:themeColor="text1"/>
    </w:rPr>
    <w:tblPr>
      <w:tblStyleRowBandSize w:val="1"/>
      <w:tblStyleColBandSize w:val="1"/>
    </w:tblPr>
    <w:tcPr>
      <w:shd w:val="clear" w:color="auto" w:fill="FFFFEE" w:themeFill="accent2" w:themeFillTint="19"/>
    </w:tcPr>
    <w:tblStylePr w:type="firstRow">
      <w:rPr>
        <w:b/>
        <w:bCs/>
        <w:color w:val="FFFFFF" w:themeColor="background1"/>
      </w:rPr>
      <w:tblPr/>
      <w:tcPr>
        <w:tcBorders>
          <w:bottom w:val="single" w:sz="12" w:space="0" w:color="FFFFFF" w:themeColor="background1"/>
        </w:tcBorders>
        <w:shd w:val="clear" w:color="auto" w:fill="FFFF15" w:themeFill="accent2" w:themeFillShade="CC"/>
      </w:tcPr>
    </w:tblStylePr>
    <w:tblStylePr w:type="lastRow">
      <w:rPr>
        <w:b/>
        <w:bCs/>
        <w:color w:val="FFFF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D6" w:themeFill="accent2" w:themeFillTint="3F"/>
      </w:tcPr>
    </w:tblStylePr>
    <w:tblStylePr w:type="band1Horz">
      <w:tblPr/>
      <w:tcPr>
        <w:shd w:val="clear" w:color="auto" w:fill="FFFFDE" w:themeFill="accent2" w:themeFillTint="33"/>
      </w:tcPr>
    </w:tblStylePr>
  </w:style>
  <w:style w:type="table" w:styleId="ColorfulList-Accent1">
    <w:name w:val="Colorful List Accent 1"/>
    <w:basedOn w:val="TableNormal"/>
    <w:uiPriority w:val="72"/>
    <w:semiHidden/>
    <w:rsid w:val="00E07762"/>
    <w:pPr>
      <w:spacing w:line="240" w:lineRule="auto"/>
    </w:pPr>
    <w:rPr>
      <w:color w:val="000000" w:themeColor="text1"/>
    </w:rPr>
    <w:tblPr>
      <w:tblStyleRowBandSize w:val="1"/>
      <w:tblStyleColBandSize w:val="1"/>
    </w:tblPr>
    <w:tcPr>
      <w:shd w:val="clear" w:color="auto" w:fill="DDDDFF" w:themeFill="accent1" w:themeFillTint="19"/>
    </w:tcPr>
    <w:tblStylePr w:type="firstRow">
      <w:rPr>
        <w:b/>
        <w:bCs/>
        <w:color w:val="FFFFFF" w:themeColor="background1"/>
      </w:rPr>
      <w:tblPr/>
      <w:tcPr>
        <w:tcBorders>
          <w:bottom w:val="single" w:sz="12" w:space="0" w:color="FFFFFF" w:themeColor="background1"/>
        </w:tcBorders>
        <w:shd w:val="clear" w:color="auto" w:fill="FFFF15" w:themeFill="accent2" w:themeFillShade="CC"/>
      </w:tcPr>
    </w:tblStylePr>
    <w:tblStylePr w:type="lastRow">
      <w:rPr>
        <w:b/>
        <w:bCs/>
        <w:color w:val="FFFF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9FF" w:themeFill="accent1" w:themeFillTint="3F"/>
      </w:tcPr>
    </w:tblStylePr>
    <w:tblStylePr w:type="band1Horz">
      <w:tblPr/>
      <w:tcPr>
        <w:shd w:val="clear" w:color="auto" w:fill="B9B9FF" w:themeFill="accent1" w:themeFillTint="33"/>
      </w:tcPr>
    </w:tblStylePr>
  </w:style>
  <w:style w:type="table" w:styleId="ColorfulShading-Accent6">
    <w:name w:val="Colorful Shading Accent 6"/>
    <w:basedOn w:val="TableNormal"/>
    <w:uiPriority w:val="71"/>
    <w:semiHidden/>
    <w:rsid w:val="00E07762"/>
    <w:pPr>
      <w:spacing w:line="240" w:lineRule="auto"/>
    </w:pPr>
    <w:rPr>
      <w:color w:val="000000" w:themeColor="text1"/>
    </w:rPr>
    <w:tblPr>
      <w:tblStyleRowBandSize w:val="1"/>
      <w:tblStyleColBandSize w:val="1"/>
      <w:tblBorders>
        <w:top w:val="single" w:sz="24" w:space="0" w:color="FE73DC" w:themeColor="accent5"/>
        <w:left w:val="single" w:sz="4" w:space="0" w:color="71E9B4" w:themeColor="accent6"/>
        <w:bottom w:val="single" w:sz="4" w:space="0" w:color="71E9B4" w:themeColor="accent6"/>
        <w:right w:val="single" w:sz="4" w:space="0" w:color="71E9B4" w:themeColor="accent6"/>
        <w:insideH w:val="single" w:sz="4" w:space="0" w:color="FFFFFF" w:themeColor="background1"/>
        <w:insideV w:val="single" w:sz="4" w:space="0" w:color="FFFFFF" w:themeColor="background1"/>
      </w:tblBorders>
    </w:tblPr>
    <w:tcPr>
      <w:shd w:val="clear" w:color="auto" w:fill="F0FCF7" w:themeFill="accent6" w:themeFillTint="19"/>
    </w:tcPr>
    <w:tblStylePr w:type="firstRow">
      <w:rPr>
        <w:b/>
        <w:bCs/>
      </w:rPr>
      <w:tblPr/>
      <w:tcPr>
        <w:tcBorders>
          <w:top w:val="nil"/>
          <w:left w:val="nil"/>
          <w:bottom w:val="single" w:sz="24" w:space="0" w:color="FE73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B370" w:themeFill="accent6" w:themeFillShade="99"/>
      </w:tcPr>
    </w:tblStylePr>
    <w:tblStylePr w:type="firstCol">
      <w:rPr>
        <w:color w:val="FFFFFF" w:themeColor="background1"/>
      </w:rPr>
      <w:tblPr/>
      <w:tcPr>
        <w:tcBorders>
          <w:top w:val="nil"/>
          <w:left w:val="nil"/>
          <w:bottom w:val="nil"/>
          <w:right w:val="nil"/>
          <w:insideH w:val="single" w:sz="4" w:space="0" w:color="1CB370" w:themeColor="accent6" w:themeShade="99"/>
          <w:insideV w:val="nil"/>
        </w:tcBorders>
        <w:shd w:val="clear" w:color="auto" w:fill="1CB3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CB370" w:themeFill="accent6" w:themeFillShade="99"/>
      </w:tcPr>
    </w:tblStylePr>
    <w:tblStylePr w:type="band1Vert">
      <w:tblPr/>
      <w:tcPr>
        <w:shd w:val="clear" w:color="auto" w:fill="C6F6E0" w:themeFill="accent6" w:themeFillTint="66"/>
      </w:tcPr>
    </w:tblStylePr>
    <w:tblStylePr w:type="band1Horz">
      <w:tblPr/>
      <w:tcPr>
        <w:shd w:val="clear" w:color="auto" w:fill="B8F4D9"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rPr>
      <w:color w:val="000000" w:themeColor="text1"/>
    </w:rPr>
    <w:tblPr>
      <w:tblStyleRowBandSize w:val="1"/>
      <w:tblStyleColBandSize w:val="1"/>
      <w:tblBorders>
        <w:top w:val="single" w:sz="24" w:space="0" w:color="71E9B4" w:themeColor="accent6"/>
        <w:left w:val="single" w:sz="4" w:space="0" w:color="FE73DC" w:themeColor="accent5"/>
        <w:bottom w:val="single" w:sz="4" w:space="0" w:color="FE73DC" w:themeColor="accent5"/>
        <w:right w:val="single" w:sz="4" w:space="0" w:color="FE73DC" w:themeColor="accent5"/>
        <w:insideH w:val="single" w:sz="4" w:space="0" w:color="FFFFFF" w:themeColor="background1"/>
        <w:insideV w:val="single" w:sz="4" w:space="0" w:color="FFFFFF" w:themeColor="background1"/>
      </w:tblBorders>
    </w:tblPr>
    <w:tcPr>
      <w:shd w:val="clear" w:color="auto" w:fill="FFF1FB" w:themeFill="accent5" w:themeFillTint="19"/>
    </w:tcPr>
    <w:tblStylePr w:type="firstRow">
      <w:rPr>
        <w:b/>
        <w:bCs/>
      </w:rPr>
      <w:tblPr/>
      <w:tcPr>
        <w:tcBorders>
          <w:top w:val="nil"/>
          <w:left w:val="nil"/>
          <w:bottom w:val="single" w:sz="24" w:space="0" w:color="71E9B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01A5" w:themeFill="accent5" w:themeFillShade="99"/>
      </w:tcPr>
    </w:tblStylePr>
    <w:tblStylePr w:type="firstCol">
      <w:rPr>
        <w:color w:val="FFFFFF" w:themeColor="background1"/>
      </w:rPr>
      <w:tblPr/>
      <w:tcPr>
        <w:tcBorders>
          <w:top w:val="nil"/>
          <w:left w:val="nil"/>
          <w:bottom w:val="nil"/>
          <w:right w:val="nil"/>
          <w:insideH w:val="single" w:sz="4" w:space="0" w:color="DB01A5" w:themeColor="accent5" w:themeShade="99"/>
          <w:insideV w:val="nil"/>
        </w:tcBorders>
        <w:shd w:val="clear" w:color="auto" w:fill="DB01A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B01A5" w:themeFill="accent5" w:themeFillShade="99"/>
      </w:tcPr>
    </w:tblStylePr>
    <w:tblStylePr w:type="band1Vert">
      <w:tblPr/>
      <w:tcPr>
        <w:shd w:val="clear" w:color="auto" w:fill="FEC6F0" w:themeFill="accent5" w:themeFillTint="66"/>
      </w:tcPr>
    </w:tblStylePr>
    <w:tblStylePr w:type="band1Horz">
      <w:tblPr/>
      <w:tcPr>
        <w:shd w:val="clear" w:color="auto" w:fill="FEB9ED"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rPr>
      <w:color w:val="000000" w:themeColor="text1"/>
    </w:rPr>
    <w:tblPr>
      <w:tblStyleRowBandSize w:val="1"/>
      <w:tblStyleColBandSize w:val="1"/>
      <w:tblBorders>
        <w:top w:val="single" w:sz="24" w:space="0" w:color="FFB075" w:themeColor="accent3"/>
        <w:left w:val="single" w:sz="4" w:space="0" w:color="FF667E" w:themeColor="accent4"/>
        <w:bottom w:val="single" w:sz="4" w:space="0" w:color="FF667E" w:themeColor="accent4"/>
        <w:right w:val="single" w:sz="4" w:space="0" w:color="FF667E" w:themeColor="accent4"/>
        <w:insideH w:val="single" w:sz="4" w:space="0" w:color="FFFFFF" w:themeColor="background1"/>
        <w:insideV w:val="single" w:sz="4" w:space="0" w:color="FFFFFF" w:themeColor="background1"/>
      </w:tblBorders>
    </w:tblPr>
    <w:tcPr>
      <w:shd w:val="clear" w:color="auto" w:fill="FFF0F2" w:themeFill="accent4" w:themeFillTint="19"/>
    </w:tcPr>
    <w:tblStylePr w:type="firstRow">
      <w:rPr>
        <w:b/>
        <w:bCs/>
      </w:rPr>
      <w:tblPr/>
      <w:tcPr>
        <w:tcBorders>
          <w:top w:val="nil"/>
          <w:left w:val="nil"/>
          <w:bottom w:val="single" w:sz="24" w:space="0" w:color="FFB0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0021" w:themeFill="accent4" w:themeFillShade="99"/>
      </w:tcPr>
    </w:tblStylePr>
    <w:tblStylePr w:type="firstCol">
      <w:rPr>
        <w:color w:val="FFFFFF" w:themeColor="background1"/>
      </w:rPr>
      <w:tblPr/>
      <w:tcPr>
        <w:tcBorders>
          <w:top w:val="nil"/>
          <w:left w:val="nil"/>
          <w:bottom w:val="nil"/>
          <w:right w:val="nil"/>
          <w:insideH w:val="single" w:sz="4" w:space="0" w:color="D60021" w:themeColor="accent4" w:themeShade="99"/>
          <w:insideV w:val="nil"/>
        </w:tcBorders>
        <w:shd w:val="clear" w:color="auto" w:fill="D6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60021" w:themeFill="accent4" w:themeFillShade="99"/>
      </w:tcPr>
    </w:tblStylePr>
    <w:tblStylePr w:type="band1Vert">
      <w:tblPr/>
      <w:tcPr>
        <w:shd w:val="clear" w:color="auto" w:fill="FFC1CB" w:themeFill="accent4" w:themeFillTint="66"/>
      </w:tcPr>
    </w:tblStylePr>
    <w:tblStylePr w:type="band1Horz">
      <w:tblPr/>
      <w:tcPr>
        <w:shd w:val="clear" w:color="auto" w:fill="FFB2BE"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rPr>
      <w:color w:val="000000" w:themeColor="text1"/>
    </w:rPr>
    <w:tblPr>
      <w:tblStyleRowBandSize w:val="1"/>
      <w:tblStyleColBandSize w:val="1"/>
      <w:tblBorders>
        <w:top w:val="single" w:sz="24" w:space="0" w:color="FF667E" w:themeColor="accent4"/>
        <w:left w:val="single" w:sz="4" w:space="0" w:color="FFB075" w:themeColor="accent3"/>
        <w:bottom w:val="single" w:sz="4" w:space="0" w:color="FFB075" w:themeColor="accent3"/>
        <w:right w:val="single" w:sz="4" w:space="0" w:color="FFB075" w:themeColor="accent3"/>
        <w:insideH w:val="single" w:sz="4" w:space="0" w:color="FFFFFF" w:themeColor="background1"/>
        <w:insideV w:val="single" w:sz="4" w:space="0" w:color="FFFFFF" w:themeColor="background1"/>
      </w:tblBorders>
    </w:tblPr>
    <w:tcPr>
      <w:shd w:val="clear" w:color="auto" w:fill="FFF7F1" w:themeFill="accent3" w:themeFillTint="19"/>
    </w:tcPr>
    <w:tblStylePr w:type="firstRow">
      <w:rPr>
        <w:b/>
        <w:bCs/>
      </w:rPr>
      <w:tblPr/>
      <w:tcPr>
        <w:tcBorders>
          <w:top w:val="nil"/>
          <w:left w:val="nil"/>
          <w:bottom w:val="single" w:sz="24" w:space="0" w:color="FF66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F00" w:themeFill="accent3" w:themeFillShade="99"/>
      </w:tcPr>
    </w:tblStylePr>
    <w:tblStylePr w:type="firstCol">
      <w:rPr>
        <w:color w:val="FFFFFF" w:themeColor="background1"/>
      </w:rPr>
      <w:tblPr/>
      <w:tcPr>
        <w:tcBorders>
          <w:top w:val="nil"/>
          <w:left w:val="nil"/>
          <w:bottom w:val="nil"/>
          <w:right w:val="nil"/>
          <w:insideH w:val="single" w:sz="4" w:space="0" w:color="DF5F00" w:themeColor="accent3" w:themeShade="99"/>
          <w:insideV w:val="nil"/>
        </w:tcBorders>
        <w:shd w:val="clear" w:color="auto" w:fill="DF5F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F5F00" w:themeFill="accent3" w:themeFillShade="99"/>
      </w:tcPr>
    </w:tblStylePr>
    <w:tblStylePr w:type="band1Vert">
      <w:tblPr/>
      <w:tcPr>
        <w:shd w:val="clear" w:color="auto" w:fill="FFDFC7" w:themeFill="accent3" w:themeFillTint="66"/>
      </w:tcPr>
    </w:tblStylePr>
    <w:tblStylePr w:type="band1Horz">
      <w:tblPr/>
      <w:tcPr>
        <w:shd w:val="clear" w:color="auto" w:fill="FFD7BA" w:themeFill="accent3" w:themeFillTint="7F"/>
      </w:tcPr>
    </w:tblStylePr>
  </w:style>
  <w:style w:type="table" w:styleId="ColorfulShading-Accent2">
    <w:name w:val="Colorful Shading Accent 2"/>
    <w:basedOn w:val="TableNormal"/>
    <w:uiPriority w:val="71"/>
    <w:semiHidden/>
    <w:rsid w:val="00E07762"/>
    <w:pPr>
      <w:spacing w:line="240" w:lineRule="auto"/>
    </w:pPr>
    <w:rPr>
      <w:color w:val="000000" w:themeColor="text1"/>
    </w:rPr>
    <w:tblPr>
      <w:tblStyleRowBandSize w:val="1"/>
      <w:tblStyleColBandSize w:val="1"/>
      <w:tblBorders>
        <w:top w:val="single" w:sz="24" w:space="0" w:color="FFFF5A" w:themeColor="accent2"/>
        <w:left w:val="single" w:sz="4" w:space="0" w:color="FFFF5A" w:themeColor="accent2"/>
        <w:bottom w:val="single" w:sz="4" w:space="0" w:color="FFFF5A" w:themeColor="accent2"/>
        <w:right w:val="single" w:sz="4" w:space="0" w:color="FFFF5A" w:themeColor="accent2"/>
        <w:insideH w:val="single" w:sz="4" w:space="0" w:color="FFFFFF" w:themeColor="background1"/>
        <w:insideV w:val="single" w:sz="4" w:space="0" w:color="FFFFFF" w:themeColor="background1"/>
      </w:tblBorders>
    </w:tblPr>
    <w:tcPr>
      <w:shd w:val="clear" w:color="auto" w:fill="FFFFEE" w:themeFill="accent2" w:themeFillTint="19"/>
    </w:tcPr>
    <w:tblStylePr w:type="firstRow">
      <w:rPr>
        <w:b/>
        <w:bCs/>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FCF00" w:themeFill="accent2" w:themeFillShade="99"/>
      </w:tcPr>
    </w:tblStylePr>
    <w:tblStylePr w:type="firstCol">
      <w:rPr>
        <w:color w:val="FFFFFF" w:themeColor="background1"/>
      </w:rPr>
      <w:tblPr/>
      <w:tcPr>
        <w:tcBorders>
          <w:top w:val="nil"/>
          <w:left w:val="nil"/>
          <w:bottom w:val="nil"/>
          <w:right w:val="nil"/>
          <w:insideH w:val="single" w:sz="4" w:space="0" w:color="CFCF00" w:themeColor="accent2" w:themeShade="99"/>
          <w:insideV w:val="nil"/>
        </w:tcBorders>
        <w:shd w:val="clear" w:color="auto" w:fill="CFCF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FCF00" w:themeFill="accent2" w:themeFillShade="99"/>
      </w:tcPr>
    </w:tblStylePr>
    <w:tblStylePr w:type="band1Vert">
      <w:tblPr/>
      <w:tcPr>
        <w:shd w:val="clear" w:color="auto" w:fill="FFFFBD" w:themeFill="accent2" w:themeFillTint="66"/>
      </w:tcPr>
    </w:tblStylePr>
    <w:tblStylePr w:type="band1Horz">
      <w:tblPr/>
      <w:tcPr>
        <w:shd w:val="clear" w:color="auto" w:fill="FFFFAC"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rPr>
      <w:color w:val="000000" w:themeColor="text1"/>
    </w:rPr>
    <w:tblPr>
      <w:tblStyleRowBandSize w:val="1"/>
      <w:tblStyleColBandSize w:val="1"/>
      <w:tblBorders>
        <w:top w:val="single" w:sz="24" w:space="0" w:color="FFFF5A" w:themeColor="accent2"/>
        <w:left w:val="single" w:sz="4" w:space="0" w:color="0000A4" w:themeColor="accent1"/>
        <w:bottom w:val="single" w:sz="4" w:space="0" w:color="0000A4" w:themeColor="accent1"/>
        <w:right w:val="single" w:sz="4" w:space="0" w:color="0000A4" w:themeColor="accent1"/>
        <w:insideH w:val="single" w:sz="4" w:space="0" w:color="FFFFFF" w:themeColor="background1"/>
        <w:insideV w:val="single" w:sz="4" w:space="0" w:color="FFFFFF" w:themeColor="background1"/>
      </w:tblBorders>
    </w:tblPr>
    <w:tcPr>
      <w:shd w:val="clear" w:color="auto" w:fill="DDDDFF" w:themeFill="accent1" w:themeFillTint="19"/>
    </w:tcPr>
    <w:tblStylePr w:type="firstRow">
      <w:rPr>
        <w:b/>
        <w:bCs/>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62" w:themeFill="accent1" w:themeFillShade="99"/>
      </w:tcPr>
    </w:tblStylePr>
    <w:tblStylePr w:type="firstCol">
      <w:rPr>
        <w:color w:val="FFFFFF" w:themeColor="background1"/>
      </w:rPr>
      <w:tblPr/>
      <w:tcPr>
        <w:tcBorders>
          <w:top w:val="nil"/>
          <w:left w:val="nil"/>
          <w:bottom w:val="nil"/>
          <w:right w:val="nil"/>
          <w:insideH w:val="single" w:sz="4" w:space="0" w:color="000062" w:themeColor="accent1" w:themeShade="99"/>
          <w:insideV w:val="nil"/>
        </w:tcBorders>
        <w:shd w:val="clear" w:color="auto" w:fill="00006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62" w:themeFill="accent1" w:themeFillShade="99"/>
      </w:tcPr>
    </w:tblStylePr>
    <w:tblStylePr w:type="band1Vert">
      <w:tblPr/>
      <w:tcPr>
        <w:shd w:val="clear" w:color="auto" w:fill="7474FF" w:themeFill="accent1" w:themeFillTint="66"/>
      </w:tcPr>
    </w:tblStylePr>
    <w:tblStylePr w:type="band1Horz">
      <w:tblPr/>
      <w:tcPr>
        <w:shd w:val="clear" w:color="auto" w:fill="5252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FAEF" w:themeFill="accent6" w:themeFillTint="33"/>
    </w:tcPr>
    <w:tblStylePr w:type="firstRow">
      <w:rPr>
        <w:b/>
        <w:bCs/>
      </w:rPr>
      <w:tblPr/>
      <w:tcPr>
        <w:shd w:val="clear" w:color="auto" w:fill="C6F6E0" w:themeFill="accent6" w:themeFillTint="66"/>
      </w:tcPr>
    </w:tblStylePr>
    <w:tblStylePr w:type="lastRow">
      <w:rPr>
        <w:b/>
        <w:bCs/>
        <w:color w:val="000000" w:themeColor="text1"/>
      </w:rPr>
      <w:tblPr/>
      <w:tcPr>
        <w:shd w:val="clear" w:color="auto" w:fill="C6F6E0" w:themeFill="accent6" w:themeFillTint="66"/>
      </w:tcPr>
    </w:tblStylePr>
    <w:tblStylePr w:type="firstCol">
      <w:rPr>
        <w:color w:val="FFFFFF" w:themeColor="background1"/>
      </w:rPr>
      <w:tblPr/>
      <w:tcPr>
        <w:shd w:val="clear" w:color="auto" w:fill="25DD8B" w:themeFill="accent6" w:themeFillShade="BF"/>
      </w:tcPr>
    </w:tblStylePr>
    <w:tblStylePr w:type="lastCol">
      <w:rPr>
        <w:color w:val="FFFFFF" w:themeColor="background1"/>
      </w:rPr>
      <w:tblPr/>
      <w:tcPr>
        <w:shd w:val="clear" w:color="auto" w:fill="25DD8B" w:themeFill="accent6" w:themeFillShade="BF"/>
      </w:tcPr>
    </w:tblStylePr>
    <w:tblStylePr w:type="band1Vert">
      <w:tblPr/>
      <w:tcPr>
        <w:shd w:val="clear" w:color="auto" w:fill="B8F4D9" w:themeFill="accent6" w:themeFillTint="7F"/>
      </w:tcPr>
    </w:tblStylePr>
    <w:tblStylePr w:type="band1Horz">
      <w:tblPr/>
      <w:tcPr>
        <w:shd w:val="clear" w:color="auto" w:fill="B8F4D9" w:themeFill="accent6" w:themeFillTint="7F"/>
      </w:tcPr>
    </w:tblStylePr>
  </w:style>
  <w:style w:type="table" w:styleId="ColorfulGrid-Accent5">
    <w:name w:val="Colorful Grid Accent 5"/>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2F7" w:themeFill="accent5" w:themeFillTint="33"/>
    </w:tcPr>
    <w:tblStylePr w:type="firstRow">
      <w:rPr>
        <w:b/>
        <w:bCs/>
      </w:rPr>
      <w:tblPr/>
      <w:tcPr>
        <w:shd w:val="clear" w:color="auto" w:fill="FEC6F0" w:themeFill="accent5" w:themeFillTint="66"/>
      </w:tcPr>
    </w:tblStylePr>
    <w:tblStylePr w:type="lastRow">
      <w:rPr>
        <w:b/>
        <w:bCs/>
        <w:color w:val="000000" w:themeColor="text1"/>
      </w:rPr>
      <w:tblPr/>
      <w:tcPr>
        <w:shd w:val="clear" w:color="auto" w:fill="FEC6F0" w:themeFill="accent5" w:themeFillTint="66"/>
      </w:tcPr>
    </w:tblStylePr>
    <w:tblStylePr w:type="firstCol">
      <w:rPr>
        <w:color w:val="FFFFFF" w:themeColor="background1"/>
      </w:rPr>
      <w:tblPr/>
      <w:tcPr>
        <w:shd w:val="clear" w:color="auto" w:fill="FD17C4" w:themeFill="accent5" w:themeFillShade="BF"/>
      </w:tcPr>
    </w:tblStylePr>
    <w:tblStylePr w:type="lastCol">
      <w:rPr>
        <w:color w:val="FFFFFF" w:themeColor="background1"/>
      </w:rPr>
      <w:tblPr/>
      <w:tcPr>
        <w:shd w:val="clear" w:color="auto" w:fill="FD17C4" w:themeFill="accent5" w:themeFillShade="BF"/>
      </w:tcPr>
    </w:tblStylePr>
    <w:tblStylePr w:type="band1Vert">
      <w:tblPr/>
      <w:tcPr>
        <w:shd w:val="clear" w:color="auto" w:fill="FEB9ED" w:themeFill="accent5" w:themeFillTint="7F"/>
      </w:tcPr>
    </w:tblStylePr>
    <w:tblStylePr w:type="band1Horz">
      <w:tblPr/>
      <w:tcPr>
        <w:shd w:val="clear" w:color="auto" w:fill="FEB9ED" w:themeFill="accent5" w:themeFillTint="7F"/>
      </w:tcPr>
    </w:tblStylePr>
  </w:style>
  <w:style w:type="table" w:styleId="ColorfulGrid-Accent4">
    <w:name w:val="Colorful Grid Accent 4"/>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E5" w:themeFill="accent4" w:themeFillTint="33"/>
    </w:tcPr>
    <w:tblStylePr w:type="firstRow">
      <w:rPr>
        <w:b/>
        <w:bCs/>
      </w:rPr>
      <w:tblPr/>
      <w:tcPr>
        <w:shd w:val="clear" w:color="auto" w:fill="FFC1CB" w:themeFill="accent4" w:themeFillTint="66"/>
      </w:tcPr>
    </w:tblStylePr>
    <w:tblStylePr w:type="lastRow">
      <w:rPr>
        <w:b/>
        <w:bCs/>
        <w:color w:val="000000" w:themeColor="text1"/>
      </w:rPr>
      <w:tblPr/>
      <w:tcPr>
        <w:shd w:val="clear" w:color="auto" w:fill="FFC1CB" w:themeFill="accent4" w:themeFillTint="66"/>
      </w:tcPr>
    </w:tblStylePr>
    <w:tblStylePr w:type="firstCol">
      <w:rPr>
        <w:color w:val="FFFFFF" w:themeColor="background1"/>
      </w:rPr>
      <w:tblPr/>
      <w:tcPr>
        <w:shd w:val="clear" w:color="auto" w:fill="FF0C32" w:themeFill="accent4" w:themeFillShade="BF"/>
      </w:tcPr>
    </w:tblStylePr>
    <w:tblStylePr w:type="lastCol">
      <w:rPr>
        <w:color w:val="FFFFFF" w:themeColor="background1"/>
      </w:rPr>
      <w:tblPr/>
      <w:tcPr>
        <w:shd w:val="clear" w:color="auto" w:fill="FF0C32" w:themeFill="accent4" w:themeFillShade="BF"/>
      </w:tcPr>
    </w:tblStylePr>
    <w:tblStylePr w:type="band1Vert">
      <w:tblPr/>
      <w:tcPr>
        <w:shd w:val="clear" w:color="auto" w:fill="FFB2BE" w:themeFill="accent4" w:themeFillTint="7F"/>
      </w:tcPr>
    </w:tblStylePr>
    <w:tblStylePr w:type="band1Horz">
      <w:tblPr/>
      <w:tcPr>
        <w:shd w:val="clear" w:color="auto" w:fill="FFB2BE" w:themeFill="accent4" w:themeFillTint="7F"/>
      </w:tcPr>
    </w:tblStylePr>
  </w:style>
  <w:style w:type="table" w:styleId="ColorfulGrid-Accent3">
    <w:name w:val="Colorful Grid Accent 3"/>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E3" w:themeFill="accent3" w:themeFillTint="33"/>
    </w:tcPr>
    <w:tblStylePr w:type="firstRow">
      <w:rPr>
        <w:b/>
        <w:bCs/>
      </w:rPr>
      <w:tblPr/>
      <w:tcPr>
        <w:shd w:val="clear" w:color="auto" w:fill="FFDFC7" w:themeFill="accent3" w:themeFillTint="66"/>
      </w:tcPr>
    </w:tblStylePr>
    <w:tblStylePr w:type="lastRow">
      <w:rPr>
        <w:b/>
        <w:bCs/>
        <w:color w:val="000000" w:themeColor="text1"/>
      </w:rPr>
      <w:tblPr/>
      <w:tcPr>
        <w:shd w:val="clear" w:color="auto" w:fill="FFDFC7" w:themeFill="accent3" w:themeFillTint="66"/>
      </w:tcPr>
    </w:tblStylePr>
    <w:tblStylePr w:type="firstCol">
      <w:rPr>
        <w:color w:val="FFFFFF" w:themeColor="background1"/>
      </w:rPr>
      <w:tblPr/>
      <w:tcPr>
        <w:shd w:val="clear" w:color="auto" w:fill="FF7A17" w:themeFill="accent3" w:themeFillShade="BF"/>
      </w:tcPr>
    </w:tblStylePr>
    <w:tblStylePr w:type="lastCol">
      <w:rPr>
        <w:color w:val="FFFFFF" w:themeColor="background1"/>
      </w:rPr>
      <w:tblPr/>
      <w:tcPr>
        <w:shd w:val="clear" w:color="auto" w:fill="FF7A17" w:themeFill="accent3" w:themeFillShade="BF"/>
      </w:tcPr>
    </w:tblStylePr>
    <w:tblStylePr w:type="band1Vert">
      <w:tblPr/>
      <w:tcPr>
        <w:shd w:val="clear" w:color="auto" w:fill="FFD7BA" w:themeFill="accent3" w:themeFillTint="7F"/>
      </w:tcPr>
    </w:tblStylePr>
    <w:tblStylePr w:type="band1Horz">
      <w:tblPr/>
      <w:tcPr>
        <w:shd w:val="clear" w:color="auto" w:fill="FFD7BA" w:themeFill="accent3" w:themeFillTint="7F"/>
      </w:tcPr>
    </w:tblStylePr>
  </w:style>
  <w:style w:type="table" w:styleId="ColorfulGrid-Accent2">
    <w:name w:val="Colorful Grid Accent 2"/>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DE" w:themeFill="accent2" w:themeFillTint="33"/>
    </w:tcPr>
    <w:tblStylePr w:type="firstRow">
      <w:rPr>
        <w:b/>
        <w:bCs/>
      </w:rPr>
      <w:tblPr/>
      <w:tcPr>
        <w:shd w:val="clear" w:color="auto" w:fill="FFFFBD" w:themeFill="accent2" w:themeFillTint="66"/>
      </w:tcPr>
    </w:tblStylePr>
    <w:tblStylePr w:type="lastRow">
      <w:rPr>
        <w:b/>
        <w:bCs/>
        <w:color w:val="000000" w:themeColor="text1"/>
      </w:rPr>
      <w:tblPr/>
      <w:tcPr>
        <w:shd w:val="clear" w:color="auto" w:fill="FFFFBD" w:themeFill="accent2" w:themeFillTint="66"/>
      </w:tcPr>
    </w:tblStylePr>
    <w:tblStylePr w:type="firstCol">
      <w:rPr>
        <w:color w:val="FFFFFF" w:themeColor="background1"/>
      </w:rPr>
      <w:tblPr/>
      <w:tcPr>
        <w:shd w:val="clear" w:color="auto" w:fill="FFFF03" w:themeFill="accent2" w:themeFillShade="BF"/>
      </w:tcPr>
    </w:tblStylePr>
    <w:tblStylePr w:type="lastCol">
      <w:rPr>
        <w:color w:val="FFFFFF" w:themeColor="background1"/>
      </w:rPr>
      <w:tblPr/>
      <w:tcPr>
        <w:shd w:val="clear" w:color="auto" w:fill="FFFF03" w:themeFill="accent2" w:themeFillShade="BF"/>
      </w:tcPr>
    </w:tblStylePr>
    <w:tblStylePr w:type="band1Vert">
      <w:tblPr/>
      <w:tcPr>
        <w:shd w:val="clear" w:color="auto" w:fill="FFFFAC" w:themeFill="accent2" w:themeFillTint="7F"/>
      </w:tcPr>
    </w:tblStylePr>
    <w:tblStylePr w:type="band1Horz">
      <w:tblPr/>
      <w:tcPr>
        <w:shd w:val="clear" w:color="auto" w:fill="FFFFAC" w:themeFill="accent2" w:themeFillTint="7F"/>
      </w:tcPr>
    </w:tblStylePr>
  </w:style>
  <w:style w:type="table" w:styleId="ColorfulGrid-Accent1">
    <w:name w:val="Colorful Grid Accent 1"/>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9B9FF" w:themeFill="accent1" w:themeFillTint="33"/>
    </w:tcPr>
    <w:tblStylePr w:type="firstRow">
      <w:rPr>
        <w:b/>
        <w:bCs/>
      </w:rPr>
      <w:tblPr/>
      <w:tcPr>
        <w:shd w:val="clear" w:color="auto" w:fill="7474FF" w:themeFill="accent1" w:themeFillTint="66"/>
      </w:tcPr>
    </w:tblStylePr>
    <w:tblStylePr w:type="lastRow">
      <w:rPr>
        <w:b/>
        <w:bCs/>
        <w:color w:val="000000" w:themeColor="text1"/>
      </w:rPr>
      <w:tblPr/>
      <w:tcPr>
        <w:shd w:val="clear" w:color="auto" w:fill="7474FF" w:themeFill="accent1" w:themeFillTint="66"/>
      </w:tcPr>
    </w:tblStylePr>
    <w:tblStylePr w:type="firstCol">
      <w:rPr>
        <w:color w:val="FFFFFF" w:themeColor="background1"/>
      </w:rPr>
      <w:tblPr/>
      <w:tcPr>
        <w:shd w:val="clear" w:color="auto" w:fill="00007A" w:themeFill="accent1" w:themeFillShade="BF"/>
      </w:tcPr>
    </w:tblStylePr>
    <w:tblStylePr w:type="lastCol">
      <w:rPr>
        <w:color w:val="FFFFFF" w:themeColor="background1"/>
      </w:rPr>
      <w:tblPr/>
      <w:tcPr>
        <w:shd w:val="clear" w:color="auto" w:fill="00007A" w:themeFill="accent1" w:themeFillShade="BF"/>
      </w:tcPr>
    </w:tblStylePr>
    <w:tblStylePr w:type="band1Vert">
      <w:tblPr/>
      <w:tcPr>
        <w:shd w:val="clear" w:color="auto" w:fill="5252FF" w:themeFill="accent1" w:themeFillTint="7F"/>
      </w:tcPr>
    </w:tblStylePr>
    <w:tblStylePr w:type="band1Horz">
      <w:tblPr/>
      <w:tcPr>
        <w:shd w:val="clear" w:color="auto" w:fill="5252FF"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tblBorders>
    </w:tblPr>
    <w:tblStylePr w:type="firstRow">
      <w:rPr>
        <w:sz w:val="24"/>
        <w:szCs w:val="24"/>
      </w:rPr>
      <w:tblPr/>
      <w:tcPr>
        <w:tcBorders>
          <w:top w:val="nil"/>
          <w:left w:val="nil"/>
          <w:bottom w:val="single" w:sz="24" w:space="0" w:color="71E9B4" w:themeColor="accent6"/>
          <w:right w:val="nil"/>
          <w:insideH w:val="nil"/>
          <w:insideV w:val="nil"/>
        </w:tcBorders>
        <w:shd w:val="clear" w:color="auto" w:fill="FFFFFF" w:themeFill="background1"/>
      </w:tcPr>
    </w:tblStylePr>
    <w:tblStylePr w:type="lastRow">
      <w:tblPr/>
      <w:tcPr>
        <w:tcBorders>
          <w:top w:val="single" w:sz="8" w:space="0" w:color="71E9B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E9B4" w:themeColor="accent6"/>
          <w:insideH w:val="nil"/>
          <w:insideV w:val="nil"/>
        </w:tcBorders>
        <w:shd w:val="clear" w:color="auto" w:fill="FFFFFF" w:themeFill="background1"/>
      </w:tcPr>
    </w:tblStylePr>
    <w:tblStylePr w:type="lastCol">
      <w:tblPr/>
      <w:tcPr>
        <w:tcBorders>
          <w:top w:val="nil"/>
          <w:left w:val="single" w:sz="8" w:space="0" w:color="71E9B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9EC" w:themeFill="accent6" w:themeFillTint="3F"/>
      </w:tcPr>
    </w:tblStylePr>
    <w:tblStylePr w:type="band1Horz">
      <w:tblPr/>
      <w:tcPr>
        <w:tcBorders>
          <w:top w:val="nil"/>
          <w:bottom w:val="nil"/>
          <w:insideH w:val="nil"/>
          <w:insideV w:val="nil"/>
        </w:tcBorders>
        <w:shd w:val="clear" w:color="auto" w:fill="DBF9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tblBorders>
    </w:tblPr>
    <w:tblStylePr w:type="firstRow">
      <w:rPr>
        <w:sz w:val="24"/>
        <w:szCs w:val="24"/>
      </w:rPr>
      <w:tblPr/>
      <w:tcPr>
        <w:tcBorders>
          <w:top w:val="nil"/>
          <w:left w:val="nil"/>
          <w:bottom w:val="single" w:sz="24" w:space="0" w:color="FE73DC" w:themeColor="accent5"/>
          <w:right w:val="nil"/>
          <w:insideH w:val="nil"/>
          <w:insideV w:val="nil"/>
        </w:tcBorders>
        <w:shd w:val="clear" w:color="auto" w:fill="FFFFFF" w:themeFill="background1"/>
      </w:tcPr>
    </w:tblStylePr>
    <w:tblStylePr w:type="lastRow">
      <w:tblPr/>
      <w:tcPr>
        <w:tcBorders>
          <w:top w:val="single" w:sz="8" w:space="0" w:color="FE73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73DC" w:themeColor="accent5"/>
          <w:insideH w:val="nil"/>
          <w:insideV w:val="nil"/>
        </w:tcBorders>
        <w:shd w:val="clear" w:color="auto" w:fill="FFFFFF" w:themeFill="background1"/>
      </w:tcPr>
    </w:tblStylePr>
    <w:tblStylePr w:type="lastCol">
      <w:tblPr/>
      <w:tcPr>
        <w:tcBorders>
          <w:top w:val="nil"/>
          <w:left w:val="single" w:sz="8" w:space="0" w:color="FE73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CF6" w:themeFill="accent5" w:themeFillTint="3F"/>
      </w:tcPr>
    </w:tblStylePr>
    <w:tblStylePr w:type="band1Horz">
      <w:tblPr/>
      <w:tcPr>
        <w:tcBorders>
          <w:top w:val="nil"/>
          <w:bottom w:val="nil"/>
          <w:insideH w:val="nil"/>
          <w:insideV w:val="nil"/>
        </w:tcBorders>
        <w:shd w:val="clear" w:color="auto" w:fill="FEDC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tblBorders>
    </w:tblPr>
    <w:tblStylePr w:type="firstRow">
      <w:rPr>
        <w:sz w:val="24"/>
        <w:szCs w:val="24"/>
      </w:rPr>
      <w:tblPr/>
      <w:tcPr>
        <w:tcBorders>
          <w:top w:val="nil"/>
          <w:left w:val="nil"/>
          <w:bottom w:val="single" w:sz="24" w:space="0" w:color="FF667E" w:themeColor="accent4"/>
          <w:right w:val="nil"/>
          <w:insideH w:val="nil"/>
          <w:insideV w:val="nil"/>
        </w:tcBorders>
        <w:shd w:val="clear" w:color="auto" w:fill="FFFFFF" w:themeFill="background1"/>
      </w:tcPr>
    </w:tblStylePr>
    <w:tblStylePr w:type="lastRow">
      <w:tblPr/>
      <w:tcPr>
        <w:tcBorders>
          <w:top w:val="single" w:sz="8" w:space="0" w:color="FF66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7E" w:themeColor="accent4"/>
          <w:insideH w:val="nil"/>
          <w:insideV w:val="nil"/>
        </w:tcBorders>
        <w:shd w:val="clear" w:color="auto" w:fill="FFFFFF" w:themeFill="background1"/>
      </w:tcPr>
    </w:tblStylePr>
    <w:tblStylePr w:type="lastCol">
      <w:tblPr/>
      <w:tcPr>
        <w:tcBorders>
          <w:top w:val="nil"/>
          <w:left w:val="single" w:sz="8" w:space="0" w:color="FF66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DE" w:themeFill="accent4" w:themeFillTint="3F"/>
      </w:tcPr>
    </w:tblStylePr>
    <w:tblStylePr w:type="band1Horz">
      <w:tblPr/>
      <w:tcPr>
        <w:tcBorders>
          <w:top w:val="nil"/>
          <w:bottom w:val="nil"/>
          <w:insideH w:val="nil"/>
          <w:insideV w:val="nil"/>
        </w:tcBorders>
        <w:shd w:val="clear" w:color="auto" w:fill="FFD9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tblBorders>
    </w:tblPr>
    <w:tblStylePr w:type="firstRow">
      <w:rPr>
        <w:sz w:val="24"/>
        <w:szCs w:val="24"/>
      </w:rPr>
      <w:tblPr/>
      <w:tcPr>
        <w:tcBorders>
          <w:top w:val="nil"/>
          <w:left w:val="nil"/>
          <w:bottom w:val="single" w:sz="24" w:space="0" w:color="FFB075" w:themeColor="accent3"/>
          <w:right w:val="nil"/>
          <w:insideH w:val="nil"/>
          <w:insideV w:val="nil"/>
        </w:tcBorders>
        <w:shd w:val="clear" w:color="auto" w:fill="FFFFFF" w:themeFill="background1"/>
      </w:tcPr>
    </w:tblStylePr>
    <w:tblStylePr w:type="lastRow">
      <w:tblPr/>
      <w:tcPr>
        <w:tcBorders>
          <w:top w:val="single" w:sz="8" w:space="0" w:color="FFB0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075" w:themeColor="accent3"/>
          <w:insideH w:val="nil"/>
          <w:insideV w:val="nil"/>
        </w:tcBorders>
        <w:shd w:val="clear" w:color="auto" w:fill="FFFFFF" w:themeFill="background1"/>
      </w:tcPr>
    </w:tblStylePr>
    <w:tblStylePr w:type="lastCol">
      <w:tblPr/>
      <w:tcPr>
        <w:tcBorders>
          <w:top w:val="nil"/>
          <w:left w:val="single" w:sz="8" w:space="0" w:color="FFB0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DC" w:themeFill="accent3" w:themeFillTint="3F"/>
      </w:tcPr>
    </w:tblStylePr>
    <w:tblStylePr w:type="band1Horz">
      <w:tblPr/>
      <w:tcPr>
        <w:tcBorders>
          <w:top w:val="nil"/>
          <w:bottom w:val="nil"/>
          <w:insideH w:val="nil"/>
          <w:insideV w:val="nil"/>
        </w:tcBorders>
        <w:shd w:val="clear" w:color="auto" w:fill="FFE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tblBorders>
    </w:tblPr>
    <w:tblStylePr w:type="firstRow">
      <w:rPr>
        <w:sz w:val="24"/>
        <w:szCs w:val="24"/>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tblPr/>
      <w:tcPr>
        <w:tcBorders>
          <w:top w:val="single" w:sz="8" w:space="0" w:color="FFFF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5A" w:themeColor="accent2"/>
          <w:insideH w:val="nil"/>
          <w:insideV w:val="nil"/>
        </w:tcBorders>
        <w:shd w:val="clear" w:color="auto" w:fill="FFFFFF" w:themeFill="background1"/>
      </w:tcPr>
    </w:tblStylePr>
    <w:tblStylePr w:type="lastCol">
      <w:tblPr/>
      <w:tcPr>
        <w:tcBorders>
          <w:top w:val="nil"/>
          <w:left w:val="single" w:sz="8" w:space="0" w:color="FFFF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D6" w:themeFill="accent2" w:themeFillTint="3F"/>
      </w:tcPr>
    </w:tblStylePr>
    <w:tblStylePr w:type="band1Horz">
      <w:tblPr/>
      <w:tcPr>
        <w:tcBorders>
          <w:top w:val="nil"/>
          <w:bottom w:val="nil"/>
          <w:insideH w:val="nil"/>
          <w:insideV w:val="nil"/>
        </w:tcBorders>
        <w:shd w:val="clear" w:color="auto" w:fill="FFFF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tblBorders>
    </w:tblPr>
    <w:tblStylePr w:type="firstRow">
      <w:rPr>
        <w:sz w:val="24"/>
        <w:szCs w:val="24"/>
      </w:rPr>
      <w:tblPr/>
      <w:tcPr>
        <w:tcBorders>
          <w:top w:val="nil"/>
          <w:left w:val="nil"/>
          <w:bottom w:val="single" w:sz="24" w:space="0" w:color="0000A4" w:themeColor="accent1"/>
          <w:right w:val="nil"/>
          <w:insideH w:val="nil"/>
          <w:insideV w:val="nil"/>
        </w:tcBorders>
        <w:shd w:val="clear" w:color="auto" w:fill="FFFFFF" w:themeFill="background1"/>
      </w:tcPr>
    </w:tblStylePr>
    <w:tblStylePr w:type="lastRow">
      <w:tblPr/>
      <w:tcPr>
        <w:tcBorders>
          <w:top w:val="single" w:sz="8" w:space="0" w:color="0000A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A4" w:themeColor="accent1"/>
          <w:insideH w:val="nil"/>
          <w:insideV w:val="nil"/>
        </w:tcBorders>
        <w:shd w:val="clear" w:color="auto" w:fill="FFFFFF" w:themeFill="background1"/>
      </w:tcPr>
    </w:tblStylePr>
    <w:tblStylePr w:type="lastCol">
      <w:tblPr/>
      <w:tcPr>
        <w:tcBorders>
          <w:top w:val="nil"/>
          <w:left w:val="single" w:sz="8" w:space="0" w:color="0000A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9FF" w:themeFill="accent1" w:themeFillTint="3F"/>
      </w:tcPr>
    </w:tblStylePr>
    <w:tblStylePr w:type="band1Horz">
      <w:tblPr/>
      <w:tcPr>
        <w:tcBorders>
          <w:top w:val="nil"/>
          <w:bottom w:val="nil"/>
          <w:insideH w:val="nil"/>
          <w:insideV w:val="nil"/>
        </w:tcBorders>
        <w:shd w:val="clear" w:color="auto" w:fill="A9A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rPr>
      <w:color w:val="000000" w:themeColor="text1"/>
    </w:rPr>
    <w:tblPr>
      <w:tblStyleRowBandSize w:val="1"/>
      <w:tblStyleColBandSize w:val="1"/>
      <w:tblBorders>
        <w:top w:val="single" w:sz="8" w:space="0" w:color="71E9B4" w:themeColor="accent6"/>
        <w:bottom w:val="single" w:sz="8" w:space="0" w:color="71E9B4" w:themeColor="accent6"/>
      </w:tblBorders>
    </w:tblPr>
    <w:tblStylePr w:type="firstRow">
      <w:rPr>
        <w:rFonts w:asciiTheme="majorHAnsi" w:eastAsiaTheme="majorEastAsia" w:hAnsiTheme="majorHAnsi" w:cstheme="majorBidi"/>
      </w:rPr>
      <w:tblPr/>
      <w:tcPr>
        <w:tcBorders>
          <w:top w:val="nil"/>
          <w:bottom w:val="single" w:sz="8" w:space="0" w:color="71E9B4" w:themeColor="accent6"/>
        </w:tcBorders>
      </w:tcPr>
    </w:tblStylePr>
    <w:tblStylePr w:type="lastRow">
      <w:rPr>
        <w:b/>
        <w:bCs/>
        <w:color w:val="000000" w:themeColor="text2"/>
      </w:rPr>
      <w:tblPr/>
      <w:tcPr>
        <w:tcBorders>
          <w:top w:val="single" w:sz="8" w:space="0" w:color="71E9B4" w:themeColor="accent6"/>
          <w:bottom w:val="single" w:sz="8" w:space="0" w:color="71E9B4" w:themeColor="accent6"/>
        </w:tcBorders>
      </w:tcPr>
    </w:tblStylePr>
    <w:tblStylePr w:type="firstCol">
      <w:rPr>
        <w:b/>
        <w:bCs/>
      </w:rPr>
    </w:tblStylePr>
    <w:tblStylePr w:type="lastCol">
      <w:rPr>
        <w:b/>
        <w:bCs/>
      </w:rPr>
      <w:tblPr/>
      <w:tcPr>
        <w:tcBorders>
          <w:top w:val="single" w:sz="8" w:space="0" w:color="71E9B4" w:themeColor="accent6"/>
          <w:bottom w:val="single" w:sz="8" w:space="0" w:color="71E9B4" w:themeColor="accent6"/>
        </w:tcBorders>
      </w:tcPr>
    </w:tblStylePr>
    <w:tblStylePr w:type="band1Vert">
      <w:tblPr/>
      <w:tcPr>
        <w:shd w:val="clear" w:color="auto" w:fill="DBF9EC" w:themeFill="accent6" w:themeFillTint="3F"/>
      </w:tcPr>
    </w:tblStylePr>
    <w:tblStylePr w:type="band1Horz">
      <w:tblPr/>
      <w:tcPr>
        <w:shd w:val="clear" w:color="auto" w:fill="DBF9EC" w:themeFill="accent6" w:themeFillTint="3F"/>
      </w:tcPr>
    </w:tblStylePr>
  </w:style>
  <w:style w:type="table" w:styleId="MediumList1-Accent5">
    <w:name w:val="Medium List 1 Accent 5"/>
    <w:basedOn w:val="TableNormal"/>
    <w:uiPriority w:val="65"/>
    <w:semiHidden/>
    <w:rsid w:val="00E07762"/>
    <w:pPr>
      <w:spacing w:line="240" w:lineRule="auto"/>
    </w:pPr>
    <w:rPr>
      <w:color w:val="000000" w:themeColor="text1"/>
    </w:rPr>
    <w:tblPr>
      <w:tblStyleRowBandSize w:val="1"/>
      <w:tblStyleColBandSize w:val="1"/>
      <w:tblBorders>
        <w:top w:val="single" w:sz="8" w:space="0" w:color="FE73DC" w:themeColor="accent5"/>
        <w:bottom w:val="single" w:sz="8" w:space="0" w:color="FE73DC" w:themeColor="accent5"/>
      </w:tblBorders>
    </w:tblPr>
    <w:tblStylePr w:type="firstRow">
      <w:rPr>
        <w:rFonts w:asciiTheme="majorHAnsi" w:eastAsiaTheme="majorEastAsia" w:hAnsiTheme="majorHAnsi" w:cstheme="majorBidi"/>
      </w:rPr>
      <w:tblPr/>
      <w:tcPr>
        <w:tcBorders>
          <w:top w:val="nil"/>
          <w:bottom w:val="single" w:sz="8" w:space="0" w:color="FE73DC" w:themeColor="accent5"/>
        </w:tcBorders>
      </w:tcPr>
    </w:tblStylePr>
    <w:tblStylePr w:type="lastRow">
      <w:rPr>
        <w:b/>
        <w:bCs/>
        <w:color w:val="000000" w:themeColor="text2"/>
      </w:rPr>
      <w:tblPr/>
      <w:tcPr>
        <w:tcBorders>
          <w:top w:val="single" w:sz="8" w:space="0" w:color="FE73DC" w:themeColor="accent5"/>
          <w:bottom w:val="single" w:sz="8" w:space="0" w:color="FE73DC" w:themeColor="accent5"/>
        </w:tcBorders>
      </w:tcPr>
    </w:tblStylePr>
    <w:tblStylePr w:type="firstCol">
      <w:rPr>
        <w:b/>
        <w:bCs/>
      </w:rPr>
    </w:tblStylePr>
    <w:tblStylePr w:type="lastCol">
      <w:rPr>
        <w:b/>
        <w:bCs/>
      </w:rPr>
      <w:tblPr/>
      <w:tcPr>
        <w:tcBorders>
          <w:top w:val="single" w:sz="8" w:space="0" w:color="FE73DC" w:themeColor="accent5"/>
          <w:bottom w:val="single" w:sz="8" w:space="0" w:color="FE73DC" w:themeColor="accent5"/>
        </w:tcBorders>
      </w:tcPr>
    </w:tblStylePr>
    <w:tblStylePr w:type="band1Vert">
      <w:tblPr/>
      <w:tcPr>
        <w:shd w:val="clear" w:color="auto" w:fill="FEDCF6" w:themeFill="accent5" w:themeFillTint="3F"/>
      </w:tcPr>
    </w:tblStylePr>
    <w:tblStylePr w:type="band1Horz">
      <w:tblPr/>
      <w:tcPr>
        <w:shd w:val="clear" w:color="auto" w:fill="FEDCF6" w:themeFill="accent5" w:themeFillTint="3F"/>
      </w:tcPr>
    </w:tblStylePr>
  </w:style>
  <w:style w:type="table" w:styleId="MediumList1-Accent4">
    <w:name w:val="Medium List 1 Accent 4"/>
    <w:basedOn w:val="TableNormal"/>
    <w:uiPriority w:val="65"/>
    <w:semiHidden/>
    <w:rsid w:val="00E07762"/>
    <w:pPr>
      <w:spacing w:line="240" w:lineRule="auto"/>
    </w:pPr>
    <w:rPr>
      <w:color w:val="000000" w:themeColor="text1"/>
    </w:rPr>
    <w:tblPr>
      <w:tblStyleRowBandSize w:val="1"/>
      <w:tblStyleColBandSize w:val="1"/>
      <w:tblBorders>
        <w:top w:val="single" w:sz="8" w:space="0" w:color="FF667E" w:themeColor="accent4"/>
        <w:bottom w:val="single" w:sz="8" w:space="0" w:color="FF667E" w:themeColor="accent4"/>
      </w:tblBorders>
    </w:tblPr>
    <w:tblStylePr w:type="firstRow">
      <w:rPr>
        <w:rFonts w:asciiTheme="majorHAnsi" w:eastAsiaTheme="majorEastAsia" w:hAnsiTheme="majorHAnsi" w:cstheme="majorBidi"/>
      </w:rPr>
      <w:tblPr/>
      <w:tcPr>
        <w:tcBorders>
          <w:top w:val="nil"/>
          <w:bottom w:val="single" w:sz="8" w:space="0" w:color="FF667E" w:themeColor="accent4"/>
        </w:tcBorders>
      </w:tcPr>
    </w:tblStylePr>
    <w:tblStylePr w:type="lastRow">
      <w:rPr>
        <w:b/>
        <w:bCs/>
        <w:color w:val="000000" w:themeColor="text2"/>
      </w:rPr>
      <w:tblPr/>
      <w:tcPr>
        <w:tcBorders>
          <w:top w:val="single" w:sz="8" w:space="0" w:color="FF667E" w:themeColor="accent4"/>
          <w:bottom w:val="single" w:sz="8" w:space="0" w:color="FF667E" w:themeColor="accent4"/>
        </w:tcBorders>
      </w:tcPr>
    </w:tblStylePr>
    <w:tblStylePr w:type="firstCol">
      <w:rPr>
        <w:b/>
        <w:bCs/>
      </w:rPr>
    </w:tblStylePr>
    <w:tblStylePr w:type="lastCol">
      <w:rPr>
        <w:b/>
        <w:bCs/>
      </w:rPr>
      <w:tblPr/>
      <w:tcPr>
        <w:tcBorders>
          <w:top w:val="single" w:sz="8" w:space="0" w:color="FF667E" w:themeColor="accent4"/>
          <w:bottom w:val="single" w:sz="8" w:space="0" w:color="FF667E" w:themeColor="accent4"/>
        </w:tcBorders>
      </w:tcPr>
    </w:tblStylePr>
    <w:tblStylePr w:type="band1Vert">
      <w:tblPr/>
      <w:tcPr>
        <w:shd w:val="clear" w:color="auto" w:fill="FFD9DE" w:themeFill="accent4" w:themeFillTint="3F"/>
      </w:tcPr>
    </w:tblStylePr>
    <w:tblStylePr w:type="band1Horz">
      <w:tblPr/>
      <w:tcPr>
        <w:shd w:val="clear" w:color="auto" w:fill="FFD9DE" w:themeFill="accent4" w:themeFillTint="3F"/>
      </w:tcPr>
    </w:tblStylePr>
  </w:style>
  <w:style w:type="table" w:styleId="MediumList1-Accent3">
    <w:name w:val="Medium List 1 Accent 3"/>
    <w:basedOn w:val="TableNormal"/>
    <w:uiPriority w:val="65"/>
    <w:semiHidden/>
    <w:rsid w:val="00E07762"/>
    <w:pPr>
      <w:spacing w:line="240" w:lineRule="auto"/>
    </w:pPr>
    <w:rPr>
      <w:color w:val="000000" w:themeColor="text1"/>
    </w:rPr>
    <w:tblPr>
      <w:tblStyleRowBandSize w:val="1"/>
      <w:tblStyleColBandSize w:val="1"/>
      <w:tblBorders>
        <w:top w:val="single" w:sz="8" w:space="0" w:color="FFB075" w:themeColor="accent3"/>
        <w:bottom w:val="single" w:sz="8" w:space="0" w:color="FFB075" w:themeColor="accent3"/>
      </w:tblBorders>
    </w:tblPr>
    <w:tblStylePr w:type="firstRow">
      <w:rPr>
        <w:rFonts w:asciiTheme="majorHAnsi" w:eastAsiaTheme="majorEastAsia" w:hAnsiTheme="majorHAnsi" w:cstheme="majorBidi"/>
      </w:rPr>
      <w:tblPr/>
      <w:tcPr>
        <w:tcBorders>
          <w:top w:val="nil"/>
          <w:bottom w:val="single" w:sz="8" w:space="0" w:color="FFB075" w:themeColor="accent3"/>
        </w:tcBorders>
      </w:tcPr>
    </w:tblStylePr>
    <w:tblStylePr w:type="lastRow">
      <w:rPr>
        <w:b/>
        <w:bCs/>
        <w:color w:val="000000" w:themeColor="text2"/>
      </w:rPr>
      <w:tblPr/>
      <w:tcPr>
        <w:tcBorders>
          <w:top w:val="single" w:sz="8" w:space="0" w:color="FFB075" w:themeColor="accent3"/>
          <w:bottom w:val="single" w:sz="8" w:space="0" w:color="FFB075" w:themeColor="accent3"/>
        </w:tcBorders>
      </w:tcPr>
    </w:tblStylePr>
    <w:tblStylePr w:type="firstCol">
      <w:rPr>
        <w:b/>
        <w:bCs/>
      </w:rPr>
    </w:tblStylePr>
    <w:tblStylePr w:type="lastCol">
      <w:rPr>
        <w:b/>
        <w:bCs/>
      </w:rPr>
      <w:tblPr/>
      <w:tcPr>
        <w:tcBorders>
          <w:top w:val="single" w:sz="8" w:space="0" w:color="FFB075" w:themeColor="accent3"/>
          <w:bottom w:val="single" w:sz="8" w:space="0" w:color="FFB075" w:themeColor="accent3"/>
        </w:tcBorders>
      </w:tcPr>
    </w:tblStylePr>
    <w:tblStylePr w:type="band1Vert">
      <w:tblPr/>
      <w:tcPr>
        <w:shd w:val="clear" w:color="auto" w:fill="FFEBDC" w:themeFill="accent3" w:themeFillTint="3F"/>
      </w:tcPr>
    </w:tblStylePr>
    <w:tblStylePr w:type="band1Horz">
      <w:tblPr/>
      <w:tcPr>
        <w:shd w:val="clear" w:color="auto" w:fill="FFEBDC" w:themeFill="accent3" w:themeFillTint="3F"/>
      </w:tcPr>
    </w:tblStylePr>
  </w:style>
  <w:style w:type="table" w:styleId="MediumList1-Accent2">
    <w:name w:val="Medium List 1 Accent 2"/>
    <w:basedOn w:val="TableNormal"/>
    <w:uiPriority w:val="65"/>
    <w:semiHidden/>
    <w:rsid w:val="00E07762"/>
    <w:pPr>
      <w:spacing w:line="240" w:lineRule="auto"/>
    </w:pPr>
    <w:rPr>
      <w:color w:val="000000" w:themeColor="text1"/>
    </w:rPr>
    <w:tblPr>
      <w:tblStyleRowBandSize w:val="1"/>
      <w:tblStyleColBandSize w:val="1"/>
      <w:tblBorders>
        <w:top w:val="single" w:sz="8" w:space="0" w:color="FFFF5A" w:themeColor="accent2"/>
        <w:bottom w:val="single" w:sz="8" w:space="0" w:color="FFFF5A" w:themeColor="accent2"/>
      </w:tblBorders>
    </w:tblPr>
    <w:tblStylePr w:type="firstRow">
      <w:rPr>
        <w:rFonts w:asciiTheme="majorHAnsi" w:eastAsiaTheme="majorEastAsia" w:hAnsiTheme="majorHAnsi" w:cstheme="majorBidi"/>
      </w:rPr>
      <w:tblPr/>
      <w:tcPr>
        <w:tcBorders>
          <w:top w:val="nil"/>
          <w:bottom w:val="single" w:sz="8" w:space="0" w:color="FFFF5A" w:themeColor="accent2"/>
        </w:tcBorders>
      </w:tcPr>
    </w:tblStylePr>
    <w:tblStylePr w:type="lastRow">
      <w:rPr>
        <w:b/>
        <w:bCs/>
        <w:color w:val="000000" w:themeColor="text2"/>
      </w:rPr>
      <w:tblPr/>
      <w:tcPr>
        <w:tcBorders>
          <w:top w:val="single" w:sz="8" w:space="0" w:color="FFFF5A" w:themeColor="accent2"/>
          <w:bottom w:val="single" w:sz="8" w:space="0" w:color="FFFF5A" w:themeColor="accent2"/>
        </w:tcBorders>
      </w:tcPr>
    </w:tblStylePr>
    <w:tblStylePr w:type="firstCol">
      <w:rPr>
        <w:b/>
        <w:bCs/>
      </w:rPr>
    </w:tblStylePr>
    <w:tblStylePr w:type="lastCol">
      <w:rPr>
        <w:b/>
        <w:bCs/>
      </w:rPr>
      <w:tblPr/>
      <w:tcPr>
        <w:tcBorders>
          <w:top w:val="single" w:sz="8" w:space="0" w:color="FFFF5A" w:themeColor="accent2"/>
          <w:bottom w:val="single" w:sz="8" w:space="0" w:color="FFFF5A" w:themeColor="accent2"/>
        </w:tcBorders>
      </w:tcPr>
    </w:tblStylePr>
    <w:tblStylePr w:type="band1Vert">
      <w:tblPr/>
      <w:tcPr>
        <w:shd w:val="clear" w:color="auto" w:fill="FFFFD6" w:themeFill="accent2" w:themeFillTint="3F"/>
      </w:tcPr>
    </w:tblStylePr>
    <w:tblStylePr w:type="band1Horz">
      <w:tblPr/>
      <w:tcPr>
        <w:shd w:val="clear" w:color="auto" w:fill="FFFFD6"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E9B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E9B4" w:themeFill="accent6"/>
      </w:tcPr>
    </w:tblStylePr>
    <w:tblStylePr w:type="lastCol">
      <w:rPr>
        <w:b/>
        <w:bCs/>
        <w:color w:val="FFFFFF" w:themeColor="background1"/>
      </w:rPr>
      <w:tblPr/>
      <w:tcPr>
        <w:tcBorders>
          <w:left w:val="nil"/>
          <w:right w:val="nil"/>
          <w:insideH w:val="nil"/>
          <w:insideV w:val="nil"/>
        </w:tcBorders>
        <w:shd w:val="clear" w:color="auto" w:fill="71E9B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73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73DC" w:themeFill="accent5"/>
      </w:tcPr>
    </w:tblStylePr>
    <w:tblStylePr w:type="lastCol">
      <w:rPr>
        <w:b/>
        <w:bCs/>
        <w:color w:val="FFFFFF" w:themeColor="background1"/>
      </w:rPr>
      <w:tblPr/>
      <w:tcPr>
        <w:tcBorders>
          <w:left w:val="nil"/>
          <w:right w:val="nil"/>
          <w:insideH w:val="nil"/>
          <w:insideV w:val="nil"/>
        </w:tcBorders>
        <w:shd w:val="clear" w:color="auto" w:fill="FE73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67E" w:themeFill="accent4"/>
      </w:tcPr>
    </w:tblStylePr>
    <w:tblStylePr w:type="lastCol">
      <w:rPr>
        <w:b/>
        <w:bCs/>
        <w:color w:val="FFFFFF" w:themeColor="background1"/>
      </w:rPr>
      <w:tblPr/>
      <w:tcPr>
        <w:tcBorders>
          <w:left w:val="nil"/>
          <w:right w:val="nil"/>
          <w:insideH w:val="nil"/>
          <w:insideV w:val="nil"/>
        </w:tcBorders>
        <w:shd w:val="clear" w:color="auto" w:fill="FF66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0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075" w:themeFill="accent3"/>
      </w:tcPr>
    </w:tblStylePr>
    <w:tblStylePr w:type="lastCol">
      <w:rPr>
        <w:b/>
        <w:bCs/>
        <w:color w:val="FFFFFF" w:themeColor="background1"/>
      </w:rPr>
      <w:tblPr/>
      <w:tcPr>
        <w:tcBorders>
          <w:left w:val="nil"/>
          <w:right w:val="nil"/>
          <w:insideH w:val="nil"/>
          <w:insideV w:val="nil"/>
        </w:tcBorders>
        <w:shd w:val="clear" w:color="auto" w:fill="FFB0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5A" w:themeFill="accent2"/>
      </w:tcPr>
    </w:tblStylePr>
    <w:tblStylePr w:type="lastCol">
      <w:rPr>
        <w:b/>
        <w:bCs/>
        <w:color w:val="FFFFFF" w:themeColor="background1"/>
      </w:rPr>
      <w:tblPr/>
      <w:tcPr>
        <w:tcBorders>
          <w:left w:val="nil"/>
          <w:right w:val="nil"/>
          <w:insideH w:val="nil"/>
          <w:insideV w:val="nil"/>
        </w:tcBorders>
        <w:shd w:val="clear" w:color="auto" w:fill="FFFF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single" w:sz="8" w:space="0" w:color="94EEC6" w:themeColor="accent6" w:themeTint="BF"/>
      </w:tblBorders>
    </w:tblPr>
    <w:tblStylePr w:type="firstRow">
      <w:pPr>
        <w:spacing w:before="0" w:after="0" w:line="240" w:lineRule="auto"/>
      </w:pPr>
      <w:rPr>
        <w:b/>
        <w:bCs/>
        <w:color w:val="FFFFFF" w:themeColor="background1"/>
      </w:rPr>
      <w:tblPr/>
      <w:tcPr>
        <w:tcBorders>
          <w:top w:val="single" w:sz="8"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nil"/>
          <w:insideV w:val="nil"/>
        </w:tcBorders>
        <w:shd w:val="clear" w:color="auto" w:fill="71E9B4" w:themeFill="accent6"/>
      </w:tcPr>
    </w:tblStylePr>
    <w:tblStylePr w:type="lastRow">
      <w:pPr>
        <w:spacing w:before="0" w:after="0" w:line="240" w:lineRule="auto"/>
      </w:pPr>
      <w:rPr>
        <w:b/>
        <w:bCs/>
      </w:rPr>
      <w:tblPr/>
      <w:tcPr>
        <w:tcBorders>
          <w:top w:val="double" w:sz="6"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9EC" w:themeFill="accent6" w:themeFillTint="3F"/>
      </w:tcPr>
    </w:tblStylePr>
    <w:tblStylePr w:type="band1Horz">
      <w:tblPr/>
      <w:tcPr>
        <w:tcBorders>
          <w:insideH w:val="nil"/>
          <w:insideV w:val="nil"/>
        </w:tcBorders>
        <w:shd w:val="clear" w:color="auto" w:fill="DBF9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single" w:sz="8" w:space="0" w:color="FE96E4" w:themeColor="accent5" w:themeTint="BF"/>
      </w:tblBorders>
    </w:tblPr>
    <w:tblStylePr w:type="firstRow">
      <w:pPr>
        <w:spacing w:before="0" w:after="0" w:line="240" w:lineRule="auto"/>
      </w:pPr>
      <w:rPr>
        <w:b/>
        <w:bCs/>
        <w:color w:val="FFFFFF" w:themeColor="background1"/>
      </w:rPr>
      <w:tblPr/>
      <w:tcPr>
        <w:tcBorders>
          <w:top w:val="single" w:sz="8"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nil"/>
          <w:insideV w:val="nil"/>
        </w:tcBorders>
        <w:shd w:val="clear" w:color="auto" w:fill="FE73DC" w:themeFill="accent5"/>
      </w:tcPr>
    </w:tblStylePr>
    <w:tblStylePr w:type="lastRow">
      <w:pPr>
        <w:spacing w:before="0" w:after="0" w:line="240" w:lineRule="auto"/>
      </w:pPr>
      <w:rPr>
        <w:b/>
        <w:bCs/>
      </w:rPr>
      <w:tblPr/>
      <w:tcPr>
        <w:tcBorders>
          <w:top w:val="double" w:sz="6"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DCF6" w:themeFill="accent5" w:themeFillTint="3F"/>
      </w:tcPr>
    </w:tblStylePr>
    <w:tblStylePr w:type="band1Horz">
      <w:tblPr/>
      <w:tcPr>
        <w:tcBorders>
          <w:insideH w:val="nil"/>
          <w:insideV w:val="nil"/>
        </w:tcBorders>
        <w:shd w:val="clear" w:color="auto" w:fill="FEDCF6"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single" w:sz="8" w:space="0" w:color="FF8C9E" w:themeColor="accent4" w:themeTint="BF"/>
      </w:tblBorders>
    </w:tblPr>
    <w:tblStylePr w:type="firstRow">
      <w:pPr>
        <w:spacing w:before="0" w:after="0" w:line="240" w:lineRule="auto"/>
      </w:pPr>
      <w:rPr>
        <w:b/>
        <w:bCs/>
        <w:color w:val="FFFFFF" w:themeColor="background1"/>
      </w:rPr>
      <w:tblPr/>
      <w:tcPr>
        <w:tcBorders>
          <w:top w:val="single" w:sz="8"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nil"/>
          <w:insideV w:val="nil"/>
        </w:tcBorders>
        <w:shd w:val="clear" w:color="auto" w:fill="FF667E" w:themeFill="accent4"/>
      </w:tcPr>
    </w:tblStylePr>
    <w:tblStylePr w:type="lastRow">
      <w:pPr>
        <w:spacing w:before="0" w:after="0" w:line="240" w:lineRule="auto"/>
      </w:pPr>
      <w:rPr>
        <w:b/>
        <w:bCs/>
      </w:rPr>
      <w:tblPr/>
      <w:tcPr>
        <w:tcBorders>
          <w:top w:val="double" w:sz="6"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9DE" w:themeFill="accent4" w:themeFillTint="3F"/>
      </w:tcPr>
    </w:tblStylePr>
    <w:tblStylePr w:type="band1Horz">
      <w:tblPr/>
      <w:tcPr>
        <w:tcBorders>
          <w:insideH w:val="nil"/>
          <w:insideV w:val="nil"/>
        </w:tcBorders>
        <w:shd w:val="clear" w:color="auto" w:fill="FFD9D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single" w:sz="8" w:space="0" w:color="FFC397" w:themeColor="accent3" w:themeTint="BF"/>
      </w:tblBorders>
    </w:tblPr>
    <w:tblStylePr w:type="firstRow">
      <w:pPr>
        <w:spacing w:before="0" w:after="0" w:line="240" w:lineRule="auto"/>
      </w:pPr>
      <w:rPr>
        <w:b/>
        <w:bCs/>
        <w:color w:val="FFFFFF" w:themeColor="background1"/>
      </w:rPr>
      <w:tblPr/>
      <w:tcPr>
        <w:tcBorders>
          <w:top w:val="single" w:sz="8"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nil"/>
          <w:insideV w:val="nil"/>
        </w:tcBorders>
        <w:shd w:val="clear" w:color="auto" w:fill="FFB075" w:themeFill="accent3"/>
      </w:tcPr>
    </w:tblStylePr>
    <w:tblStylePr w:type="lastRow">
      <w:pPr>
        <w:spacing w:before="0" w:after="0" w:line="240" w:lineRule="auto"/>
      </w:pPr>
      <w:rPr>
        <w:b/>
        <w:bCs/>
      </w:rPr>
      <w:tblPr/>
      <w:tcPr>
        <w:tcBorders>
          <w:top w:val="double" w:sz="6"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BDC" w:themeFill="accent3" w:themeFillTint="3F"/>
      </w:tcPr>
    </w:tblStylePr>
    <w:tblStylePr w:type="band1Horz">
      <w:tblPr/>
      <w:tcPr>
        <w:tcBorders>
          <w:insideH w:val="nil"/>
          <w:insideV w:val="nil"/>
        </w:tcBorders>
        <w:shd w:val="clear" w:color="auto" w:fill="FFEBDC"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single" w:sz="8" w:space="0" w:color="FFFF83" w:themeColor="accent2" w:themeTint="BF"/>
      </w:tblBorders>
    </w:tblPr>
    <w:tblStylePr w:type="firstRow">
      <w:pPr>
        <w:spacing w:before="0" w:after="0" w:line="240" w:lineRule="auto"/>
      </w:pPr>
      <w:rPr>
        <w:b/>
        <w:bCs/>
        <w:color w:val="FFFFFF" w:themeColor="background1"/>
      </w:rPr>
      <w:tblPr/>
      <w:tcPr>
        <w:tcBorders>
          <w:top w:val="single" w:sz="8"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nil"/>
          <w:insideV w:val="nil"/>
        </w:tcBorders>
        <w:shd w:val="clear" w:color="auto" w:fill="FFFF5A" w:themeFill="accent2"/>
      </w:tcPr>
    </w:tblStylePr>
    <w:tblStylePr w:type="lastRow">
      <w:pPr>
        <w:spacing w:before="0" w:after="0" w:line="240" w:lineRule="auto"/>
      </w:pPr>
      <w:rPr>
        <w:b/>
        <w:bCs/>
      </w:rPr>
      <w:tblPr/>
      <w:tcPr>
        <w:tcBorders>
          <w:top w:val="double" w:sz="6"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FD6" w:themeFill="accent2" w:themeFillTint="3F"/>
      </w:tcPr>
    </w:tblStylePr>
    <w:tblStylePr w:type="band1Horz">
      <w:tblPr/>
      <w:tcPr>
        <w:tcBorders>
          <w:insideH w:val="nil"/>
          <w:insideV w:val="nil"/>
        </w:tcBorders>
        <w:shd w:val="clear" w:color="auto" w:fill="FFFFD6"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9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E9B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E9B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E9B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E9B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F4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F4D9"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C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73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73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73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73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9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9ED"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BE"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0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0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0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0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BA"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A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AC"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A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A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A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A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5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52FF"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E9B4" w:themeColor="accent6"/>
        <w:left w:val="single" w:sz="8" w:space="0" w:color="71E9B4" w:themeColor="accent6"/>
        <w:bottom w:val="single" w:sz="8" w:space="0" w:color="71E9B4" w:themeColor="accent6"/>
        <w:right w:val="single" w:sz="8" w:space="0" w:color="71E9B4" w:themeColor="accent6"/>
        <w:insideH w:val="single" w:sz="8" w:space="0" w:color="71E9B4" w:themeColor="accent6"/>
        <w:insideV w:val="single" w:sz="8" w:space="0" w:color="71E9B4" w:themeColor="accent6"/>
      </w:tblBorders>
    </w:tblPr>
    <w:tcPr>
      <w:shd w:val="clear" w:color="auto" w:fill="DBF9EC" w:themeFill="accent6" w:themeFillTint="3F"/>
    </w:tcPr>
    <w:tblStylePr w:type="firstRow">
      <w:rPr>
        <w:b/>
        <w:bCs/>
        <w:color w:val="000000" w:themeColor="text1"/>
      </w:rPr>
      <w:tblPr/>
      <w:tcPr>
        <w:shd w:val="clear" w:color="auto" w:fill="F0FC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AEF" w:themeFill="accent6" w:themeFillTint="33"/>
      </w:tcPr>
    </w:tblStylePr>
    <w:tblStylePr w:type="band1Vert">
      <w:tblPr/>
      <w:tcPr>
        <w:shd w:val="clear" w:color="auto" w:fill="B8F4D9" w:themeFill="accent6" w:themeFillTint="7F"/>
      </w:tcPr>
    </w:tblStylePr>
    <w:tblStylePr w:type="band1Horz">
      <w:tblPr/>
      <w:tcPr>
        <w:tcBorders>
          <w:insideH w:val="single" w:sz="6" w:space="0" w:color="71E9B4" w:themeColor="accent6"/>
          <w:insideV w:val="single" w:sz="6" w:space="0" w:color="71E9B4" w:themeColor="accent6"/>
        </w:tcBorders>
        <w:shd w:val="clear" w:color="auto" w:fill="B8F4D9"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3DC" w:themeColor="accent5"/>
        <w:left w:val="single" w:sz="8" w:space="0" w:color="FE73DC" w:themeColor="accent5"/>
        <w:bottom w:val="single" w:sz="8" w:space="0" w:color="FE73DC" w:themeColor="accent5"/>
        <w:right w:val="single" w:sz="8" w:space="0" w:color="FE73DC" w:themeColor="accent5"/>
        <w:insideH w:val="single" w:sz="8" w:space="0" w:color="FE73DC" w:themeColor="accent5"/>
        <w:insideV w:val="single" w:sz="8" w:space="0" w:color="FE73DC" w:themeColor="accent5"/>
      </w:tblBorders>
    </w:tblPr>
    <w:tcPr>
      <w:shd w:val="clear" w:color="auto" w:fill="FEDCF6" w:themeFill="accent5" w:themeFillTint="3F"/>
    </w:tcPr>
    <w:tblStylePr w:type="firstRow">
      <w:rPr>
        <w:b/>
        <w:bCs/>
        <w:color w:val="000000" w:themeColor="text1"/>
      </w:rPr>
      <w:tblPr/>
      <w:tcPr>
        <w:shd w:val="clear" w:color="auto" w:fill="FFF1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2F7" w:themeFill="accent5" w:themeFillTint="33"/>
      </w:tcPr>
    </w:tblStylePr>
    <w:tblStylePr w:type="band1Vert">
      <w:tblPr/>
      <w:tcPr>
        <w:shd w:val="clear" w:color="auto" w:fill="FEB9ED" w:themeFill="accent5" w:themeFillTint="7F"/>
      </w:tcPr>
    </w:tblStylePr>
    <w:tblStylePr w:type="band1Horz">
      <w:tblPr/>
      <w:tcPr>
        <w:tcBorders>
          <w:insideH w:val="single" w:sz="6" w:space="0" w:color="FE73DC" w:themeColor="accent5"/>
          <w:insideV w:val="single" w:sz="6" w:space="0" w:color="FE73DC" w:themeColor="accent5"/>
        </w:tcBorders>
        <w:shd w:val="clear" w:color="auto" w:fill="FEB9ED"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7E" w:themeColor="accent4"/>
        <w:left w:val="single" w:sz="8" w:space="0" w:color="FF667E" w:themeColor="accent4"/>
        <w:bottom w:val="single" w:sz="8" w:space="0" w:color="FF667E" w:themeColor="accent4"/>
        <w:right w:val="single" w:sz="8" w:space="0" w:color="FF667E" w:themeColor="accent4"/>
        <w:insideH w:val="single" w:sz="8" w:space="0" w:color="FF667E" w:themeColor="accent4"/>
        <w:insideV w:val="single" w:sz="8" w:space="0" w:color="FF667E" w:themeColor="accent4"/>
      </w:tblBorders>
    </w:tblPr>
    <w:tcPr>
      <w:shd w:val="clear" w:color="auto" w:fill="FFD9DE" w:themeFill="accent4" w:themeFillTint="3F"/>
    </w:tcPr>
    <w:tblStylePr w:type="firstRow">
      <w:rPr>
        <w:b/>
        <w:bCs/>
        <w:color w:val="000000" w:themeColor="text1"/>
      </w:rPr>
      <w:tblPr/>
      <w:tcPr>
        <w:shd w:val="clear" w:color="auto" w:fill="FFF0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E5" w:themeFill="accent4" w:themeFillTint="33"/>
      </w:tcPr>
    </w:tblStylePr>
    <w:tblStylePr w:type="band1Vert">
      <w:tblPr/>
      <w:tcPr>
        <w:shd w:val="clear" w:color="auto" w:fill="FFB2BE" w:themeFill="accent4" w:themeFillTint="7F"/>
      </w:tcPr>
    </w:tblStylePr>
    <w:tblStylePr w:type="band1Horz">
      <w:tblPr/>
      <w:tcPr>
        <w:tcBorders>
          <w:insideH w:val="single" w:sz="6" w:space="0" w:color="FF667E" w:themeColor="accent4"/>
          <w:insideV w:val="single" w:sz="6" w:space="0" w:color="FF667E" w:themeColor="accent4"/>
        </w:tcBorders>
        <w:shd w:val="clear" w:color="auto" w:fill="FFB2BE"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075" w:themeColor="accent3"/>
        <w:left w:val="single" w:sz="8" w:space="0" w:color="FFB075" w:themeColor="accent3"/>
        <w:bottom w:val="single" w:sz="8" w:space="0" w:color="FFB075" w:themeColor="accent3"/>
        <w:right w:val="single" w:sz="8" w:space="0" w:color="FFB075" w:themeColor="accent3"/>
        <w:insideH w:val="single" w:sz="8" w:space="0" w:color="FFB075" w:themeColor="accent3"/>
        <w:insideV w:val="single" w:sz="8" w:space="0" w:color="FFB075" w:themeColor="accent3"/>
      </w:tblBorders>
    </w:tblPr>
    <w:tcPr>
      <w:shd w:val="clear" w:color="auto" w:fill="FFEBDC" w:themeFill="accent3" w:themeFillTint="3F"/>
    </w:tcPr>
    <w:tblStylePr w:type="firstRow">
      <w:rPr>
        <w:b/>
        <w:bCs/>
        <w:color w:val="000000" w:themeColor="text1"/>
      </w:rPr>
      <w:tblPr/>
      <w:tcPr>
        <w:shd w:val="clear" w:color="auto" w:fill="FFF7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E3" w:themeFill="accent3" w:themeFillTint="33"/>
      </w:tcPr>
    </w:tblStylePr>
    <w:tblStylePr w:type="band1Vert">
      <w:tblPr/>
      <w:tcPr>
        <w:shd w:val="clear" w:color="auto" w:fill="FFD7BA" w:themeFill="accent3" w:themeFillTint="7F"/>
      </w:tcPr>
    </w:tblStylePr>
    <w:tblStylePr w:type="band1Horz">
      <w:tblPr/>
      <w:tcPr>
        <w:tcBorders>
          <w:insideH w:val="single" w:sz="6" w:space="0" w:color="FFB075" w:themeColor="accent3"/>
          <w:insideV w:val="single" w:sz="6" w:space="0" w:color="FFB075" w:themeColor="accent3"/>
        </w:tcBorders>
        <w:shd w:val="clear" w:color="auto" w:fill="FFD7BA"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5A" w:themeColor="accent2"/>
        <w:left w:val="single" w:sz="8" w:space="0" w:color="FFFF5A" w:themeColor="accent2"/>
        <w:bottom w:val="single" w:sz="8" w:space="0" w:color="FFFF5A" w:themeColor="accent2"/>
        <w:right w:val="single" w:sz="8" w:space="0" w:color="FFFF5A" w:themeColor="accent2"/>
        <w:insideH w:val="single" w:sz="8" w:space="0" w:color="FFFF5A" w:themeColor="accent2"/>
        <w:insideV w:val="single" w:sz="8" w:space="0" w:color="FFFF5A" w:themeColor="accent2"/>
      </w:tblBorders>
    </w:tblPr>
    <w:tcPr>
      <w:shd w:val="clear" w:color="auto" w:fill="FFFFD6" w:themeFill="accent2" w:themeFillTint="3F"/>
    </w:tcPr>
    <w:tblStylePr w:type="firstRow">
      <w:rPr>
        <w:b/>
        <w:bCs/>
        <w:color w:val="000000" w:themeColor="text1"/>
      </w:rPr>
      <w:tblPr/>
      <w:tcPr>
        <w:shd w:val="clear" w:color="auto" w:fill="FF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DE" w:themeFill="accent2" w:themeFillTint="33"/>
      </w:tcPr>
    </w:tblStylePr>
    <w:tblStylePr w:type="band1Vert">
      <w:tblPr/>
      <w:tcPr>
        <w:shd w:val="clear" w:color="auto" w:fill="FFFFAC" w:themeFill="accent2" w:themeFillTint="7F"/>
      </w:tcPr>
    </w:tblStylePr>
    <w:tblStylePr w:type="band1Horz">
      <w:tblPr/>
      <w:tcPr>
        <w:tcBorders>
          <w:insideH w:val="single" w:sz="6" w:space="0" w:color="FFFF5A" w:themeColor="accent2"/>
          <w:insideV w:val="single" w:sz="6" w:space="0" w:color="FFFF5A" w:themeColor="accent2"/>
        </w:tcBorders>
        <w:shd w:val="clear" w:color="auto" w:fill="FFFFAC"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insideH w:val="single" w:sz="8" w:space="0" w:color="0000A4" w:themeColor="accent1"/>
        <w:insideV w:val="single" w:sz="8" w:space="0" w:color="0000A4" w:themeColor="accent1"/>
      </w:tblBorders>
    </w:tblPr>
    <w:tcPr>
      <w:shd w:val="clear" w:color="auto" w:fill="A9A9FF" w:themeFill="accent1" w:themeFillTint="3F"/>
    </w:tcPr>
    <w:tblStylePr w:type="firstRow">
      <w:rPr>
        <w:b/>
        <w:bCs/>
        <w:color w:val="000000" w:themeColor="text1"/>
      </w:rPr>
      <w:tblPr/>
      <w:tcPr>
        <w:shd w:val="clear" w:color="auto" w:fill="DDD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B9FF" w:themeFill="accent1" w:themeFillTint="33"/>
      </w:tcPr>
    </w:tblStylePr>
    <w:tblStylePr w:type="band1Vert">
      <w:tblPr/>
      <w:tcPr>
        <w:shd w:val="clear" w:color="auto" w:fill="5252FF" w:themeFill="accent1" w:themeFillTint="7F"/>
      </w:tcPr>
    </w:tblStylePr>
    <w:tblStylePr w:type="band1Horz">
      <w:tblPr/>
      <w:tcPr>
        <w:tcBorders>
          <w:insideH w:val="single" w:sz="6" w:space="0" w:color="0000A4" w:themeColor="accent1"/>
          <w:insideV w:val="single" w:sz="6" w:space="0" w:color="0000A4" w:themeColor="accent1"/>
        </w:tcBorders>
        <w:shd w:val="clear" w:color="auto" w:fill="5252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94EEC6" w:themeColor="accent6" w:themeTint="BF"/>
        <w:left w:val="single" w:sz="8" w:space="0" w:color="94EEC6" w:themeColor="accent6" w:themeTint="BF"/>
        <w:bottom w:val="single" w:sz="8" w:space="0" w:color="94EEC6" w:themeColor="accent6" w:themeTint="BF"/>
        <w:right w:val="single" w:sz="8" w:space="0" w:color="94EEC6" w:themeColor="accent6" w:themeTint="BF"/>
        <w:insideH w:val="single" w:sz="8" w:space="0" w:color="94EEC6" w:themeColor="accent6" w:themeTint="BF"/>
        <w:insideV w:val="single" w:sz="8" w:space="0" w:color="94EEC6" w:themeColor="accent6" w:themeTint="BF"/>
      </w:tblBorders>
    </w:tblPr>
    <w:tcPr>
      <w:shd w:val="clear" w:color="auto" w:fill="DBF9EC" w:themeFill="accent6" w:themeFillTint="3F"/>
    </w:tcPr>
    <w:tblStylePr w:type="firstRow">
      <w:rPr>
        <w:b/>
        <w:bCs/>
      </w:rPr>
    </w:tblStylePr>
    <w:tblStylePr w:type="lastRow">
      <w:rPr>
        <w:b/>
        <w:bCs/>
      </w:rPr>
      <w:tblPr/>
      <w:tcPr>
        <w:tcBorders>
          <w:top w:val="single" w:sz="18" w:space="0" w:color="94EEC6" w:themeColor="accent6" w:themeTint="BF"/>
        </w:tcBorders>
      </w:tcPr>
    </w:tblStylePr>
    <w:tblStylePr w:type="firstCol">
      <w:rPr>
        <w:b/>
        <w:bCs/>
      </w:rPr>
    </w:tblStylePr>
    <w:tblStylePr w:type="lastCol">
      <w:rPr>
        <w:b/>
        <w:bCs/>
      </w:rPr>
    </w:tblStylePr>
    <w:tblStylePr w:type="band1Vert">
      <w:tblPr/>
      <w:tcPr>
        <w:shd w:val="clear" w:color="auto" w:fill="B8F4D9" w:themeFill="accent6" w:themeFillTint="7F"/>
      </w:tcPr>
    </w:tblStylePr>
    <w:tblStylePr w:type="band1Horz">
      <w:tblPr/>
      <w:tcPr>
        <w:shd w:val="clear" w:color="auto" w:fill="B8F4D9"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E96E4" w:themeColor="accent5" w:themeTint="BF"/>
        <w:left w:val="single" w:sz="8" w:space="0" w:color="FE96E4" w:themeColor="accent5" w:themeTint="BF"/>
        <w:bottom w:val="single" w:sz="8" w:space="0" w:color="FE96E4" w:themeColor="accent5" w:themeTint="BF"/>
        <w:right w:val="single" w:sz="8" w:space="0" w:color="FE96E4" w:themeColor="accent5" w:themeTint="BF"/>
        <w:insideH w:val="single" w:sz="8" w:space="0" w:color="FE96E4" w:themeColor="accent5" w:themeTint="BF"/>
        <w:insideV w:val="single" w:sz="8" w:space="0" w:color="FE96E4" w:themeColor="accent5" w:themeTint="BF"/>
      </w:tblBorders>
    </w:tblPr>
    <w:tcPr>
      <w:shd w:val="clear" w:color="auto" w:fill="FEDCF6" w:themeFill="accent5" w:themeFillTint="3F"/>
    </w:tcPr>
    <w:tblStylePr w:type="firstRow">
      <w:rPr>
        <w:b/>
        <w:bCs/>
      </w:rPr>
    </w:tblStylePr>
    <w:tblStylePr w:type="lastRow">
      <w:rPr>
        <w:b/>
        <w:bCs/>
      </w:rPr>
      <w:tblPr/>
      <w:tcPr>
        <w:tcBorders>
          <w:top w:val="single" w:sz="18" w:space="0" w:color="FE96E4" w:themeColor="accent5" w:themeTint="BF"/>
        </w:tcBorders>
      </w:tcPr>
    </w:tblStylePr>
    <w:tblStylePr w:type="firstCol">
      <w:rPr>
        <w:b/>
        <w:bCs/>
      </w:rPr>
    </w:tblStylePr>
    <w:tblStylePr w:type="lastCol">
      <w:rPr>
        <w:b/>
        <w:bCs/>
      </w:rPr>
    </w:tblStylePr>
    <w:tblStylePr w:type="band1Vert">
      <w:tblPr/>
      <w:tcPr>
        <w:shd w:val="clear" w:color="auto" w:fill="FEB9ED" w:themeFill="accent5" w:themeFillTint="7F"/>
      </w:tcPr>
    </w:tblStylePr>
    <w:tblStylePr w:type="band1Horz">
      <w:tblPr/>
      <w:tcPr>
        <w:shd w:val="clear" w:color="auto" w:fill="FEB9ED"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F8C9E" w:themeColor="accent4" w:themeTint="BF"/>
        <w:left w:val="single" w:sz="8" w:space="0" w:color="FF8C9E" w:themeColor="accent4" w:themeTint="BF"/>
        <w:bottom w:val="single" w:sz="8" w:space="0" w:color="FF8C9E" w:themeColor="accent4" w:themeTint="BF"/>
        <w:right w:val="single" w:sz="8" w:space="0" w:color="FF8C9E" w:themeColor="accent4" w:themeTint="BF"/>
        <w:insideH w:val="single" w:sz="8" w:space="0" w:color="FF8C9E" w:themeColor="accent4" w:themeTint="BF"/>
        <w:insideV w:val="single" w:sz="8" w:space="0" w:color="FF8C9E" w:themeColor="accent4" w:themeTint="BF"/>
      </w:tblBorders>
    </w:tblPr>
    <w:tcPr>
      <w:shd w:val="clear" w:color="auto" w:fill="FFD9DE" w:themeFill="accent4" w:themeFillTint="3F"/>
    </w:tcPr>
    <w:tblStylePr w:type="firstRow">
      <w:rPr>
        <w:b/>
        <w:bCs/>
      </w:rPr>
    </w:tblStylePr>
    <w:tblStylePr w:type="lastRow">
      <w:rPr>
        <w:b/>
        <w:bCs/>
      </w:rPr>
      <w:tblPr/>
      <w:tcPr>
        <w:tcBorders>
          <w:top w:val="single" w:sz="18" w:space="0" w:color="FF8C9E" w:themeColor="accent4" w:themeTint="BF"/>
        </w:tcBorders>
      </w:tcPr>
    </w:tblStylePr>
    <w:tblStylePr w:type="firstCol">
      <w:rPr>
        <w:b/>
        <w:bCs/>
      </w:rPr>
    </w:tblStylePr>
    <w:tblStylePr w:type="lastCol">
      <w:rPr>
        <w:b/>
        <w:bCs/>
      </w:rPr>
    </w:tblStylePr>
    <w:tblStylePr w:type="band1Vert">
      <w:tblPr/>
      <w:tcPr>
        <w:shd w:val="clear" w:color="auto" w:fill="FFB2BE" w:themeFill="accent4" w:themeFillTint="7F"/>
      </w:tcPr>
    </w:tblStylePr>
    <w:tblStylePr w:type="band1Horz">
      <w:tblPr/>
      <w:tcPr>
        <w:shd w:val="clear" w:color="auto" w:fill="FFB2BE"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FFC397" w:themeColor="accent3" w:themeTint="BF"/>
        <w:left w:val="single" w:sz="8" w:space="0" w:color="FFC397" w:themeColor="accent3" w:themeTint="BF"/>
        <w:bottom w:val="single" w:sz="8" w:space="0" w:color="FFC397" w:themeColor="accent3" w:themeTint="BF"/>
        <w:right w:val="single" w:sz="8" w:space="0" w:color="FFC397" w:themeColor="accent3" w:themeTint="BF"/>
        <w:insideH w:val="single" w:sz="8" w:space="0" w:color="FFC397" w:themeColor="accent3" w:themeTint="BF"/>
        <w:insideV w:val="single" w:sz="8" w:space="0" w:color="FFC397" w:themeColor="accent3" w:themeTint="BF"/>
      </w:tblBorders>
    </w:tblPr>
    <w:tcPr>
      <w:shd w:val="clear" w:color="auto" w:fill="FFEBDC" w:themeFill="accent3" w:themeFillTint="3F"/>
    </w:tcPr>
    <w:tblStylePr w:type="firstRow">
      <w:rPr>
        <w:b/>
        <w:bCs/>
      </w:rPr>
    </w:tblStylePr>
    <w:tblStylePr w:type="lastRow">
      <w:rPr>
        <w:b/>
        <w:bCs/>
      </w:rPr>
      <w:tblPr/>
      <w:tcPr>
        <w:tcBorders>
          <w:top w:val="single" w:sz="18" w:space="0" w:color="FFC397" w:themeColor="accent3" w:themeTint="BF"/>
        </w:tcBorders>
      </w:tcPr>
    </w:tblStylePr>
    <w:tblStylePr w:type="firstCol">
      <w:rPr>
        <w:b/>
        <w:bCs/>
      </w:rPr>
    </w:tblStylePr>
    <w:tblStylePr w:type="lastCol">
      <w:rPr>
        <w:b/>
        <w:bCs/>
      </w:rPr>
    </w:tblStylePr>
    <w:tblStylePr w:type="band1Vert">
      <w:tblPr/>
      <w:tcPr>
        <w:shd w:val="clear" w:color="auto" w:fill="FFD7BA" w:themeFill="accent3" w:themeFillTint="7F"/>
      </w:tcPr>
    </w:tblStylePr>
    <w:tblStylePr w:type="band1Horz">
      <w:tblPr/>
      <w:tcPr>
        <w:shd w:val="clear" w:color="auto" w:fill="FFD7BA"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FFFF83" w:themeColor="accent2" w:themeTint="BF"/>
        <w:left w:val="single" w:sz="8" w:space="0" w:color="FFFF83" w:themeColor="accent2" w:themeTint="BF"/>
        <w:bottom w:val="single" w:sz="8" w:space="0" w:color="FFFF83" w:themeColor="accent2" w:themeTint="BF"/>
        <w:right w:val="single" w:sz="8" w:space="0" w:color="FFFF83" w:themeColor="accent2" w:themeTint="BF"/>
        <w:insideH w:val="single" w:sz="8" w:space="0" w:color="FFFF83" w:themeColor="accent2" w:themeTint="BF"/>
        <w:insideV w:val="single" w:sz="8" w:space="0" w:color="FFFF83" w:themeColor="accent2" w:themeTint="BF"/>
      </w:tblBorders>
    </w:tblPr>
    <w:tcPr>
      <w:shd w:val="clear" w:color="auto" w:fill="FFFFD6" w:themeFill="accent2" w:themeFillTint="3F"/>
    </w:tcPr>
    <w:tblStylePr w:type="firstRow">
      <w:rPr>
        <w:b/>
        <w:bCs/>
      </w:rPr>
    </w:tblStylePr>
    <w:tblStylePr w:type="lastRow">
      <w:rPr>
        <w:b/>
        <w:bCs/>
      </w:rPr>
      <w:tblPr/>
      <w:tcPr>
        <w:tcBorders>
          <w:top w:val="single" w:sz="18" w:space="0" w:color="FFFF83" w:themeColor="accent2" w:themeTint="BF"/>
        </w:tcBorders>
      </w:tcPr>
    </w:tblStylePr>
    <w:tblStylePr w:type="firstCol">
      <w:rPr>
        <w:b/>
        <w:bCs/>
      </w:rPr>
    </w:tblStylePr>
    <w:tblStylePr w:type="lastCol">
      <w:rPr>
        <w:b/>
        <w:bCs/>
      </w:rPr>
    </w:tblStylePr>
    <w:tblStylePr w:type="band1Vert">
      <w:tblPr/>
      <w:tcPr>
        <w:shd w:val="clear" w:color="auto" w:fill="FFFFAC" w:themeFill="accent2" w:themeFillTint="7F"/>
      </w:tcPr>
    </w:tblStylePr>
    <w:tblStylePr w:type="band1Horz">
      <w:tblPr/>
      <w:tcPr>
        <w:shd w:val="clear" w:color="auto" w:fill="FFFFAC"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single" w:sz="8" w:space="0" w:color="0000FA" w:themeColor="accent1" w:themeTint="BF"/>
        <w:insideV w:val="single" w:sz="8" w:space="0" w:color="0000FA" w:themeColor="accent1" w:themeTint="BF"/>
      </w:tblBorders>
    </w:tblPr>
    <w:tcPr>
      <w:shd w:val="clear" w:color="auto" w:fill="A9A9FF" w:themeFill="accent1" w:themeFillTint="3F"/>
    </w:tcPr>
    <w:tblStylePr w:type="firstRow">
      <w:rPr>
        <w:b/>
        <w:bCs/>
      </w:rPr>
    </w:tblStylePr>
    <w:tblStylePr w:type="lastRow">
      <w:rPr>
        <w:b/>
        <w:bCs/>
      </w:rPr>
      <w:tblPr/>
      <w:tcPr>
        <w:tcBorders>
          <w:top w:val="single" w:sz="18" w:space="0" w:color="0000FA" w:themeColor="accent1" w:themeTint="BF"/>
        </w:tcBorders>
      </w:tcPr>
    </w:tblStylePr>
    <w:tblStylePr w:type="firstCol">
      <w:rPr>
        <w:b/>
        <w:bCs/>
      </w:rPr>
    </w:tblStylePr>
    <w:tblStylePr w:type="lastCol">
      <w:rPr>
        <w:b/>
        <w:bCs/>
      </w:rPr>
    </w:tblStylePr>
    <w:tblStylePr w:type="band1Vert">
      <w:tblPr/>
      <w:tcPr>
        <w:shd w:val="clear" w:color="auto" w:fill="5252FF" w:themeFill="accent1" w:themeFillTint="7F"/>
      </w:tcPr>
    </w:tblStylePr>
    <w:tblStylePr w:type="band1Horz">
      <w:tblPr/>
      <w:tcPr>
        <w:shd w:val="clear" w:color="auto" w:fill="5252FF"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71E9B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94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5DD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5DD8B" w:themeFill="accent6" w:themeFillShade="BF"/>
      </w:tcPr>
    </w:tblStylePr>
    <w:tblStylePr w:type="band1Vert">
      <w:tblPr/>
      <w:tcPr>
        <w:tcBorders>
          <w:top w:val="nil"/>
          <w:left w:val="nil"/>
          <w:bottom w:val="nil"/>
          <w:right w:val="nil"/>
          <w:insideH w:val="nil"/>
          <w:insideV w:val="nil"/>
        </w:tcBorders>
        <w:shd w:val="clear" w:color="auto" w:fill="25DD8B" w:themeFill="accent6" w:themeFillShade="BF"/>
      </w:tcPr>
    </w:tblStylePr>
    <w:tblStylePr w:type="band1Horz">
      <w:tblPr/>
      <w:tcPr>
        <w:tcBorders>
          <w:top w:val="nil"/>
          <w:left w:val="nil"/>
          <w:bottom w:val="nil"/>
          <w:right w:val="nil"/>
          <w:insideH w:val="nil"/>
          <w:insideV w:val="nil"/>
        </w:tcBorders>
        <w:shd w:val="clear" w:color="auto" w:fill="25DD8B"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E73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018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D1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D17C4" w:themeFill="accent5" w:themeFillShade="BF"/>
      </w:tcPr>
    </w:tblStylePr>
    <w:tblStylePr w:type="band1Vert">
      <w:tblPr/>
      <w:tcPr>
        <w:tcBorders>
          <w:top w:val="nil"/>
          <w:left w:val="nil"/>
          <w:bottom w:val="nil"/>
          <w:right w:val="nil"/>
          <w:insideH w:val="nil"/>
          <w:insideV w:val="nil"/>
        </w:tcBorders>
        <w:shd w:val="clear" w:color="auto" w:fill="FD17C4" w:themeFill="accent5" w:themeFillShade="BF"/>
      </w:tcPr>
    </w:tblStylePr>
    <w:tblStylePr w:type="band1Horz">
      <w:tblPr/>
      <w:tcPr>
        <w:tcBorders>
          <w:top w:val="nil"/>
          <w:left w:val="nil"/>
          <w:bottom w:val="nil"/>
          <w:right w:val="nil"/>
          <w:insideH w:val="nil"/>
          <w:insideV w:val="nil"/>
        </w:tcBorders>
        <w:shd w:val="clear" w:color="auto" w:fill="FD17C4"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F66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00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0C3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0C32" w:themeFill="accent4" w:themeFillShade="BF"/>
      </w:tcPr>
    </w:tblStylePr>
    <w:tblStylePr w:type="band1Vert">
      <w:tblPr/>
      <w:tcPr>
        <w:tcBorders>
          <w:top w:val="nil"/>
          <w:left w:val="nil"/>
          <w:bottom w:val="nil"/>
          <w:right w:val="nil"/>
          <w:insideH w:val="nil"/>
          <w:insideV w:val="nil"/>
        </w:tcBorders>
        <w:shd w:val="clear" w:color="auto" w:fill="FF0C32" w:themeFill="accent4" w:themeFillShade="BF"/>
      </w:tcPr>
    </w:tblStylePr>
    <w:tblStylePr w:type="band1Horz">
      <w:tblPr/>
      <w:tcPr>
        <w:tcBorders>
          <w:top w:val="nil"/>
          <w:left w:val="nil"/>
          <w:bottom w:val="nil"/>
          <w:right w:val="nil"/>
          <w:insideH w:val="nil"/>
          <w:insideV w:val="nil"/>
        </w:tcBorders>
        <w:shd w:val="clear" w:color="auto" w:fill="FF0C32"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FFB0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F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7A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7A17" w:themeFill="accent3" w:themeFillShade="BF"/>
      </w:tcPr>
    </w:tblStylePr>
    <w:tblStylePr w:type="band1Vert">
      <w:tblPr/>
      <w:tcPr>
        <w:tcBorders>
          <w:top w:val="nil"/>
          <w:left w:val="nil"/>
          <w:bottom w:val="nil"/>
          <w:right w:val="nil"/>
          <w:insideH w:val="nil"/>
          <w:insideV w:val="nil"/>
        </w:tcBorders>
        <w:shd w:val="clear" w:color="auto" w:fill="FF7A17" w:themeFill="accent3" w:themeFillShade="BF"/>
      </w:tcPr>
    </w:tblStylePr>
    <w:tblStylePr w:type="band1Horz">
      <w:tblPr/>
      <w:tcPr>
        <w:tcBorders>
          <w:top w:val="nil"/>
          <w:left w:val="nil"/>
          <w:bottom w:val="nil"/>
          <w:right w:val="nil"/>
          <w:insideH w:val="nil"/>
          <w:insideV w:val="nil"/>
        </w:tcBorders>
        <w:shd w:val="clear" w:color="auto" w:fill="FF7A17"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FFFF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BA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FF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FF03" w:themeFill="accent2" w:themeFillShade="BF"/>
      </w:tcPr>
    </w:tblStylePr>
    <w:tblStylePr w:type="band1Vert">
      <w:tblPr/>
      <w:tcPr>
        <w:tcBorders>
          <w:top w:val="nil"/>
          <w:left w:val="nil"/>
          <w:bottom w:val="nil"/>
          <w:right w:val="nil"/>
          <w:insideH w:val="nil"/>
          <w:insideV w:val="nil"/>
        </w:tcBorders>
        <w:shd w:val="clear" w:color="auto" w:fill="FFFF03" w:themeFill="accent2" w:themeFillShade="BF"/>
      </w:tcPr>
    </w:tblStylePr>
    <w:tblStylePr w:type="band1Horz">
      <w:tblPr/>
      <w:tcPr>
        <w:tcBorders>
          <w:top w:val="nil"/>
          <w:left w:val="nil"/>
          <w:bottom w:val="nil"/>
          <w:right w:val="nil"/>
          <w:insideH w:val="nil"/>
          <w:insideV w:val="nil"/>
        </w:tcBorders>
        <w:shd w:val="clear" w:color="auto" w:fill="FFFF03"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0000A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5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7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7A" w:themeFill="accent1" w:themeFillShade="BF"/>
      </w:tcPr>
    </w:tblStylePr>
    <w:tblStylePr w:type="band1Vert">
      <w:tblPr/>
      <w:tcPr>
        <w:tcBorders>
          <w:top w:val="nil"/>
          <w:left w:val="nil"/>
          <w:bottom w:val="nil"/>
          <w:right w:val="nil"/>
          <w:insideH w:val="nil"/>
          <w:insideV w:val="nil"/>
        </w:tcBorders>
        <w:shd w:val="clear" w:color="auto" w:fill="00007A" w:themeFill="accent1" w:themeFillShade="BF"/>
      </w:tcPr>
    </w:tblStylePr>
    <w:tblStylePr w:type="band1Horz">
      <w:tblPr/>
      <w:tcPr>
        <w:tcBorders>
          <w:top w:val="nil"/>
          <w:left w:val="nil"/>
          <w:bottom w:val="nil"/>
          <w:right w:val="nil"/>
          <w:insideH w:val="nil"/>
          <w:insideV w:val="nil"/>
        </w:tcBorders>
        <w:shd w:val="clear" w:color="auto" w:fill="00007A" w:themeFill="accent1" w:themeFillShade="BF"/>
      </w:tcPr>
    </w:tblStylePr>
  </w:style>
  <w:style w:type="paragraph" w:styleId="Bibliography">
    <w:name w:val="Bibliography"/>
    <w:basedOn w:val="Zsysbasisbolcom"/>
    <w:next w:val="Basistekstbolcom"/>
    <w:uiPriority w:val="37"/>
    <w:semiHidden/>
    <w:rsid w:val="00E07762"/>
  </w:style>
  <w:style w:type="paragraph" w:styleId="Quote">
    <w:name w:val="Quote"/>
    <w:basedOn w:val="Zsysbasisbolcom"/>
    <w:next w:val="Basistekstbolcom"/>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bolcom"/>
    <w:next w:val="Basistekstbolcom"/>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bol.com"/>
    <w:basedOn w:val="DefaultParagraphFont"/>
    <w:uiPriority w:val="51"/>
    <w:rsid w:val="00E07762"/>
    <w:rPr>
      <w:vertAlign w:val="superscript"/>
    </w:rPr>
  </w:style>
  <w:style w:type="paragraph" w:styleId="NoSpacing">
    <w:name w:val="No Spacing"/>
    <w:basedOn w:val="Zsysbasisbolcom"/>
    <w:next w:val="Basistekstbolcom"/>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bolcom"/>
    <w:next w:val="Basistekstbolcom"/>
    <w:uiPriority w:val="39"/>
    <w:semiHidden/>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bolcom"/>
    <w:next w:val="Basistekstbolcom"/>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bolcom">
    <w:name w:val="Kopnummering bol.com"/>
    <w:uiPriority w:val="99"/>
    <w:semiHidden/>
    <w:rsid w:val="00345315"/>
    <w:pPr>
      <w:numPr>
        <w:numId w:val="7"/>
      </w:numPr>
    </w:pPr>
  </w:style>
  <w:style w:type="paragraph" w:customStyle="1" w:styleId="Zsyseenpuntbolcom">
    <w:name w:val="Zsyseenpunt bol.com"/>
    <w:basedOn w:val="Zsysbasisbolcom"/>
    <w:semiHidden/>
    <w:rsid w:val="00756C31"/>
    <w:pPr>
      <w:spacing w:line="20" w:lineRule="exact"/>
    </w:pPr>
    <w:rPr>
      <w:sz w:val="2"/>
    </w:rPr>
  </w:style>
  <w:style w:type="paragraph" w:customStyle="1" w:styleId="Zsysbasisdocumentgegevensbolcom">
    <w:name w:val="Zsysbasisdocumentgegevens bol.com"/>
    <w:basedOn w:val="Zsysbasisbolcom"/>
    <w:next w:val="Basistekstbolcom"/>
    <w:semiHidden/>
    <w:rsid w:val="0020548B"/>
    <w:rPr>
      <w:noProof/>
    </w:rPr>
  </w:style>
  <w:style w:type="paragraph" w:customStyle="1" w:styleId="Documentgegevenskopjebolcom">
    <w:name w:val="Documentgegevens kopje bol.com"/>
    <w:basedOn w:val="Zsysbasisdocumentgegevensbolcom"/>
    <w:semiHidden/>
    <w:rsid w:val="00756C31"/>
  </w:style>
  <w:style w:type="paragraph" w:customStyle="1" w:styleId="Documentgegevensbolcom">
    <w:name w:val="Documentgegevens bol.com"/>
    <w:basedOn w:val="Zsysbasisdocumentgegevensbolcom"/>
    <w:uiPriority w:val="39"/>
    <w:rsid w:val="00756C31"/>
  </w:style>
  <w:style w:type="paragraph" w:customStyle="1" w:styleId="Paginanummerbolcom">
    <w:name w:val="Paginanummer bol.com"/>
    <w:basedOn w:val="Zsysbasisdocumentgegevensbolcom"/>
    <w:uiPriority w:val="48"/>
    <w:rsid w:val="00E334BB"/>
  </w:style>
  <w:style w:type="paragraph" w:customStyle="1" w:styleId="Afzendergegevensbolcom">
    <w:name w:val="Afzendergegevens bol.com"/>
    <w:basedOn w:val="Zsysbasisdocumentgegevensbolcom"/>
    <w:uiPriority w:val="38"/>
    <w:rsid w:val="004032E8"/>
    <w:pPr>
      <w:framePr w:wrap="around" w:vAnchor="page" w:hAnchor="page" w:x="2804" w:y="16226"/>
      <w:spacing w:line="200" w:lineRule="exact"/>
    </w:pPr>
    <w:rPr>
      <w:color w:val="0000A4"/>
      <w:sz w:val="14"/>
    </w:rPr>
  </w:style>
  <w:style w:type="paragraph" w:customStyle="1" w:styleId="Afzendergegevenskopjebolcom">
    <w:name w:val="Afzendergegevens kopje bol.com"/>
    <w:basedOn w:val="Zsysbasisdocumentgegevensbolcom"/>
    <w:next w:val="Afzendergegevensbolcom"/>
    <w:semiHidden/>
    <w:rsid w:val="004032E8"/>
    <w:pPr>
      <w:spacing w:line="200" w:lineRule="exact"/>
    </w:pPr>
    <w:rPr>
      <w:color w:val="0000A4"/>
      <w:sz w:val="14"/>
    </w:rPr>
  </w:style>
  <w:style w:type="numbering" w:customStyle="1" w:styleId="Opsommingtekenbolcom">
    <w:name w:val="Opsomming teken bol.com"/>
    <w:uiPriority w:val="99"/>
    <w:semiHidden/>
    <w:rsid w:val="00670274"/>
    <w:pPr>
      <w:numPr>
        <w:numId w:val="8"/>
      </w:numPr>
    </w:pPr>
  </w:style>
  <w:style w:type="paragraph" w:customStyle="1" w:styleId="Alineavoorafbeeldingbolcom">
    <w:name w:val="Alinea voor afbeelding bol.com"/>
    <w:basedOn w:val="Zsysbasisbolcom"/>
    <w:next w:val="Basistekstbolcom"/>
    <w:semiHidden/>
    <w:rsid w:val="005E02CD"/>
  </w:style>
  <w:style w:type="paragraph" w:customStyle="1" w:styleId="Titelbolcom">
    <w:name w:val="Titel bol.com"/>
    <w:basedOn w:val="Zsysbasisbolcom"/>
    <w:uiPriority w:val="41"/>
    <w:rsid w:val="000E1539"/>
    <w:pPr>
      <w:keepLines/>
    </w:pPr>
  </w:style>
  <w:style w:type="paragraph" w:customStyle="1" w:styleId="Subtitelbolcom">
    <w:name w:val="Subtitel bol.com"/>
    <w:basedOn w:val="Zsysbasisbolcom"/>
    <w:uiPriority w:val="40"/>
    <w:rsid w:val="000E1539"/>
    <w:pPr>
      <w:keepLines/>
    </w:pPr>
  </w:style>
  <w:style w:type="numbering" w:customStyle="1" w:styleId="Bijlagenummeringbolcom">
    <w:name w:val="Bijlagenummering bol.com"/>
    <w:uiPriority w:val="99"/>
    <w:semiHidden/>
    <w:rsid w:val="00345315"/>
    <w:pPr>
      <w:numPr>
        <w:numId w:val="11"/>
      </w:numPr>
    </w:pPr>
  </w:style>
  <w:style w:type="paragraph" w:customStyle="1" w:styleId="Bijlagekop1bolcom">
    <w:name w:val="Bijlage kop 1 bol.com"/>
    <w:basedOn w:val="Zsysbasisbolcom"/>
    <w:next w:val="Basistekstbolcom"/>
    <w:uiPriority w:val="9"/>
    <w:rsid w:val="00345315"/>
    <w:pPr>
      <w:keepNext/>
      <w:keepLines/>
      <w:numPr>
        <w:numId w:val="28"/>
      </w:numPr>
      <w:tabs>
        <w:tab w:val="left" w:pos="709"/>
      </w:tabs>
      <w:outlineLvl w:val="0"/>
    </w:pPr>
    <w:rPr>
      <w:b/>
      <w:sz w:val="24"/>
    </w:rPr>
  </w:style>
  <w:style w:type="paragraph" w:customStyle="1" w:styleId="Bijlagekop2bolcom">
    <w:name w:val="Bijlage kop 2 bol.com"/>
    <w:basedOn w:val="Zsysbasisbolcom"/>
    <w:next w:val="Basistekstbolcom"/>
    <w:uiPriority w:val="10"/>
    <w:rsid w:val="00345315"/>
    <w:pPr>
      <w:keepNext/>
      <w:keepLines/>
      <w:numPr>
        <w:ilvl w:val="1"/>
        <w:numId w:val="28"/>
      </w:numPr>
      <w:outlineLvl w:val="1"/>
    </w:pPr>
    <w:rPr>
      <w:b/>
    </w:rPr>
  </w:style>
  <w:style w:type="paragraph" w:styleId="CommentSubject">
    <w:name w:val="annotation subject"/>
    <w:basedOn w:val="Zsysbasisbolcom"/>
    <w:next w:val="Basistekstbolcom"/>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bolcom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bolcom"/>
    <w:next w:val="Basistekstbolcom"/>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bolcom"/>
    <w:next w:val="Basistekstbolcom"/>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Lijst met afbeeldingen bol.com"/>
    <w:basedOn w:val="Zsysbasisbolcom"/>
    <w:next w:val="Basistekstbolcom"/>
    <w:uiPriority w:val="62"/>
    <w:semiHidden/>
    <w:rsid w:val="00DD2A9E"/>
  </w:style>
  <w:style w:type="table" w:customStyle="1" w:styleId="Tabelstijlblancobolcom">
    <w:name w:val="Tabelstijl blanco bol.com"/>
    <w:basedOn w:val="TableNormal"/>
    <w:uiPriority w:val="99"/>
    <w:qFormat/>
    <w:rsid w:val="00D16E87"/>
    <w:pPr>
      <w:spacing w:line="240" w:lineRule="auto"/>
    </w:pPr>
    <w:tblPr>
      <w:tblCellMar>
        <w:left w:w="0" w:type="dxa"/>
        <w:right w:w="0" w:type="dxa"/>
      </w:tblCellMar>
    </w:tblPr>
  </w:style>
  <w:style w:type="paragraph" w:customStyle="1" w:styleId="Zsysbasistocbolcom">
    <w:name w:val="Zsysbasistoc bol.com"/>
    <w:basedOn w:val="Zsysbasisbolcom"/>
    <w:next w:val="Basistekstbolcom"/>
    <w:semiHidden/>
    <w:rsid w:val="00364B2C"/>
    <w:pPr>
      <w:ind w:left="709" w:right="567" w:hanging="709"/>
    </w:pPr>
  </w:style>
  <w:style w:type="numbering" w:customStyle="1" w:styleId="Agendapuntlijstbolcom">
    <w:name w:val="Agendapunt (lijst) bol.com"/>
    <w:uiPriority w:val="99"/>
    <w:semiHidden/>
    <w:rsid w:val="001C6232"/>
    <w:pPr>
      <w:numPr>
        <w:numId w:val="22"/>
      </w:numPr>
    </w:pPr>
  </w:style>
  <w:style w:type="paragraph" w:customStyle="1" w:styleId="Agendapuntbolcom">
    <w:name w:val="Agendapunt bol.com"/>
    <w:basedOn w:val="Zsysbasisbolcom"/>
    <w:semiHidden/>
    <w:rsid w:val="001C6232"/>
    <w:pPr>
      <w:numPr>
        <w:numId w:val="23"/>
      </w:numPr>
    </w:pPr>
  </w:style>
  <w:style w:type="paragraph" w:customStyle="1" w:styleId="Documentnaambolcom">
    <w:name w:val="Documentnaam bol.com"/>
    <w:basedOn w:val="Zsysbasisbolcom"/>
    <w:next w:val="Basistekstbolcom"/>
    <w:semiHidden/>
    <w:rsid w:val="00B30352"/>
  </w:style>
  <w:style w:type="table" w:styleId="ColorfulGrid">
    <w:name w:val="Colorful Grid"/>
    <w:basedOn w:val="TableNorma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FF15" w:themeFill="accent2" w:themeFillShade="CC"/>
      </w:tcPr>
    </w:tblStylePr>
    <w:tblStylePr w:type="lastRow">
      <w:rPr>
        <w:b/>
        <w:bCs/>
        <w:color w:val="FFFF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19042B"/>
    <w:pPr>
      <w:spacing w:line="240" w:lineRule="auto"/>
    </w:pPr>
    <w:rPr>
      <w:color w:val="000000" w:themeColor="text1"/>
    </w:rPr>
    <w:tblPr>
      <w:tblStyleRowBandSize w:val="1"/>
      <w:tblStyleColBandSize w:val="1"/>
      <w:tblBorders>
        <w:top w:val="single" w:sz="24" w:space="0" w:color="FFFF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FF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9042B"/>
    <w:pPr>
      <w:spacing w:line="240" w:lineRule="auto"/>
    </w:pPr>
    <w:tblPr>
      <w:tblStyleRowBandSize w:val="1"/>
      <w:tblStyleColBandSize w:val="1"/>
      <w:tblBorders>
        <w:top w:val="single" w:sz="4" w:space="0" w:color="7474FF" w:themeColor="accent1" w:themeTint="66"/>
        <w:left w:val="single" w:sz="4" w:space="0" w:color="7474FF" w:themeColor="accent1" w:themeTint="66"/>
        <w:bottom w:val="single" w:sz="4" w:space="0" w:color="7474FF" w:themeColor="accent1" w:themeTint="66"/>
        <w:right w:val="single" w:sz="4" w:space="0" w:color="7474FF" w:themeColor="accent1" w:themeTint="66"/>
        <w:insideH w:val="single" w:sz="4" w:space="0" w:color="7474FF" w:themeColor="accent1" w:themeTint="66"/>
        <w:insideV w:val="single" w:sz="4" w:space="0" w:color="7474FF" w:themeColor="accent1" w:themeTint="66"/>
      </w:tblBorders>
    </w:tblPr>
    <w:tblStylePr w:type="firstRow">
      <w:rPr>
        <w:b/>
        <w:bCs/>
      </w:rPr>
      <w:tblPr/>
      <w:tcPr>
        <w:tcBorders>
          <w:bottom w:val="single" w:sz="12" w:space="0" w:color="2F2FFF" w:themeColor="accent1" w:themeTint="99"/>
        </w:tcBorders>
      </w:tcPr>
    </w:tblStylePr>
    <w:tblStylePr w:type="lastRow">
      <w:rPr>
        <w:b/>
        <w:bCs/>
      </w:rPr>
      <w:tblPr/>
      <w:tcPr>
        <w:tcBorders>
          <w:top w:val="double" w:sz="2" w:space="0" w:color="2F2F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9042B"/>
    <w:pPr>
      <w:spacing w:line="240" w:lineRule="auto"/>
    </w:pPr>
    <w:tblPr>
      <w:tblStyleRowBandSize w:val="1"/>
      <w:tblStyleColBandSize w:val="1"/>
      <w:tblBorders>
        <w:top w:val="single" w:sz="4" w:space="0" w:color="FFFFBD" w:themeColor="accent2" w:themeTint="66"/>
        <w:left w:val="single" w:sz="4" w:space="0" w:color="FFFFBD" w:themeColor="accent2" w:themeTint="66"/>
        <w:bottom w:val="single" w:sz="4" w:space="0" w:color="FFFFBD" w:themeColor="accent2" w:themeTint="66"/>
        <w:right w:val="single" w:sz="4" w:space="0" w:color="FFFFBD" w:themeColor="accent2" w:themeTint="66"/>
        <w:insideH w:val="single" w:sz="4" w:space="0" w:color="FFFFBD" w:themeColor="accent2" w:themeTint="66"/>
        <w:insideV w:val="single" w:sz="4" w:space="0" w:color="FFFFBD" w:themeColor="accent2" w:themeTint="66"/>
      </w:tblBorders>
    </w:tblPr>
    <w:tblStylePr w:type="firstRow">
      <w:rPr>
        <w:b/>
        <w:bCs/>
      </w:rPr>
      <w:tblPr/>
      <w:tcPr>
        <w:tcBorders>
          <w:bottom w:val="single" w:sz="12" w:space="0" w:color="FFFF9C" w:themeColor="accent2" w:themeTint="99"/>
        </w:tcBorders>
      </w:tcPr>
    </w:tblStylePr>
    <w:tblStylePr w:type="lastRow">
      <w:rPr>
        <w:b/>
        <w:bCs/>
      </w:rPr>
      <w:tblPr/>
      <w:tcPr>
        <w:tcBorders>
          <w:top w:val="double" w:sz="2" w:space="0" w:color="FFFF9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9042B"/>
    <w:pPr>
      <w:spacing w:line="240" w:lineRule="auto"/>
    </w:pPr>
    <w:tblPr>
      <w:tblStyleRowBandSize w:val="1"/>
      <w:tblStyleColBandSize w:val="1"/>
      <w:tblBorders>
        <w:top w:val="single" w:sz="4" w:space="0" w:color="FFDFC7" w:themeColor="accent3" w:themeTint="66"/>
        <w:left w:val="single" w:sz="4" w:space="0" w:color="FFDFC7" w:themeColor="accent3" w:themeTint="66"/>
        <w:bottom w:val="single" w:sz="4" w:space="0" w:color="FFDFC7" w:themeColor="accent3" w:themeTint="66"/>
        <w:right w:val="single" w:sz="4" w:space="0" w:color="FFDFC7" w:themeColor="accent3" w:themeTint="66"/>
        <w:insideH w:val="single" w:sz="4" w:space="0" w:color="FFDFC7" w:themeColor="accent3" w:themeTint="66"/>
        <w:insideV w:val="single" w:sz="4" w:space="0" w:color="FFDFC7" w:themeColor="accent3" w:themeTint="66"/>
      </w:tblBorders>
    </w:tblPr>
    <w:tblStylePr w:type="firstRow">
      <w:rPr>
        <w:b/>
        <w:bCs/>
      </w:rPr>
      <w:tblPr/>
      <w:tcPr>
        <w:tcBorders>
          <w:bottom w:val="single" w:sz="12" w:space="0" w:color="FFCFAC" w:themeColor="accent3" w:themeTint="99"/>
        </w:tcBorders>
      </w:tcPr>
    </w:tblStylePr>
    <w:tblStylePr w:type="lastRow">
      <w:rPr>
        <w:b/>
        <w:bCs/>
      </w:rPr>
      <w:tblPr/>
      <w:tcPr>
        <w:tcBorders>
          <w:top w:val="double" w:sz="2" w:space="0" w:color="FFCF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9042B"/>
    <w:pPr>
      <w:spacing w:line="240" w:lineRule="auto"/>
    </w:pPr>
    <w:tblPr>
      <w:tblStyleRowBandSize w:val="1"/>
      <w:tblStyleColBandSize w:val="1"/>
      <w:tblBorders>
        <w:top w:val="single" w:sz="4" w:space="0" w:color="FFC1CB" w:themeColor="accent4" w:themeTint="66"/>
        <w:left w:val="single" w:sz="4" w:space="0" w:color="FFC1CB" w:themeColor="accent4" w:themeTint="66"/>
        <w:bottom w:val="single" w:sz="4" w:space="0" w:color="FFC1CB" w:themeColor="accent4" w:themeTint="66"/>
        <w:right w:val="single" w:sz="4" w:space="0" w:color="FFC1CB" w:themeColor="accent4" w:themeTint="66"/>
        <w:insideH w:val="single" w:sz="4" w:space="0" w:color="FFC1CB" w:themeColor="accent4" w:themeTint="66"/>
        <w:insideV w:val="single" w:sz="4" w:space="0" w:color="FFC1CB" w:themeColor="accent4" w:themeTint="66"/>
      </w:tblBorders>
    </w:tblPr>
    <w:tblStylePr w:type="firstRow">
      <w:rPr>
        <w:b/>
        <w:bCs/>
      </w:rPr>
      <w:tblPr/>
      <w:tcPr>
        <w:tcBorders>
          <w:bottom w:val="single" w:sz="12" w:space="0" w:color="FFA3B1" w:themeColor="accent4" w:themeTint="99"/>
        </w:tcBorders>
      </w:tcPr>
    </w:tblStylePr>
    <w:tblStylePr w:type="lastRow">
      <w:rPr>
        <w:b/>
        <w:bCs/>
      </w:rPr>
      <w:tblPr/>
      <w:tcPr>
        <w:tcBorders>
          <w:top w:val="double" w:sz="2" w:space="0" w:color="FFA3B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9042B"/>
    <w:pPr>
      <w:spacing w:line="240" w:lineRule="auto"/>
    </w:pPr>
    <w:tblPr>
      <w:tblStyleRowBandSize w:val="1"/>
      <w:tblStyleColBandSize w:val="1"/>
      <w:tblBorders>
        <w:top w:val="single" w:sz="4" w:space="0" w:color="FEC6F0" w:themeColor="accent5" w:themeTint="66"/>
        <w:left w:val="single" w:sz="4" w:space="0" w:color="FEC6F0" w:themeColor="accent5" w:themeTint="66"/>
        <w:bottom w:val="single" w:sz="4" w:space="0" w:color="FEC6F0" w:themeColor="accent5" w:themeTint="66"/>
        <w:right w:val="single" w:sz="4" w:space="0" w:color="FEC6F0" w:themeColor="accent5" w:themeTint="66"/>
        <w:insideH w:val="single" w:sz="4" w:space="0" w:color="FEC6F0" w:themeColor="accent5" w:themeTint="66"/>
        <w:insideV w:val="single" w:sz="4" w:space="0" w:color="FEC6F0" w:themeColor="accent5" w:themeTint="66"/>
      </w:tblBorders>
    </w:tblPr>
    <w:tblStylePr w:type="firstRow">
      <w:rPr>
        <w:b/>
        <w:bCs/>
      </w:rPr>
      <w:tblPr/>
      <w:tcPr>
        <w:tcBorders>
          <w:bottom w:val="single" w:sz="12" w:space="0" w:color="FEAAE9" w:themeColor="accent5" w:themeTint="99"/>
        </w:tcBorders>
      </w:tcPr>
    </w:tblStylePr>
    <w:tblStylePr w:type="lastRow">
      <w:rPr>
        <w:b/>
        <w:bCs/>
      </w:rPr>
      <w:tblPr/>
      <w:tcPr>
        <w:tcBorders>
          <w:top w:val="double" w:sz="2" w:space="0" w:color="FEAAE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9042B"/>
    <w:pPr>
      <w:spacing w:line="240" w:lineRule="auto"/>
    </w:pPr>
    <w:tblPr>
      <w:tblStyleRowBandSize w:val="1"/>
      <w:tblStyleColBandSize w:val="1"/>
      <w:tblBorders>
        <w:top w:val="single" w:sz="4" w:space="0" w:color="C6F6E0" w:themeColor="accent6" w:themeTint="66"/>
        <w:left w:val="single" w:sz="4" w:space="0" w:color="C6F6E0" w:themeColor="accent6" w:themeTint="66"/>
        <w:bottom w:val="single" w:sz="4" w:space="0" w:color="C6F6E0" w:themeColor="accent6" w:themeTint="66"/>
        <w:right w:val="single" w:sz="4" w:space="0" w:color="C6F6E0" w:themeColor="accent6" w:themeTint="66"/>
        <w:insideH w:val="single" w:sz="4" w:space="0" w:color="C6F6E0" w:themeColor="accent6" w:themeTint="66"/>
        <w:insideV w:val="single" w:sz="4" w:space="0" w:color="C6F6E0" w:themeColor="accent6" w:themeTint="66"/>
      </w:tblBorders>
    </w:tblPr>
    <w:tblStylePr w:type="firstRow">
      <w:rPr>
        <w:b/>
        <w:bCs/>
      </w:rPr>
      <w:tblPr/>
      <w:tcPr>
        <w:tcBorders>
          <w:bottom w:val="single" w:sz="12" w:space="0" w:color="A9F1D1" w:themeColor="accent6" w:themeTint="99"/>
        </w:tcBorders>
      </w:tcPr>
    </w:tblStylePr>
    <w:tblStylePr w:type="lastRow">
      <w:rPr>
        <w:b/>
        <w:bCs/>
      </w:rPr>
      <w:tblPr/>
      <w:tcPr>
        <w:tcBorders>
          <w:top w:val="double" w:sz="2" w:space="0" w:color="A9F1D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9042B"/>
    <w:pPr>
      <w:spacing w:line="240" w:lineRule="auto"/>
    </w:pPr>
    <w:tblPr>
      <w:tblStyleRowBandSize w:val="1"/>
      <w:tblStyleColBandSize w:val="1"/>
      <w:tblBorders>
        <w:top w:val="single" w:sz="2" w:space="0" w:color="2F2FFF" w:themeColor="accent1" w:themeTint="99"/>
        <w:bottom w:val="single" w:sz="2" w:space="0" w:color="2F2FFF" w:themeColor="accent1" w:themeTint="99"/>
        <w:insideH w:val="single" w:sz="2" w:space="0" w:color="2F2FFF" w:themeColor="accent1" w:themeTint="99"/>
        <w:insideV w:val="single" w:sz="2" w:space="0" w:color="2F2FFF" w:themeColor="accent1" w:themeTint="99"/>
      </w:tblBorders>
    </w:tblPr>
    <w:tblStylePr w:type="firstRow">
      <w:rPr>
        <w:b/>
        <w:bCs/>
      </w:rPr>
      <w:tblPr/>
      <w:tcPr>
        <w:tcBorders>
          <w:top w:val="nil"/>
          <w:bottom w:val="single" w:sz="12" w:space="0" w:color="2F2FFF" w:themeColor="accent1" w:themeTint="99"/>
          <w:insideH w:val="nil"/>
          <w:insideV w:val="nil"/>
        </w:tcBorders>
        <w:shd w:val="clear" w:color="auto" w:fill="FFFFFF" w:themeFill="background1"/>
      </w:tcPr>
    </w:tblStylePr>
    <w:tblStylePr w:type="lastRow">
      <w:rPr>
        <w:b/>
        <w:bCs/>
      </w:rPr>
      <w:tblPr/>
      <w:tcPr>
        <w:tcBorders>
          <w:top w:val="double" w:sz="2" w:space="0" w:color="2F2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GridTable2-Accent2">
    <w:name w:val="Grid Table 2 Accent 2"/>
    <w:basedOn w:val="TableNormal"/>
    <w:uiPriority w:val="47"/>
    <w:semiHidden/>
    <w:rsid w:val="0019042B"/>
    <w:pPr>
      <w:spacing w:line="240" w:lineRule="auto"/>
    </w:pPr>
    <w:tblPr>
      <w:tblStyleRowBandSize w:val="1"/>
      <w:tblStyleColBandSize w:val="1"/>
      <w:tblBorders>
        <w:top w:val="single" w:sz="2" w:space="0" w:color="FFFF9C" w:themeColor="accent2" w:themeTint="99"/>
        <w:bottom w:val="single" w:sz="2" w:space="0" w:color="FFFF9C" w:themeColor="accent2" w:themeTint="99"/>
        <w:insideH w:val="single" w:sz="2" w:space="0" w:color="FFFF9C" w:themeColor="accent2" w:themeTint="99"/>
        <w:insideV w:val="single" w:sz="2" w:space="0" w:color="FFFF9C" w:themeColor="accent2" w:themeTint="99"/>
      </w:tblBorders>
    </w:tblPr>
    <w:tblStylePr w:type="firstRow">
      <w:rPr>
        <w:b/>
        <w:bCs/>
      </w:rPr>
      <w:tblPr/>
      <w:tcPr>
        <w:tcBorders>
          <w:top w:val="nil"/>
          <w:bottom w:val="single" w:sz="12" w:space="0" w:color="FFFF9C" w:themeColor="accent2" w:themeTint="99"/>
          <w:insideH w:val="nil"/>
          <w:insideV w:val="nil"/>
        </w:tcBorders>
        <w:shd w:val="clear" w:color="auto" w:fill="FFFFFF" w:themeFill="background1"/>
      </w:tcPr>
    </w:tblStylePr>
    <w:tblStylePr w:type="lastRow">
      <w:rPr>
        <w:b/>
        <w:bCs/>
      </w:rPr>
      <w:tblPr/>
      <w:tcPr>
        <w:tcBorders>
          <w:top w:val="double" w:sz="2" w:space="0" w:color="FFFF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GridTable2-Accent3">
    <w:name w:val="Grid Table 2 Accent 3"/>
    <w:basedOn w:val="TableNormal"/>
    <w:uiPriority w:val="47"/>
    <w:semiHidden/>
    <w:rsid w:val="0019042B"/>
    <w:pPr>
      <w:spacing w:line="240" w:lineRule="auto"/>
    </w:pPr>
    <w:tblPr>
      <w:tblStyleRowBandSize w:val="1"/>
      <w:tblStyleColBandSize w:val="1"/>
      <w:tblBorders>
        <w:top w:val="single" w:sz="2" w:space="0" w:color="FFCFAC" w:themeColor="accent3" w:themeTint="99"/>
        <w:bottom w:val="single" w:sz="2" w:space="0" w:color="FFCFAC" w:themeColor="accent3" w:themeTint="99"/>
        <w:insideH w:val="single" w:sz="2" w:space="0" w:color="FFCFAC" w:themeColor="accent3" w:themeTint="99"/>
        <w:insideV w:val="single" w:sz="2" w:space="0" w:color="FFCFAC" w:themeColor="accent3" w:themeTint="99"/>
      </w:tblBorders>
    </w:tblPr>
    <w:tblStylePr w:type="firstRow">
      <w:rPr>
        <w:b/>
        <w:bCs/>
      </w:rPr>
      <w:tblPr/>
      <w:tcPr>
        <w:tcBorders>
          <w:top w:val="nil"/>
          <w:bottom w:val="single" w:sz="12" w:space="0" w:color="FFCFAC" w:themeColor="accent3" w:themeTint="99"/>
          <w:insideH w:val="nil"/>
          <w:insideV w:val="nil"/>
        </w:tcBorders>
        <w:shd w:val="clear" w:color="auto" w:fill="FFFFFF" w:themeFill="background1"/>
      </w:tcPr>
    </w:tblStylePr>
    <w:tblStylePr w:type="lastRow">
      <w:rPr>
        <w:b/>
        <w:bCs/>
      </w:rPr>
      <w:tblPr/>
      <w:tcPr>
        <w:tcBorders>
          <w:top w:val="double" w:sz="2" w:space="0" w:color="FFCF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GridTable2-Accent4">
    <w:name w:val="Grid Table 2 Accent 4"/>
    <w:basedOn w:val="TableNormal"/>
    <w:uiPriority w:val="47"/>
    <w:semiHidden/>
    <w:rsid w:val="0019042B"/>
    <w:pPr>
      <w:spacing w:line="240" w:lineRule="auto"/>
    </w:pPr>
    <w:tblPr>
      <w:tblStyleRowBandSize w:val="1"/>
      <w:tblStyleColBandSize w:val="1"/>
      <w:tblBorders>
        <w:top w:val="single" w:sz="2" w:space="0" w:color="FFA3B1" w:themeColor="accent4" w:themeTint="99"/>
        <w:bottom w:val="single" w:sz="2" w:space="0" w:color="FFA3B1" w:themeColor="accent4" w:themeTint="99"/>
        <w:insideH w:val="single" w:sz="2" w:space="0" w:color="FFA3B1" w:themeColor="accent4" w:themeTint="99"/>
        <w:insideV w:val="single" w:sz="2" w:space="0" w:color="FFA3B1" w:themeColor="accent4" w:themeTint="99"/>
      </w:tblBorders>
    </w:tblPr>
    <w:tblStylePr w:type="firstRow">
      <w:rPr>
        <w:b/>
        <w:bCs/>
      </w:rPr>
      <w:tblPr/>
      <w:tcPr>
        <w:tcBorders>
          <w:top w:val="nil"/>
          <w:bottom w:val="single" w:sz="12" w:space="0" w:color="FFA3B1" w:themeColor="accent4" w:themeTint="99"/>
          <w:insideH w:val="nil"/>
          <w:insideV w:val="nil"/>
        </w:tcBorders>
        <w:shd w:val="clear" w:color="auto" w:fill="FFFFFF" w:themeFill="background1"/>
      </w:tcPr>
    </w:tblStylePr>
    <w:tblStylePr w:type="lastRow">
      <w:rPr>
        <w:b/>
        <w:bCs/>
      </w:rPr>
      <w:tblPr/>
      <w:tcPr>
        <w:tcBorders>
          <w:top w:val="double" w:sz="2" w:space="0" w:color="FFA3B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GridTable2-Accent5">
    <w:name w:val="Grid Table 2 Accent 5"/>
    <w:basedOn w:val="TableNormal"/>
    <w:uiPriority w:val="47"/>
    <w:semiHidden/>
    <w:rsid w:val="0019042B"/>
    <w:pPr>
      <w:spacing w:line="240" w:lineRule="auto"/>
    </w:pPr>
    <w:tblPr>
      <w:tblStyleRowBandSize w:val="1"/>
      <w:tblStyleColBandSize w:val="1"/>
      <w:tblBorders>
        <w:top w:val="single" w:sz="2" w:space="0" w:color="FEAAE9" w:themeColor="accent5" w:themeTint="99"/>
        <w:bottom w:val="single" w:sz="2" w:space="0" w:color="FEAAE9" w:themeColor="accent5" w:themeTint="99"/>
        <w:insideH w:val="single" w:sz="2" w:space="0" w:color="FEAAE9" w:themeColor="accent5" w:themeTint="99"/>
        <w:insideV w:val="single" w:sz="2" w:space="0" w:color="FEAAE9" w:themeColor="accent5" w:themeTint="99"/>
      </w:tblBorders>
    </w:tblPr>
    <w:tblStylePr w:type="firstRow">
      <w:rPr>
        <w:b/>
        <w:bCs/>
      </w:rPr>
      <w:tblPr/>
      <w:tcPr>
        <w:tcBorders>
          <w:top w:val="nil"/>
          <w:bottom w:val="single" w:sz="12" w:space="0" w:color="FEAAE9" w:themeColor="accent5" w:themeTint="99"/>
          <w:insideH w:val="nil"/>
          <w:insideV w:val="nil"/>
        </w:tcBorders>
        <w:shd w:val="clear" w:color="auto" w:fill="FFFFFF" w:themeFill="background1"/>
      </w:tcPr>
    </w:tblStylePr>
    <w:tblStylePr w:type="lastRow">
      <w:rPr>
        <w:b/>
        <w:bCs/>
      </w:rPr>
      <w:tblPr/>
      <w:tcPr>
        <w:tcBorders>
          <w:top w:val="double" w:sz="2" w:space="0" w:color="FEAA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GridTable2-Accent6">
    <w:name w:val="Grid Table 2 Accent 6"/>
    <w:basedOn w:val="TableNormal"/>
    <w:uiPriority w:val="47"/>
    <w:semiHidden/>
    <w:rsid w:val="0019042B"/>
    <w:pPr>
      <w:spacing w:line="240" w:lineRule="auto"/>
    </w:pPr>
    <w:tblPr>
      <w:tblStyleRowBandSize w:val="1"/>
      <w:tblStyleColBandSize w:val="1"/>
      <w:tblBorders>
        <w:top w:val="single" w:sz="2" w:space="0" w:color="A9F1D1" w:themeColor="accent6" w:themeTint="99"/>
        <w:bottom w:val="single" w:sz="2" w:space="0" w:color="A9F1D1" w:themeColor="accent6" w:themeTint="99"/>
        <w:insideH w:val="single" w:sz="2" w:space="0" w:color="A9F1D1" w:themeColor="accent6" w:themeTint="99"/>
        <w:insideV w:val="single" w:sz="2" w:space="0" w:color="A9F1D1" w:themeColor="accent6" w:themeTint="99"/>
      </w:tblBorders>
    </w:tblPr>
    <w:tblStylePr w:type="firstRow">
      <w:rPr>
        <w:b/>
        <w:bCs/>
      </w:rPr>
      <w:tblPr/>
      <w:tcPr>
        <w:tcBorders>
          <w:top w:val="nil"/>
          <w:bottom w:val="single" w:sz="12" w:space="0" w:color="A9F1D1" w:themeColor="accent6" w:themeTint="99"/>
          <w:insideH w:val="nil"/>
          <w:insideV w:val="nil"/>
        </w:tcBorders>
        <w:shd w:val="clear" w:color="auto" w:fill="FFFFFF" w:themeFill="background1"/>
      </w:tcPr>
    </w:tblStylePr>
    <w:tblStylePr w:type="lastRow">
      <w:rPr>
        <w:b/>
        <w:bCs/>
      </w:rPr>
      <w:tblPr/>
      <w:tcPr>
        <w:tcBorders>
          <w:top w:val="double" w:sz="2" w:space="0" w:color="A9F1D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GridTable3">
    <w:name w:val="Grid Table 3"/>
    <w:basedOn w:val="TableNorma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9042B"/>
    <w:pPr>
      <w:spacing w:line="240" w:lineRule="auto"/>
    </w:p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B9FF" w:themeFill="accent1" w:themeFillTint="33"/>
      </w:tcPr>
    </w:tblStylePr>
    <w:tblStylePr w:type="band1Horz">
      <w:tblPr/>
      <w:tcPr>
        <w:shd w:val="clear" w:color="auto" w:fill="B9B9FF" w:themeFill="accent1" w:themeFillTint="33"/>
      </w:tcPr>
    </w:tblStylePr>
    <w:tblStylePr w:type="neCell">
      <w:tblPr/>
      <w:tcPr>
        <w:tcBorders>
          <w:bottom w:val="single" w:sz="4" w:space="0" w:color="2F2FFF" w:themeColor="accent1" w:themeTint="99"/>
        </w:tcBorders>
      </w:tcPr>
    </w:tblStylePr>
    <w:tblStylePr w:type="nwCell">
      <w:tblPr/>
      <w:tcPr>
        <w:tcBorders>
          <w:bottom w:val="single" w:sz="4" w:space="0" w:color="2F2FFF" w:themeColor="accent1" w:themeTint="99"/>
        </w:tcBorders>
      </w:tcPr>
    </w:tblStylePr>
    <w:tblStylePr w:type="seCell">
      <w:tblPr/>
      <w:tcPr>
        <w:tcBorders>
          <w:top w:val="single" w:sz="4" w:space="0" w:color="2F2FFF" w:themeColor="accent1" w:themeTint="99"/>
        </w:tcBorders>
      </w:tcPr>
    </w:tblStylePr>
    <w:tblStylePr w:type="swCell">
      <w:tblPr/>
      <w:tcPr>
        <w:tcBorders>
          <w:top w:val="single" w:sz="4" w:space="0" w:color="2F2FFF" w:themeColor="accent1" w:themeTint="99"/>
        </w:tcBorders>
      </w:tcPr>
    </w:tblStylePr>
  </w:style>
  <w:style w:type="table" w:styleId="GridTable3-Accent2">
    <w:name w:val="Grid Table 3 Accent 2"/>
    <w:basedOn w:val="TableNormal"/>
    <w:uiPriority w:val="48"/>
    <w:semiHidden/>
    <w:rsid w:val="0019042B"/>
    <w:pPr>
      <w:spacing w:line="240" w:lineRule="auto"/>
    </w:p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DE" w:themeFill="accent2" w:themeFillTint="33"/>
      </w:tcPr>
    </w:tblStylePr>
    <w:tblStylePr w:type="band1Horz">
      <w:tblPr/>
      <w:tcPr>
        <w:shd w:val="clear" w:color="auto" w:fill="FFFFDE" w:themeFill="accent2" w:themeFillTint="33"/>
      </w:tcPr>
    </w:tblStylePr>
    <w:tblStylePr w:type="neCell">
      <w:tblPr/>
      <w:tcPr>
        <w:tcBorders>
          <w:bottom w:val="single" w:sz="4" w:space="0" w:color="FFFF9C" w:themeColor="accent2" w:themeTint="99"/>
        </w:tcBorders>
      </w:tcPr>
    </w:tblStylePr>
    <w:tblStylePr w:type="nwCell">
      <w:tblPr/>
      <w:tcPr>
        <w:tcBorders>
          <w:bottom w:val="single" w:sz="4" w:space="0" w:color="FFFF9C" w:themeColor="accent2" w:themeTint="99"/>
        </w:tcBorders>
      </w:tcPr>
    </w:tblStylePr>
    <w:tblStylePr w:type="seCell">
      <w:tblPr/>
      <w:tcPr>
        <w:tcBorders>
          <w:top w:val="single" w:sz="4" w:space="0" w:color="FFFF9C" w:themeColor="accent2" w:themeTint="99"/>
        </w:tcBorders>
      </w:tcPr>
    </w:tblStylePr>
    <w:tblStylePr w:type="swCell">
      <w:tblPr/>
      <w:tcPr>
        <w:tcBorders>
          <w:top w:val="single" w:sz="4" w:space="0" w:color="FFFF9C" w:themeColor="accent2" w:themeTint="99"/>
        </w:tcBorders>
      </w:tcPr>
    </w:tblStylePr>
  </w:style>
  <w:style w:type="table" w:styleId="GridTable3-Accent3">
    <w:name w:val="Grid Table 3 Accent 3"/>
    <w:basedOn w:val="TableNormal"/>
    <w:uiPriority w:val="48"/>
    <w:semiHidden/>
    <w:rsid w:val="0019042B"/>
    <w:pPr>
      <w:spacing w:line="240" w:lineRule="auto"/>
    </w:p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E3" w:themeFill="accent3" w:themeFillTint="33"/>
      </w:tcPr>
    </w:tblStylePr>
    <w:tblStylePr w:type="band1Horz">
      <w:tblPr/>
      <w:tcPr>
        <w:shd w:val="clear" w:color="auto" w:fill="FFEFE3" w:themeFill="accent3" w:themeFillTint="33"/>
      </w:tcPr>
    </w:tblStylePr>
    <w:tblStylePr w:type="neCell">
      <w:tblPr/>
      <w:tcPr>
        <w:tcBorders>
          <w:bottom w:val="single" w:sz="4" w:space="0" w:color="FFCFAC" w:themeColor="accent3" w:themeTint="99"/>
        </w:tcBorders>
      </w:tcPr>
    </w:tblStylePr>
    <w:tblStylePr w:type="nwCell">
      <w:tblPr/>
      <w:tcPr>
        <w:tcBorders>
          <w:bottom w:val="single" w:sz="4" w:space="0" w:color="FFCFAC" w:themeColor="accent3" w:themeTint="99"/>
        </w:tcBorders>
      </w:tcPr>
    </w:tblStylePr>
    <w:tblStylePr w:type="seCell">
      <w:tblPr/>
      <w:tcPr>
        <w:tcBorders>
          <w:top w:val="single" w:sz="4" w:space="0" w:color="FFCFAC" w:themeColor="accent3" w:themeTint="99"/>
        </w:tcBorders>
      </w:tcPr>
    </w:tblStylePr>
    <w:tblStylePr w:type="swCell">
      <w:tblPr/>
      <w:tcPr>
        <w:tcBorders>
          <w:top w:val="single" w:sz="4" w:space="0" w:color="FFCFAC" w:themeColor="accent3" w:themeTint="99"/>
        </w:tcBorders>
      </w:tcPr>
    </w:tblStylePr>
  </w:style>
  <w:style w:type="table" w:styleId="GridTable3-Accent4">
    <w:name w:val="Grid Table 3 Accent 4"/>
    <w:basedOn w:val="TableNormal"/>
    <w:uiPriority w:val="48"/>
    <w:semiHidden/>
    <w:rsid w:val="0019042B"/>
    <w:pPr>
      <w:spacing w:line="240" w:lineRule="auto"/>
    </w:p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E5" w:themeFill="accent4" w:themeFillTint="33"/>
      </w:tcPr>
    </w:tblStylePr>
    <w:tblStylePr w:type="band1Horz">
      <w:tblPr/>
      <w:tcPr>
        <w:shd w:val="clear" w:color="auto" w:fill="FFE0E5" w:themeFill="accent4" w:themeFillTint="33"/>
      </w:tcPr>
    </w:tblStylePr>
    <w:tblStylePr w:type="neCell">
      <w:tblPr/>
      <w:tcPr>
        <w:tcBorders>
          <w:bottom w:val="single" w:sz="4" w:space="0" w:color="FFA3B1" w:themeColor="accent4" w:themeTint="99"/>
        </w:tcBorders>
      </w:tcPr>
    </w:tblStylePr>
    <w:tblStylePr w:type="nwCell">
      <w:tblPr/>
      <w:tcPr>
        <w:tcBorders>
          <w:bottom w:val="single" w:sz="4" w:space="0" w:color="FFA3B1" w:themeColor="accent4" w:themeTint="99"/>
        </w:tcBorders>
      </w:tcPr>
    </w:tblStylePr>
    <w:tblStylePr w:type="seCell">
      <w:tblPr/>
      <w:tcPr>
        <w:tcBorders>
          <w:top w:val="single" w:sz="4" w:space="0" w:color="FFA3B1" w:themeColor="accent4" w:themeTint="99"/>
        </w:tcBorders>
      </w:tcPr>
    </w:tblStylePr>
    <w:tblStylePr w:type="swCell">
      <w:tblPr/>
      <w:tcPr>
        <w:tcBorders>
          <w:top w:val="single" w:sz="4" w:space="0" w:color="FFA3B1" w:themeColor="accent4" w:themeTint="99"/>
        </w:tcBorders>
      </w:tcPr>
    </w:tblStylePr>
  </w:style>
  <w:style w:type="table" w:styleId="GridTable3-Accent5">
    <w:name w:val="Grid Table 3 Accent 5"/>
    <w:basedOn w:val="TableNormal"/>
    <w:uiPriority w:val="48"/>
    <w:semiHidden/>
    <w:rsid w:val="0019042B"/>
    <w:pPr>
      <w:spacing w:line="240" w:lineRule="auto"/>
    </w:p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F7" w:themeFill="accent5" w:themeFillTint="33"/>
      </w:tcPr>
    </w:tblStylePr>
    <w:tblStylePr w:type="band1Horz">
      <w:tblPr/>
      <w:tcPr>
        <w:shd w:val="clear" w:color="auto" w:fill="FEE2F7" w:themeFill="accent5" w:themeFillTint="33"/>
      </w:tcPr>
    </w:tblStylePr>
    <w:tblStylePr w:type="neCell">
      <w:tblPr/>
      <w:tcPr>
        <w:tcBorders>
          <w:bottom w:val="single" w:sz="4" w:space="0" w:color="FEAAE9" w:themeColor="accent5" w:themeTint="99"/>
        </w:tcBorders>
      </w:tcPr>
    </w:tblStylePr>
    <w:tblStylePr w:type="nwCell">
      <w:tblPr/>
      <w:tcPr>
        <w:tcBorders>
          <w:bottom w:val="single" w:sz="4" w:space="0" w:color="FEAAE9" w:themeColor="accent5" w:themeTint="99"/>
        </w:tcBorders>
      </w:tcPr>
    </w:tblStylePr>
    <w:tblStylePr w:type="seCell">
      <w:tblPr/>
      <w:tcPr>
        <w:tcBorders>
          <w:top w:val="single" w:sz="4" w:space="0" w:color="FEAAE9" w:themeColor="accent5" w:themeTint="99"/>
        </w:tcBorders>
      </w:tcPr>
    </w:tblStylePr>
    <w:tblStylePr w:type="swCell">
      <w:tblPr/>
      <w:tcPr>
        <w:tcBorders>
          <w:top w:val="single" w:sz="4" w:space="0" w:color="FEAAE9" w:themeColor="accent5" w:themeTint="99"/>
        </w:tcBorders>
      </w:tcPr>
    </w:tblStylePr>
  </w:style>
  <w:style w:type="table" w:styleId="GridTable3-Accent6">
    <w:name w:val="Grid Table 3 Accent 6"/>
    <w:basedOn w:val="TableNormal"/>
    <w:uiPriority w:val="48"/>
    <w:semiHidden/>
    <w:rsid w:val="0019042B"/>
    <w:pPr>
      <w:spacing w:line="240" w:lineRule="auto"/>
    </w:p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EF" w:themeFill="accent6" w:themeFillTint="33"/>
      </w:tcPr>
    </w:tblStylePr>
    <w:tblStylePr w:type="band1Horz">
      <w:tblPr/>
      <w:tcPr>
        <w:shd w:val="clear" w:color="auto" w:fill="E2FAEF" w:themeFill="accent6" w:themeFillTint="33"/>
      </w:tcPr>
    </w:tblStylePr>
    <w:tblStylePr w:type="neCell">
      <w:tblPr/>
      <w:tcPr>
        <w:tcBorders>
          <w:bottom w:val="single" w:sz="4" w:space="0" w:color="A9F1D1" w:themeColor="accent6" w:themeTint="99"/>
        </w:tcBorders>
      </w:tcPr>
    </w:tblStylePr>
    <w:tblStylePr w:type="nwCell">
      <w:tblPr/>
      <w:tcPr>
        <w:tcBorders>
          <w:bottom w:val="single" w:sz="4" w:space="0" w:color="A9F1D1" w:themeColor="accent6" w:themeTint="99"/>
        </w:tcBorders>
      </w:tcPr>
    </w:tblStylePr>
    <w:tblStylePr w:type="seCell">
      <w:tblPr/>
      <w:tcPr>
        <w:tcBorders>
          <w:top w:val="single" w:sz="4" w:space="0" w:color="A9F1D1" w:themeColor="accent6" w:themeTint="99"/>
        </w:tcBorders>
      </w:tcPr>
    </w:tblStylePr>
    <w:tblStylePr w:type="swCell">
      <w:tblPr/>
      <w:tcPr>
        <w:tcBorders>
          <w:top w:val="single" w:sz="4" w:space="0" w:color="A9F1D1" w:themeColor="accent6" w:themeTint="99"/>
        </w:tcBorders>
      </w:tcPr>
    </w:tblStylePr>
  </w:style>
  <w:style w:type="table" w:styleId="GridTable4">
    <w:name w:val="Grid Table 4"/>
    <w:basedOn w:val="TableNorma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9042B"/>
    <w:pPr>
      <w:spacing w:line="240" w:lineRule="auto"/>
    </w:p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color w:val="FFFFFF" w:themeColor="background1"/>
      </w:rPr>
      <w:tblPr/>
      <w:tcPr>
        <w:tcBorders>
          <w:top w:val="single" w:sz="4" w:space="0" w:color="0000A4" w:themeColor="accent1"/>
          <w:left w:val="single" w:sz="4" w:space="0" w:color="0000A4" w:themeColor="accent1"/>
          <w:bottom w:val="single" w:sz="4" w:space="0" w:color="0000A4" w:themeColor="accent1"/>
          <w:right w:val="single" w:sz="4" w:space="0" w:color="0000A4" w:themeColor="accent1"/>
          <w:insideH w:val="nil"/>
          <w:insideV w:val="nil"/>
        </w:tcBorders>
        <w:shd w:val="clear" w:color="auto" w:fill="0000A4" w:themeFill="accent1"/>
      </w:tcPr>
    </w:tblStylePr>
    <w:tblStylePr w:type="lastRow">
      <w:rPr>
        <w:b/>
        <w:bCs/>
      </w:rPr>
      <w:tblPr/>
      <w:tcPr>
        <w:tcBorders>
          <w:top w:val="double" w:sz="4" w:space="0" w:color="0000A4" w:themeColor="accent1"/>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GridTable4-Accent2">
    <w:name w:val="Grid Table 4 Accent 2"/>
    <w:basedOn w:val="TableNormal"/>
    <w:uiPriority w:val="49"/>
    <w:semiHidden/>
    <w:rsid w:val="0019042B"/>
    <w:pPr>
      <w:spacing w:line="240" w:lineRule="auto"/>
    </w:p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color w:val="FFFFFF" w:themeColor="background1"/>
      </w:rPr>
      <w:tblPr/>
      <w:tcPr>
        <w:tcBorders>
          <w:top w:val="single" w:sz="4" w:space="0" w:color="FFFF5A" w:themeColor="accent2"/>
          <w:left w:val="single" w:sz="4" w:space="0" w:color="FFFF5A" w:themeColor="accent2"/>
          <w:bottom w:val="single" w:sz="4" w:space="0" w:color="FFFF5A" w:themeColor="accent2"/>
          <w:right w:val="single" w:sz="4" w:space="0" w:color="FFFF5A" w:themeColor="accent2"/>
          <w:insideH w:val="nil"/>
          <w:insideV w:val="nil"/>
        </w:tcBorders>
        <w:shd w:val="clear" w:color="auto" w:fill="FFFF5A" w:themeFill="accent2"/>
      </w:tcPr>
    </w:tblStylePr>
    <w:tblStylePr w:type="lastRow">
      <w:rPr>
        <w:b/>
        <w:bCs/>
      </w:rPr>
      <w:tblPr/>
      <w:tcPr>
        <w:tcBorders>
          <w:top w:val="double" w:sz="4" w:space="0" w:color="FFFF5A" w:themeColor="accent2"/>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GridTable4-Accent3">
    <w:name w:val="Grid Table 4 Accent 3"/>
    <w:basedOn w:val="TableNormal"/>
    <w:uiPriority w:val="49"/>
    <w:semiHidden/>
    <w:rsid w:val="0019042B"/>
    <w:pPr>
      <w:spacing w:line="240" w:lineRule="auto"/>
    </w:p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color w:val="FFFFFF" w:themeColor="background1"/>
      </w:rPr>
      <w:tblPr/>
      <w:tcPr>
        <w:tcBorders>
          <w:top w:val="single" w:sz="4" w:space="0" w:color="FFB075" w:themeColor="accent3"/>
          <w:left w:val="single" w:sz="4" w:space="0" w:color="FFB075" w:themeColor="accent3"/>
          <w:bottom w:val="single" w:sz="4" w:space="0" w:color="FFB075" w:themeColor="accent3"/>
          <w:right w:val="single" w:sz="4" w:space="0" w:color="FFB075" w:themeColor="accent3"/>
          <w:insideH w:val="nil"/>
          <w:insideV w:val="nil"/>
        </w:tcBorders>
        <w:shd w:val="clear" w:color="auto" w:fill="FFB075" w:themeFill="accent3"/>
      </w:tcPr>
    </w:tblStylePr>
    <w:tblStylePr w:type="lastRow">
      <w:rPr>
        <w:b/>
        <w:bCs/>
      </w:rPr>
      <w:tblPr/>
      <w:tcPr>
        <w:tcBorders>
          <w:top w:val="double" w:sz="4" w:space="0" w:color="FFB075" w:themeColor="accent3"/>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GridTable4-Accent4">
    <w:name w:val="Grid Table 4 Accent 4"/>
    <w:basedOn w:val="TableNormal"/>
    <w:uiPriority w:val="49"/>
    <w:semiHidden/>
    <w:rsid w:val="0019042B"/>
    <w:pPr>
      <w:spacing w:line="240" w:lineRule="auto"/>
    </w:p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color w:val="FFFFFF" w:themeColor="background1"/>
      </w:rPr>
      <w:tblPr/>
      <w:tcPr>
        <w:tcBorders>
          <w:top w:val="single" w:sz="4" w:space="0" w:color="FF667E" w:themeColor="accent4"/>
          <w:left w:val="single" w:sz="4" w:space="0" w:color="FF667E" w:themeColor="accent4"/>
          <w:bottom w:val="single" w:sz="4" w:space="0" w:color="FF667E" w:themeColor="accent4"/>
          <w:right w:val="single" w:sz="4" w:space="0" w:color="FF667E" w:themeColor="accent4"/>
          <w:insideH w:val="nil"/>
          <w:insideV w:val="nil"/>
        </w:tcBorders>
        <w:shd w:val="clear" w:color="auto" w:fill="FF667E" w:themeFill="accent4"/>
      </w:tcPr>
    </w:tblStylePr>
    <w:tblStylePr w:type="lastRow">
      <w:rPr>
        <w:b/>
        <w:bCs/>
      </w:rPr>
      <w:tblPr/>
      <w:tcPr>
        <w:tcBorders>
          <w:top w:val="double" w:sz="4" w:space="0" w:color="FF667E" w:themeColor="accent4"/>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GridTable4-Accent5">
    <w:name w:val="Grid Table 4 Accent 5"/>
    <w:basedOn w:val="TableNormal"/>
    <w:uiPriority w:val="49"/>
    <w:semiHidden/>
    <w:rsid w:val="0019042B"/>
    <w:pPr>
      <w:spacing w:line="240" w:lineRule="auto"/>
    </w:p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color w:val="FFFFFF" w:themeColor="background1"/>
      </w:rPr>
      <w:tblPr/>
      <w:tcPr>
        <w:tcBorders>
          <w:top w:val="single" w:sz="4" w:space="0" w:color="FE73DC" w:themeColor="accent5"/>
          <w:left w:val="single" w:sz="4" w:space="0" w:color="FE73DC" w:themeColor="accent5"/>
          <w:bottom w:val="single" w:sz="4" w:space="0" w:color="FE73DC" w:themeColor="accent5"/>
          <w:right w:val="single" w:sz="4" w:space="0" w:color="FE73DC" w:themeColor="accent5"/>
          <w:insideH w:val="nil"/>
          <w:insideV w:val="nil"/>
        </w:tcBorders>
        <w:shd w:val="clear" w:color="auto" w:fill="FE73DC" w:themeFill="accent5"/>
      </w:tcPr>
    </w:tblStylePr>
    <w:tblStylePr w:type="lastRow">
      <w:rPr>
        <w:b/>
        <w:bCs/>
      </w:rPr>
      <w:tblPr/>
      <w:tcPr>
        <w:tcBorders>
          <w:top w:val="double" w:sz="4" w:space="0" w:color="FE73DC" w:themeColor="accent5"/>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GridTable4-Accent6">
    <w:name w:val="Grid Table 4 Accent 6"/>
    <w:basedOn w:val="TableNormal"/>
    <w:uiPriority w:val="49"/>
    <w:semiHidden/>
    <w:rsid w:val="0019042B"/>
    <w:pPr>
      <w:spacing w:line="240" w:lineRule="auto"/>
    </w:p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color w:val="FFFFFF" w:themeColor="background1"/>
      </w:rPr>
      <w:tblPr/>
      <w:tcPr>
        <w:tcBorders>
          <w:top w:val="single" w:sz="4" w:space="0" w:color="71E9B4" w:themeColor="accent6"/>
          <w:left w:val="single" w:sz="4" w:space="0" w:color="71E9B4" w:themeColor="accent6"/>
          <w:bottom w:val="single" w:sz="4" w:space="0" w:color="71E9B4" w:themeColor="accent6"/>
          <w:right w:val="single" w:sz="4" w:space="0" w:color="71E9B4" w:themeColor="accent6"/>
          <w:insideH w:val="nil"/>
          <w:insideV w:val="nil"/>
        </w:tcBorders>
        <w:shd w:val="clear" w:color="auto" w:fill="71E9B4" w:themeFill="accent6"/>
      </w:tcPr>
    </w:tblStylePr>
    <w:tblStylePr w:type="lastRow">
      <w:rPr>
        <w:b/>
        <w:bCs/>
      </w:rPr>
      <w:tblPr/>
      <w:tcPr>
        <w:tcBorders>
          <w:top w:val="double" w:sz="4" w:space="0" w:color="71E9B4" w:themeColor="accent6"/>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GridTable5Dark">
    <w:name w:val="Grid Table 5 Dark"/>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B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A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A4" w:themeFill="accent1"/>
      </w:tcPr>
    </w:tblStylePr>
    <w:tblStylePr w:type="band1Vert">
      <w:tblPr/>
      <w:tcPr>
        <w:shd w:val="clear" w:color="auto" w:fill="7474FF" w:themeFill="accent1" w:themeFillTint="66"/>
      </w:tcPr>
    </w:tblStylePr>
    <w:tblStylePr w:type="band1Horz">
      <w:tblPr/>
      <w:tcPr>
        <w:shd w:val="clear" w:color="auto" w:fill="7474FF" w:themeFill="accent1" w:themeFillTint="66"/>
      </w:tcPr>
    </w:tblStylePr>
  </w:style>
  <w:style w:type="table" w:styleId="GridTable5Dark-Accent2">
    <w:name w:val="Grid Table 5 Dark Accent 2"/>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5A" w:themeFill="accent2"/>
      </w:tcPr>
    </w:tblStylePr>
    <w:tblStylePr w:type="band1Vert">
      <w:tblPr/>
      <w:tcPr>
        <w:shd w:val="clear" w:color="auto" w:fill="FFFFBD" w:themeFill="accent2" w:themeFillTint="66"/>
      </w:tcPr>
    </w:tblStylePr>
    <w:tblStylePr w:type="band1Horz">
      <w:tblPr/>
      <w:tcPr>
        <w:shd w:val="clear" w:color="auto" w:fill="FFFFBD" w:themeFill="accent2" w:themeFillTint="66"/>
      </w:tcPr>
    </w:tblStylePr>
  </w:style>
  <w:style w:type="table" w:styleId="GridTable5Dark-Accent3">
    <w:name w:val="Grid Table 5 Dark Accent 3"/>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0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0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0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075" w:themeFill="accent3"/>
      </w:tcPr>
    </w:tblStylePr>
    <w:tblStylePr w:type="band1Vert">
      <w:tblPr/>
      <w:tcPr>
        <w:shd w:val="clear" w:color="auto" w:fill="FFDFC7" w:themeFill="accent3" w:themeFillTint="66"/>
      </w:tcPr>
    </w:tblStylePr>
    <w:tblStylePr w:type="band1Horz">
      <w:tblPr/>
      <w:tcPr>
        <w:shd w:val="clear" w:color="auto" w:fill="FFDFC7" w:themeFill="accent3" w:themeFillTint="66"/>
      </w:tcPr>
    </w:tblStylePr>
  </w:style>
  <w:style w:type="table" w:styleId="GridTable5Dark-Accent4">
    <w:name w:val="Grid Table 5 Dark Accent 4"/>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7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7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7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7E" w:themeFill="accent4"/>
      </w:tcPr>
    </w:tblStylePr>
    <w:tblStylePr w:type="band1Vert">
      <w:tblPr/>
      <w:tcPr>
        <w:shd w:val="clear" w:color="auto" w:fill="FFC1CB" w:themeFill="accent4" w:themeFillTint="66"/>
      </w:tcPr>
    </w:tblStylePr>
    <w:tblStylePr w:type="band1Horz">
      <w:tblPr/>
      <w:tcPr>
        <w:shd w:val="clear" w:color="auto" w:fill="FFC1CB" w:themeFill="accent4" w:themeFillTint="66"/>
      </w:tcPr>
    </w:tblStylePr>
  </w:style>
  <w:style w:type="table" w:styleId="GridTable5Dark-Accent5">
    <w:name w:val="Grid Table 5 Dark Accent 5"/>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73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73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73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73DC" w:themeFill="accent5"/>
      </w:tcPr>
    </w:tblStylePr>
    <w:tblStylePr w:type="band1Vert">
      <w:tblPr/>
      <w:tcPr>
        <w:shd w:val="clear" w:color="auto" w:fill="FEC6F0" w:themeFill="accent5" w:themeFillTint="66"/>
      </w:tcPr>
    </w:tblStylePr>
    <w:tblStylePr w:type="band1Horz">
      <w:tblPr/>
      <w:tcPr>
        <w:shd w:val="clear" w:color="auto" w:fill="FEC6F0" w:themeFill="accent5" w:themeFillTint="66"/>
      </w:tcPr>
    </w:tblStylePr>
  </w:style>
  <w:style w:type="table" w:styleId="GridTable5Dark-Accent6">
    <w:name w:val="Grid Table 5 Dark Accent 6"/>
    <w:basedOn w:val="TableNorma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A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E9B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E9B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E9B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E9B4" w:themeFill="accent6"/>
      </w:tcPr>
    </w:tblStylePr>
    <w:tblStylePr w:type="band1Vert">
      <w:tblPr/>
      <w:tcPr>
        <w:shd w:val="clear" w:color="auto" w:fill="C6F6E0" w:themeFill="accent6" w:themeFillTint="66"/>
      </w:tcPr>
    </w:tblStylePr>
    <w:tblStylePr w:type="band1Horz">
      <w:tblPr/>
      <w:tcPr>
        <w:shd w:val="clear" w:color="auto" w:fill="C6F6E0" w:themeFill="accent6" w:themeFillTint="66"/>
      </w:tcPr>
    </w:tblStylePr>
  </w:style>
  <w:style w:type="table" w:styleId="GridTable6Colorful">
    <w:name w:val="Grid Table 6 Colorful"/>
    <w:basedOn w:val="TableNorma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9042B"/>
    <w:pPr>
      <w:spacing w:line="240" w:lineRule="auto"/>
    </w:pPr>
    <w:rPr>
      <w:color w:val="00007A" w:themeColor="accent1" w:themeShade="BF"/>
    </w:r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rPr>
      <w:tblPr/>
      <w:tcPr>
        <w:tcBorders>
          <w:bottom w:val="single" w:sz="12" w:space="0" w:color="2F2FFF" w:themeColor="accent1" w:themeTint="99"/>
        </w:tcBorders>
      </w:tcPr>
    </w:tblStylePr>
    <w:tblStylePr w:type="lastRow">
      <w:rPr>
        <w:b/>
        <w:bCs/>
      </w:rPr>
      <w:tblPr/>
      <w:tcPr>
        <w:tcBorders>
          <w:top w:val="double" w:sz="4" w:space="0" w:color="2F2FFF" w:themeColor="accent1" w:themeTint="99"/>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GridTable6Colorful-Accent2">
    <w:name w:val="Grid Table 6 Colorful Accent 2"/>
    <w:basedOn w:val="TableNormal"/>
    <w:uiPriority w:val="51"/>
    <w:semiHidden/>
    <w:rsid w:val="0019042B"/>
    <w:pPr>
      <w:spacing w:line="240" w:lineRule="auto"/>
    </w:pPr>
    <w:rPr>
      <w:color w:val="FFFF03" w:themeColor="accent2" w:themeShade="BF"/>
    </w:r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rPr>
      <w:tblPr/>
      <w:tcPr>
        <w:tcBorders>
          <w:bottom w:val="single" w:sz="12" w:space="0" w:color="FFFF9C" w:themeColor="accent2" w:themeTint="99"/>
        </w:tcBorders>
      </w:tcPr>
    </w:tblStylePr>
    <w:tblStylePr w:type="lastRow">
      <w:rPr>
        <w:b/>
        <w:bCs/>
      </w:rPr>
      <w:tblPr/>
      <w:tcPr>
        <w:tcBorders>
          <w:top w:val="double" w:sz="4" w:space="0" w:color="FFFF9C" w:themeColor="accent2" w:themeTint="99"/>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GridTable6Colorful-Accent3">
    <w:name w:val="Grid Table 6 Colorful Accent 3"/>
    <w:basedOn w:val="TableNormal"/>
    <w:uiPriority w:val="51"/>
    <w:semiHidden/>
    <w:rsid w:val="0019042B"/>
    <w:pPr>
      <w:spacing w:line="240" w:lineRule="auto"/>
    </w:pPr>
    <w:rPr>
      <w:color w:val="FF7A17" w:themeColor="accent3" w:themeShade="BF"/>
    </w:r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rPr>
      <w:tblPr/>
      <w:tcPr>
        <w:tcBorders>
          <w:bottom w:val="single" w:sz="12" w:space="0" w:color="FFCFAC" w:themeColor="accent3" w:themeTint="99"/>
        </w:tcBorders>
      </w:tcPr>
    </w:tblStylePr>
    <w:tblStylePr w:type="lastRow">
      <w:rPr>
        <w:b/>
        <w:bCs/>
      </w:rPr>
      <w:tblPr/>
      <w:tcPr>
        <w:tcBorders>
          <w:top w:val="double" w:sz="4" w:space="0" w:color="FFCFAC" w:themeColor="accent3" w:themeTint="99"/>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GridTable6Colorful-Accent4">
    <w:name w:val="Grid Table 6 Colorful Accent 4"/>
    <w:basedOn w:val="TableNormal"/>
    <w:uiPriority w:val="51"/>
    <w:semiHidden/>
    <w:rsid w:val="0019042B"/>
    <w:pPr>
      <w:spacing w:line="240" w:lineRule="auto"/>
    </w:pPr>
    <w:rPr>
      <w:color w:val="FF0C32" w:themeColor="accent4" w:themeShade="BF"/>
    </w:r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rPr>
      <w:tblPr/>
      <w:tcPr>
        <w:tcBorders>
          <w:bottom w:val="single" w:sz="12" w:space="0" w:color="FFA3B1" w:themeColor="accent4" w:themeTint="99"/>
        </w:tcBorders>
      </w:tcPr>
    </w:tblStylePr>
    <w:tblStylePr w:type="lastRow">
      <w:rPr>
        <w:b/>
        <w:bCs/>
      </w:rPr>
      <w:tblPr/>
      <w:tcPr>
        <w:tcBorders>
          <w:top w:val="double" w:sz="4" w:space="0" w:color="FFA3B1" w:themeColor="accent4" w:themeTint="99"/>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GridTable6Colorful-Accent5">
    <w:name w:val="Grid Table 6 Colorful Accent 5"/>
    <w:basedOn w:val="TableNormal"/>
    <w:uiPriority w:val="51"/>
    <w:semiHidden/>
    <w:rsid w:val="0019042B"/>
    <w:pPr>
      <w:spacing w:line="240" w:lineRule="auto"/>
    </w:pPr>
    <w:rPr>
      <w:color w:val="FD17C4" w:themeColor="accent5" w:themeShade="BF"/>
    </w:r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rPr>
      <w:tblPr/>
      <w:tcPr>
        <w:tcBorders>
          <w:bottom w:val="single" w:sz="12" w:space="0" w:color="FEAAE9" w:themeColor="accent5" w:themeTint="99"/>
        </w:tcBorders>
      </w:tcPr>
    </w:tblStylePr>
    <w:tblStylePr w:type="lastRow">
      <w:rPr>
        <w:b/>
        <w:bCs/>
      </w:rPr>
      <w:tblPr/>
      <w:tcPr>
        <w:tcBorders>
          <w:top w:val="double" w:sz="4" w:space="0" w:color="FEAAE9" w:themeColor="accent5" w:themeTint="99"/>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GridTable6Colorful-Accent6">
    <w:name w:val="Grid Table 6 Colorful Accent 6"/>
    <w:basedOn w:val="TableNormal"/>
    <w:uiPriority w:val="51"/>
    <w:semiHidden/>
    <w:rsid w:val="0019042B"/>
    <w:pPr>
      <w:spacing w:line="240" w:lineRule="auto"/>
    </w:pPr>
    <w:rPr>
      <w:color w:val="25DD8B" w:themeColor="accent6" w:themeShade="BF"/>
    </w:r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rPr>
      <w:tblPr/>
      <w:tcPr>
        <w:tcBorders>
          <w:bottom w:val="single" w:sz="12" w:space="0" w:color="A9F1D1" w:themeColor="accent6" w:themeTint="99"/>
        </w:tcBorders>
      </w:tcPr>
    </w:tblStylePr>
    <w:tblStylePr w:type="lastRow">
      <w:rPr>
        <w:b/>
        <w:bCs/>
      </w:rPr>
      <w:tblPr/>
      <w:tcPr>
        <w:tcBorders>
          <w:top w:val="double" w:sz="4" w:space="0" w:color="A9F1D1" w:themeColor="accent6" w:themeTint="99"/>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GridTable7Colorful">
    <w:name w:val="Grid Table 7 Colorful"/>
    <w:basedOn w:val="TableNorma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9042B"/>
    <w:pPr>
      <w:spacing w:line="240" w:lineRule="auto"/>
    </w:pPr>
    <w:rPr>
      <w:color w:val="00007A" w:themeColor="accent1" w:themeShade="BF"/>
    </w:r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insideV w:val="single" w:sz="4" w:space="0" w:color="2F2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B9FF" w:themeFill="accent1" w:themeFillTint="33"/>
      </w:tcPr>
    </w:tblStylePr>
    <w:tblStylePr w:type="band1Horz">
      <w:tblPr/>
      <w:tcPr>
        <w:shd w:val="clear" w:color="auto" w:fill="B9B9FF" w:themeFill="accent1" w:themeFillTint="33"/>
      </w:tcPr>
    </w:tblStylePr>
    <w:tblStylePr w:type="neCell">
      <w:tblPr/>
      <w:tcPr>
        <w:tcBorders>
          <w:bottom w:val="single" w:sz="4" w:space="0" w:color="2F2FFF" w:themeColor="accent1" w:themeTint="99"/>
        </w:tcBorders>
      </w:tcPr>
    </w:tblStylePr>
    <w:tblStylePr w:type="nwCell">
      <w:tblPr/>
      <w:tcPr>
        <w:tcBorders>
          <w:bottom w:val="single" w:sz="4" w:space="0" w:color="2F2FFF" w:themeColor="accent1" w:themeTint="99"/>
        </w:tcBorders>
      </w:tcPr>
    </w:tblStylePr>
    <w:tblStylePr w:type="seCell">
      <w:tblPr/>
      <w:tcPr>
        <w:tcBorders>
          <w:top w:val="single" w:sz="4" w:space="0" w:color="2F2FFF" w:themeColor="accent1" w:themeTint="99"/>
        </w:tcBorders>
      </w:tcPr>
    </w:tblStylePr>
    <w:tblStylePr w:type="swCell">
      <w:tblPr/>
      <w:tcPr>
        <w:tcBorders>
          <w:top w:val="single" w:sz="4" w:space="0" w:color="2F2FFF" w:themeColor="accent1" w:themeTint="99"/>
        </w:tcBorders>
      </w:tcPr>
    </w:tblStylePr>
  </w:style>
  <w:style w:type="table" w:styleId="GridTable7Colorful-Accent2">
    <w:name w:val="Grid Table 7 Colorful Accent 2"/>
    <w:basedOn w:val="TableNormal"/>
    <w:uiPriority w:val="52"/>
    <w:semiHidden/>
    <w:rsid w:val="0019042B"/>
    <w:pPr>
      <w:spacing w:line="240" w:lineRule="auto"/>
    </w:pPr>
    <w:rPr>
      <w:color w:val="FFFF03" w:themeColor="accent2" w:themeShade="BF"/>
    </w:r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insideV w:val="single" w:sz="4" w:space="0" w:color="FFFF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DE" w:themeFill="accent2" w:themeFillTint="33"/>
      </w:tcPr>
    </w:tblStylePr>
    <w:tblStylePr w:type="band1Horz">
      <w:tblPr/>
      <w:tcPr>
        <w:shd w:val="clear" w:color="auto" w:fill="FFFFDE" w:themeFill="accent2" w:themeFillTint="33"/>
      </w:tcPr>
    </w:tblStylePr>
    <w:tblStylePr w:type="neCell">
      <w:tblPr/>
      <w:tcPr>
        <w:tcBorders>
          <w:bottom w:val="single" w:sz="4" w:space="0" w:color="FFFF9C" w:themeColor="accent2" w:themeTint="99"/>
        </w:tcBorders>
      </w:tcPr>
    </w:tblStylePr>
    <w:tblStylePr w:type="nwCell">
      <w:tblPr/>
      <w:tcPr>
        <w:tcBorders>
          <w:bottom w:val="single" w:sz="4" w:space="0" w:color="FFFF9C" w:themeColor="accent2" w:themeTint="99"/>
        </w:tcBorders>
      </w:tcPr>
    </w:tblStylePr>
    <w:tblStylePr w:type="seCell">
      <w:tblPr/>
      <w:tcPr>
        <w:tcBorders>
          <w:top w:val="single" w:sz="4" w:space="0" w:color="FFFF9C" w:themeColor="accent2" w:themeTint="99"/>
        </w:tcBorders>
      </w:tcPr>
    </w:tblStylePr>
    <w:tblStylePr w:type="swCell">
      <w:tblPr/>
      <w:tcPr>
        <w:tcBorders>
          <w:top w:val="single" w:sz="4" w:space="0" w:color="FFFF9C" w:themeColor="accent2" w:themeTint="99"/>
        </w:tcBorders>
      </w:tcPr>
    </w:tblStylePr>
  </w:style>
  <w:style w:type="table" w:styleId="GridTable7Colorful-Accent3">
    <w:name w:val="Grid Table 7 Colorful Accent 3"/>
    <w:basedOn w:val="TableNormal"/>
    <w:uiPriority w:val="52"/>
    <w:semiHidden/>
    <w:rsid w:val="0019042B"/>
    <w:pPr>
      <w:spacing w:line="240" w:lineRule="auto"/>
    </w:pPr>
    <w:rPr>
      <w:color w:val="FF7A17" w:themeColor="accent3" w:themeShade="BF"/>
    </w:r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insideV w:val="single" w:sz="4" w:space="0" w:color="FFCF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E3" w:themeFill="accent3" w:themeFillTint="33"/>
      </w:tcPr>
    </w:tblStylePr>
    <w:tblStylePr w:type="band1Horz">
      <w:tblPr/>
      <w:tcPr>
        <w:shd w:val="clear" w:color="auto" w:fill="FFEFE3" w:themeFill="accent3" w:themeFillTint="33"/>
      </w:tcPr>
    </w:tblStylePr>
    <w:tblStylePr w:type="neCell">
      <w:tblPr/>
      <w:tcPr>
        <w:tcBorders>
          <w:bottom w:val="single" w:sz="4" w:space="0" w:color="FFCFAC" w:themeColor="accent3" w:themeTint="99"/>
        </w:tcBorders>
      </w:tcPr>
    </w:tblStylePr>
    <w:tblStylePr w:type="nwCell">
      <w:tblPr/>
      <w:tcPr>
        <w:tcBorders>
          <w:bottom w:val="single" w:sz="4" w:space="0" w:color="FFCFAC" w:themeColor="accent3" w:themeTint="99"/>
        </w:tcBorders>
      </w:tcPr>
    </w:tblStylePr>
    <w:tblStylePr w:type="seCell">
      <w:tblPr/>
      <w:tcPr>
        <w:tcBorders>
          <w:top w:val="single" w:sz="4" w:space="0" w:color="FFCFAC" w:themeColor="accent3" w:themeTint="99"/>
        </w:tcBorders>
      </w:tcPr>
    </w:tblStylePr>
    <w:tblStylePr w:type="swCell">
      <w:tblPr/>
      <w:tcPr>
        <w:tcBorders>
          <w:top w:val="single" w:sz="4" w:space="0" w:color="FFCFAC" w:themeColor="accent3" w:themeTint="99"/>
        </w:tcBorders>
      </w:tcPr>
    </w:tblStylePr>
  </w:style>
  <w:style w:type="table" w:styleId="GridTable7Colorful-Accent4">
    <w:name w:val="Grid Table 7 Colorful Accent 4"/>
    <w:basedOn w:val="TableNormal"/>
    <w:uiPriority w:val="52"/>
    <w:semiHidden/>
    <w:rsid w:val="0019042B"/>
    <w:pPr>
      <w:spacing w:line="240" w:lineRule="auto"/>
    </w:pPr>
    <w:rPr>
      <w:color w:val="FF0C32" w:themeColor="accent4" w:themeShade="BF"/>
    </w:r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insideV w:val="single" w:sz="4" w:space="0" w:color="FFA3B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E5" w:themeFill="accent4" w:themeFillTint="33"/>
      </w:tcPr>
    </w:tblStylePr>
    <w:tblStylePr w:type="band1Horz">
      <w:tblPr/>
      <w:tcPr>
        <w:shd w:val="clear" w:color="auto" w:fill="FFE0E5" w:themeFill="accent4" w:themeFillTint="33"/>
      </w:tcPr>
    </w:tblStylePr>
    <w:tblStylePr w:type="neCell">
      <w:tblPr/>
      <w:tcPr>
        <w:tcBorders>
          <w:bottom w:val="single" w:sz="4" w:space="0" w:color="FFA3B1" w:themeColor="accent4" w:themeTint="99"/>
        </w:tcBorders>
      </w:tcPr>
    </w:tblStylePr>
    <w:tblStylePr w:type="nwCell">
      <w:tblPr/>
      <w:tcPr>
        <w:tcBorders>
          <w:bottom w:val="single" w:sz="4" w:space="0" w:color="FFA3B1" w:themeColor="accent4" w:themeTint="99"/>
        </w:tcBorders>
      </w:tcPr>
    </w:tblStylePr>
    <w:tblStylePr w:type="seCell">
      <w:tblPr/>
      <w:tcPr>
        <w:tcBorders>
          <w:top w:val="single" w:sz="4" w:space="0" w:color="FFA3B1" w:themeColor="accent4" w:themeTint="99"/>
        </w:tcBorders>
      </w:tcPr>
    </w:tblStylePr>
    <w:tblStylePr w:type="swCell">
      <w:tblPr/>
      <w:tcPr>
        <w:tcBorders>
          <w:top w:val="single" w:sz="4" w:space="0" w:color="FFA3B1" w:themeColor="accent4" w:themeTint="99"/>
        </w:tcBorders>
      </w:tcPr>
    </w:tblStylePr>
  </w:style>
  <w:style w:type="table" w:styleId="GridTable7Colorful-Accent5">
    <w:name w:val="Grid Table 7 Colorful Accent 5"/>
    <w:basedOn w:val="TableNormal"/>
    <w:uiPriority w:val="52"/>
    <w:semiHidden/>
    <w:rsid w:val="0019042B"/>
    <w:pPr>
      <w:spacing w:line="240" w:lineRule="auto"/>
    </w:pPr>
    <w:rPr>
      <w:color w:val="FD17C4" w:themeColor="accent5" w:themeShade="BF"/>
    </w:r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insideV w:val="single" w:sz="4" w:space="0" w:color="FEAA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F7" w:themeFill="accent5" w:themeFillTint="33"/>
      </w:tcPr>
    </w:tblStylePr>
    <w:tblStylePr w:type="band1Horz">
      <w:tblPr/>
      <w:tcPr>
        <w:shd w:val="clear" w:color="auto" w:fill="FEE2F7" w:themeFill="accent5" w:themeFillTint="33"/>
      </w:tcPr>
    </w:tblStylePr>
    <w:tblStylePr w:type="neCell">
      <w:tblPr/>
      <w:tcPr>
        <w:tcBorders>
          <w:bottom w:val="single" w:sz="4" w:space="0" w:color="FEAAE9" w:themeColor="accent5" w:themeTint="99"/>
        </w:tcBorders>
      </w:tcPr>
    </w:tblStylePr>
    <w:tblStylePr w:type="nwCell">
      <w:tblPr/>
      <w:tcPr>
        <w:tcBorders>
          <w:bottom w:val="single" w:sz="4" w:space="0" w:color="FEAAE9" w:themeColor="accent5" w:themeTint="99"/>
        </w:tcBorders>
      </w:tcPr>
    </w:tblStylePr>
    <w:tblStylePr w:type="seCell">
      <w:tblPr/>
      <w:tcPr>
        <w:tcBorders>
          <w:top w:val="single" w:sz="4" w:space="0" w:color="FEAAE9" w:themeColor="accent5" w:themeTint="99"/>
        </w:tcBorders>
      </w:tcPr>
    </w:tblStylePr>
    <w:tblStylePr w:type="swCell">
      <w:tblPr/>
      <w:tcPr>
        <w:tcBorders>
          <w:top w:val="single" w:sz="4" w:space="0" w:color="FEAAE9" w:themeColor="accent5" w:themeTint="99"/>
        </w:tcBorders>
      </w:tcPr>
    </w:tblStylePr>
  </w:style>
  <w:style w:type="table" w:styleId="GridTable7Colorful-Accent6">
    <w:name w:val="Grid Table 7 Colorful Accent 6"/>
    <w:basedOn w:val="TableNormal"/>
    <w:uiPriority w:val="52"/>
    <w:semiHidden/>
    <w:rsid w:val="0019042B"/>
    <w:pPr>
      <w:spacing w:line="240" w:lineRule="auto"/>
    </w:pPr>
    <w:rPr>
      <w:color w:val="25DD8B" w:themeColor="accent6" w:themeShade="BF"/>
    </w:r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insideV w:val="single" w:sz="4" w:space="0" w:color="A9F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AEF" w:themeFill="accent6" w:themeFillTint="33"/>
      </w:tcPr>
    </w:tblStylePr>
    <w:tblStylePr w:type="band1Horz">
      <w:tblPr/>
      <w:tcPr>
        <w:shd w:val="clear" w:color="auto" w:fill="E2FAEF" w:themeFill="accent6" w:themeFillTint="33"/>
      </w:tcPr>
    </w:tblStylePr>
    <w:tblStylePr w:type="neCell">
      <w:tblPr/>
      <w:tcPr>
        <w:tcBorders>
          <w:bottom w:val="single" w:sz="4" w:space="0" w:color="A9F1D1" w:themeColor="accent6" w:themeTint="99"/>
        </w:tcBorders>
      </w:tcPr>
    </w:tblStylePr>
    <w:tblStylePr w:type="nwCell">
      <w:tblPr/>
      <w:tcPr>
        <w:tcBorders>
          <w:bottom w:val="single" w:sz="4" w:space="0" w:color="A9F1D1" w:themeColor="accent6" w:themeTint="99"/>
        </w:tcBorders>
      </w:tcPr>
    </w:tblStylePr>
    <w:tblStylePr w:type="seCell">
      <w:tblPr/>
      <w:tcPr>
        <w:tcBorders>
          <w:top w:val="single" w:sz="4" w:space="0" w:color="A9F1D1" w:themeColor="accent6" w:themeTint="99"/>
        </w:tcBorders>
      </w:tcPr>
    </w:tblStylePr>
    <w:tblStylePr w:type="swCell">
      <w:tblPr/>
      <w:tcPr>
        <w:tcBorders>
          <w:top w:val="single" w:sz="4" w:space="0" w:color="A9F1D1" w:themeColor="accent6" w:themeTint="99"/>
        </w:tcBorders>
      </w:tcPr>
    </w:tblStylePr>
  </w:style>
  <w:style w:type="table" w:styleId="LightGrid">
    <w:name w:val="Light Grid"/>
    <w:basedOn w:val="TableNorma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042B"/>
    <w:pPr>
      <w:spacing w:line="240" w:lineRule="auto"/>
    </w:p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insideH w:val="single" w:sz="8" w:space="0" w:color="0000A4" w:themeColor="accent1"/>
        <w:insideV w:val="single" w:sz="8" w:space="0" w:color="0000A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A4" w:themeColor="accent1"/>
          <w:left w:val="single" w:sz="8" w:space="0" w:color="0000A4" w:themeColor="accent1"/>
          <w:bottom w:val="single" w:sz="18" w:space="0" w:color="0000A4" w:themeColor="accent1"/>
          <w:right w:val="single" w:sz="8" w:space="0" w:color="0000A4" w:themeColor="accent1"/>
          <w:insideH w:val="nil"/>
          <w:insideV w:val="single" w:sz="8" w:space="0" w:color="0000A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A4" w:themeColor="accent1"/>
          <w:left w:val="single" w:sz="8" w:space="0" w:color="0000A4" w:themeColor="accent1"/>
          <w:bottom w:val="single" w:sz="8" w:space="0" w:color="0000A4" w:themeColor="accent1"/>
          <w:right w:val="single" w:sz="8" w:space="0" w:color="0000A4" w:themeColor="accent1"/>
          <w:insideH w:val="nil"/>
          <w:insideV w:val="single" w:sz="8" w:space="0" w:color="0000A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tcPr>
    </w:tblStylePr>
    <w:tblStylePr w:type="band1Vert">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shd w:val="clear" w:color="auto" w:fill="A9A9FF" w:themeFill="accent1" w:themeFillTint="3F"/>
      </w:tcPr>
    </w:tblStylePr>
    <w:tblStylePr w:type="band1Horz">
      <w:tblPr/>
      <w:tcPr>
        <w:tcBorders>
          <w:top w:val="single" w:sz="8" w:space="0" w:color="0000A4" w:themeColor="accent1"/>
          <w:left w:val="single" w:sz="8" w:space="0" w:color="0000A4" w:themeColor="accent1"/>
          <w:bottom w:val="single" w:sz="8" w:space="0" w:color="0000A4" w:themeColor="accent1"/>
          <w:right w:val="single" w:sz="8" w:space="0" w:color="0000A4" w:themeColor="accent1"/>
          <w:insideV w:val="single" w:sz="8" w:space="0" w:color="0000A4" w:themeColor="accent1"/>
        </w:tcBorders>
        <w:shd w:val="clear" w:color="auto" w:fill="A9A9FF" w:themeFill="accent1" w:themeFillTint="3F"/>
      </w:tcPr>
    </w:tblStylePr>
    <w:tblStylePr w:type="band2Horz">
      <w:tblPr/>
      <w:tcPr>
        <w:tcBorders>
          <w:top w:val="single" w:sz="8" w:space="0" w:color="0000A4" w:themeColor="accent1"/>
          <w:left w:val="single" w:sz="8" w:space="0" w:color="0000A4" w:themeColor="accent1"/>
          <w:bottom w:val="single" w:sz="8" w:space="0" w:color="0000A4" w:themeColor="accent1"/>
          <w:right w:val="single" w:sz="8" w:space="0" w:color="0000A4" w:themeColor="accent1"/>
          <w:insideV w:val="single" w:sz="8" w:space="0" w:color="0000A4" w:themeColor="accent1"/>
        </w:tcBorders>
      </w:tcPr>
    </w:tblStylePr>
  </w:style>
  <w:style w:type="table" w:styleId="LightList">
    <w:name w:val="Light List"/>
    <w:basedOn w:val="TableNorma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042B"/>
    <w:pPr>
      <w:spacing w:line="240" w:lineRule="auto"/>
    </w:pPr>
    <w:tblPr>
      <w:tblStyleRowBandSize w:val="1"/>
      <w:tblStyleColBandSize w:val="1"/>
      <w:tblBorders>
        <w:top w:val="single" w:sz="8" w:space="0" w:color="0000A4" w:themeColor="accent1"/>
        <w:left w:val="single" w:sz="8" w:space="0" w:color="0000A4" w:themeColor="accent1"/>
        <w:bottom w:val="single" w:sz="8" w:space="0" w:color="0000A4" w:themeColor="accent1"/>
        <w:right w:val="single" w:sz="8" w:space="0" w:color="0000A4" w:themeColor="accent1"/>
      </w:tblBorders>
    </w:tblPr>
    <w:tblStylePr w:type="firstRow">
      <w:pPr>
        <w:spacing w:before="0" w:after="0" w:line="240" w:lineRule="auto"/>
      </w:pPr>
      <w:rPr>
        <w:b/>
        <w:bCs/>
        <w:color w:val="FFFFFF" w:themeColor="background1"/>
      </w:rPr>
      <w:tblPr/>
      <w:tcPr>
        <w:shd w:val="clear" w:color="auto" w:fill="0000A4" w:themeFill="accent1"/>
      </w:tcPr>
    </w:tblStylePr>
    <w:tblStylePr w:type="lastRow">
      <w:pPr>
        <w:spacing w:before="0" w:after="0" w:line="240" w:lineRule="auto"/>
      </w:pPr>
      <w:rPr>
        <w:b/>
        <w:bCs/>
      </w:rPr>
      <w:tblPr/>
      <w:tcPr>
        <w:tcBorders>
          <w:top w:val="double" w:sz="6" w:space="0" w:color="0000A4" w:themeColor="accent1"/>
          <w:left w:val="single" w:sz="8" w:space="0" w:color="0000A4" w:themeColor="accent1"/>
          <w:bottom w:val="single" w:sz="8" w:space="0" w:color="0000A4" w:themeColor="accent1"/>
          <w:right w:val="single" w:sz="8" w:space="0" w:color="0000A4" w:themeColor="accent1"/>
        </w:tcBorders>
      </w:tcPr>
    </w:tblStylePr>
    <w:tblStylePr w:type="firstCol">
      <w:rPr>
        <w:b/>
        <w:bCs/>
      </w:rPr>
    </w:tblStylePr>
    <w:tblStylePr w:type="lastCol">
      <w:rPr>
        <w:b/>
        <w:bCs/>
      </w:rPr>
    </w:tblStylePr>
    <w:tblStylePr w:type="band1Vert">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tcPr>
    </w:tblStylePr>
    <w:tblStylePr w:type="band1Horz">
      <w:tblPr/>
      <w:tcPr>
        <w:tcBorders>
          <w:top w:val="single" w:sz="8" w:space="0" w:color="0000A4" w:themeColor="accent1"/>
          <w:left w:val="single" w:sz="8" w:space="0" w:color="0000A4" w:themeColor="accent1"/>
          <w:bottom w:val="single" w:sz="8" w:space="0" w:color="0000A4" w:themeColor="accent1"/>
          <w:right w:val="single" w:sz="8" w:space="0" w:color="0000A4" w:themeColor="accent1"/>
        </w:tcBorders>
      </w:tcPr>
    </w:tblStylePr>
  </w:style>
  <w:style w:type="table" w:styleId="LightShading">
    <w:name w:val="Light Shading"/>
    <w:basedOn w:val="TableNorma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042B"/>
    <w:pPr>
      <w:spacing w:line="240" w:lineRule="auto"/>
    </w:pPr>
    <w:rPr>
      <w:color w:val="00007A" w:themeColor="accent1" w:themeShade="BF"/>
    </w:rPr>
    <w:tblPr>
      <w:tblStyleRowBandSize w:val="1"/>
      <w:tblStyleColBandSize w:val="1"/>
      <w:tblBorders>
        <w:top w:val="single" w:sz="8" w:space="0" w:color="0000A4" w:themeColor="accent1"/>
        <w:bottom w:val="single" w:sz="8" w:space="0" w:color="0000A4" w:themeColor="accent1"/>
      </w:tblBorders>
    </w:tblPr>
    <w:tblStylePr w:type="firstRow">
      <w:pPr>
        <w:spacing w:before="0" w:after="0" w:line="240" w:lineRule="auto"/>
      </w:pPr>
      <w:rPr>
        <w:b/>
        <w:bCs/>
      </w:rPr>
      <w:tblPr/>
      <w:tcPr>
        <w:tcBorders>
          <w:top w:val="single" w:sz="8" w:space="0" w:color="0000A4" w:themeColor="accent1"/>
          <w:left w:val="nil"/>
          <w:bottom w:val="single" w:sz="8" w:space="0" w:color="0000A4" w:themeColor="accent1"/>
          <w:right w:val="nil"/>
          <w:insideH w:val="nil"/>
          <w:insideV w:val="nil"/>
        </w:tcBorders>
      </w:tcPr>
    </w:tblStylePr>
    <w:tblStylePr w:type="lastRow">
      <w:pPr>
        <w:spacing w:before="0" w:after="0" w:line="240" w:lineRule="auto"/>
      </w:pPr>
      <w:rPr>
        <w:b/>
        <w:bCs/>
      </w:rPr>
      <w:tblPr/>
      <w:tcPr>
        <w:tcBorders>
          <w:top w:val="single" w:sz="8" w:space="0" w:color="0000A4" w:themeColor="accent1"/>
          <w:left w:val="nil"/>
          <w:bottom w:val="single" w:sz="8" w:space="0" w:color="0000A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9FF" w:themeFill="accent1" w:themeFillTint="3F"/>
      </w:tcPr>
    </w:tblStylePr>
    <w:tblStylePr w:type="band1Horz">
      <w:tblPr/>
      <w:tcPr>
        <w:tcBorders>
          <w:left w:val="nil"/>
          <w:right w:val="nil"/>
          <w:insideH w:val="nil"/>
          <w:insideV w:val="nil"/>
        </w:tcBorders>
        <w:shd w:val="clear" w:color="auto" w:fill="A9A9FF" w:themeFill="accent1" w:themeFillTint="3F"/>
      </w:tcPr>
    </w:tblStylePr>
  </w:style>
  <w:style w:type="table" w:styleId="ListTable1Light">
    <w:name w:val="List Table 1 Light"/>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2F2FFF" w:themeColor="accent1" w:themeTint="99"/>
        </w:tcBorders>
      </w:tcPr>
    </w:tblStylePr>
    <w:tblStylePr w:type="lastRow">
      <w:rPr>
        <w:b/>
        <w:bCs/>
      </w:rPr>
      <w:tblPr/>
      <w:tcPr>
        <w:tcBorders>
          <w:top w:val="single" w:sz="4" w:space="0" w:color="2F2FFF" w:themeColor="accent1" w:themeTint="99"/>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1Light-Accent2">
    <w:name w:val="List Table 1 Light Accent 2"/>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FFF9C" w:themeColor="accent2" w:themeTint="99"/>
        </w:tcBorders>
      </w:tcPr>
    </w:tblStylePr>
    <w:tblStylePr w:type="lastRow">
      <w:rPr>
        <w:b/>
        <w:bCs/>
      </w:rPr>
      <w:tblPr/>
      <w:tcPr>
        <w:tcBorders>
          <w:top w:val="single" w:sz="4" w:space="0" w:color="FFFF9C" w:themeColor="accent2" w:themeTint="99"/>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1Light-Accent3">
    <w:name w:val="List Table 1 Light Accent 3"/>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FCFAC" w:themeColor="accent3" w:themeTint="99"/>
        </w:tcBorders>
      </w:tcPr>
    </w:tblStylePr>
    <w:tblStylePr w:type="lastRow">
      <w:rPr>
        <w:b/>
        <w:bCs/>
      </w:rPr>
      <w:tblPr/>
      <w:tcPr>
        <w:tcBorders>
          <w:top w:val="single" w:sz="4" w:space="0" w:color="FFCFAC" w:themeColor="accent3" w:themeTint="99"/>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1Light-Accent4">
    <w:name w:val="List Table 1 Light Accent 4"/>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FA3B1" w:themeColor="accent4" w:themeTint="99"/>
        </w:tcBorders>
      </w:tcPr>
    </w:tblStylePr>
    <w:tblStylePr w:type="lastRow">
      <w:rPr>
        <w:b/>
        <w:bCs/>
      </w:rPr>
      <w:tblPr/>
      <w:tcPr>
        <w:tcBorders>
          <w:top w:val="single" w:sz="4" w:space="0" w:color="FFA3B1" w:themeColor="accent4" w:themeTint="99"/>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1Light-Accent5">
    <w:name w:val="List Table 1 Light Accent 5"/>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FEAAE9" w:themeColor="accent5" w:themeTint="99"/>
        </w:tcBorders>
      </w:tcPr>
    </w:tblStylePr>
    <w:tblStylePr w:type="lastRow">
      <w:rPr>
        <w:b/>
        <w:bCs/>
      </w:rPr>
      <w:tblPr/>
      <w:tcPr>
        <w:tcBorders>
          <w:top w:val="single" w:sz="4" w:space="0" w:color="FEAAE9" w:themeColor="accent5" w:themeTint="99"/>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1Light-Accent6">
    <w:name w:val="List Table 1 Light Accent 6"/>
    <w:basedOn w:val="TableNormal"/>
    <w:uiPriority w:val="46"/>
    <w:semiHidden/>
    <w:rsid w:val="0019042B"/>
    <w:pPr>
      <w:spacing w:line="240" w:lineRule="auto"/>
    </w:pPr>
    <w:tblPr>
      <w:tblStyleRowBandSize w:val="1"/>
      <w:tblStyleColBandSize w:val="1"/>
    </w:tblPr>
    <w:tblStylePr w:type="firstRow">
      <w:rPr>
        <w:b/>
        <w:bCs/>
      </w:rPr>
      <w:tblPr/>
      <w:tcPr>
        <w:tcBorders>
          <w:bottom w:val="single" w:sz="4" w:space="0" w:color="A9F1D1" w:themeColor="accent6" w:themeTint="99"/>
        </w:tcBorders>
      </w:tcPr>
    </w:tblStylePr>
    <w:tblStylePr w:type="lastRow">
      <w:rPr>
        <w:b/>
        <w:bCs/>
      </w:rPr>
      <w:tblPr/>
      <w:tcPr>
        <w:tcBorders>
          <w:top w:val="single" w:sz="4" w:space="0" w:color="A9F1D1" w:themeColor="accent6" w:themeTint="99"/>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2">
    <w:name w:val="List Table 2"/>
    <w:basedOn w:val="TableNorma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9042B"/>
    <w:pPr>
      <w:spacing w:line="240" w:lineRule="auto"/>
    </w:pPr>
    <w:tblPr>
      <w:tblStyleRowBandSize w:val="1"/>
      <w:tblStyleColBandSize w:val="1"/>
      <w:tblBorders>
        <w:top w:val="single" w:sz="4" w:space="0" w:color="2F2FFF" w:themeColor="accent1" w:themeTint="99"/>
        <w:bottom w:val="single" w:sz="4" w:space="0" w:color="2F2FFF" w:themeColor="accent1" w:themeTint="99"/>
        <w:insideH w:val="single" w:sz="4" w:space="0" w:color="2F2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2-Accent2">
    <w:name w:val="List Table 2 Accent 2"/>
    <w:basedOn w:val="TableNormal"/>
    <w:uiPriority w:val="47"/>
    <w:semiHidden/>
    <w:rsid w:val="0019042B"/>
    <w:pPr>
      <w:spacing w:line="240" w:lineRule="auto"/>
    </w:pPr>
    <w:tblPr>
      <w:tblStyleRowBandSize w:val="1"/>
      <w:tblStyleColBandSize w:val="1"/>
      <w:tblBorders>
        <w:top w:val="single" w:sz="4" w:space="0" w:color="FFFF9C" w:themeColor="accent2" w:themeTint="99"/>
        <w:bottom w:val="single" w:sz="4" w:space="0" w:color="FFFF9C" w:themeColor="accent2" w:themeTint="99"/>
        <w:insideH w:val="single" w:sz="4" w:space="0" w:color="FFFF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2-Accent3">
    <w:name w:val="List Table 2 Accent 3"/>
    <w:basedOn w:val="TableNormal"/>
    <w:uiPriority w:val="47"/>
    <w:semiHidden/>
    <w:rsid w:val="0019042B"/>
    <w:pPr>
      <w:spacing w:line="240" w:lineRule="auto"/>
    </w:pPr>
    <w:tblPr>
      <w:tblStyleRowBandSize w:val="1"/>
      <w:tblStyleColBandSize w:val="1"/>
      <w:tblBorders>
        <w:top w:val="single" w:sz="4" w:space="0" w:color="FFCFAC" w:themeColor="accent3" w:themeTint="99"/>
        <w:bottom w:val="single" w:sz="4" w:space="0" w:color="FFCFAC" w:themeColor="accent3" w:themeTint="99"/>
        <w:insideH w:val="single" w:sz="4" w:space="0" w:color="FFCF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2-Accent4">
    <w:name w:val="List Table 2 Accent 4"/>
    <w:basedOn w:val="TableNormal"/>
    <w:uiPriority w:val="47"/>
    <w:semiHidden/>
    <w:rsid w:val="0019042B"/>
    <w:pPr>
      <w:spacing w:line="240" w:lineRule="auto"/>
    </w:pPr>
    <w:tblPr>
      <w:tblStyleRowBandSize w:val="1"/>
      <w:tblStyleColBandSize w:val="1"/>
      <w:tblBorders>
        <w:top w:val="single" w:sz="4" w:space="0" w:color="FFA3B1" w:themeColor="accent4" w:themeTint="99"/>
        <w:bottom w:val="single" w:sz="4" w:space="0" w:color="FFA3B1" w:themeColor="accent4" w:themeTint="99"/>
        <w:insideH w:val="single" w:sz="4" w:space="0" w:color="FFA3B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2-Accent5">
    <w:name w:val="List Table 2 Accent 5"/>
    <w:basedOn w:val="TableNormal"/>
    <w:uiPriority w:val="47"/>
    <w:semiHidden/>
    <w:rsid w:val="0019042B"/>
    <w:pPr>
      <w:spacing w:line="240" w:lineRule="auto"/>
    </w:pPr>
    <w:tblPr>
      <w:tblStyleRowBandSize w:val="1"/>
      <w:tblStyleColBandSize w:val="1"/>
      <w:tblBorders>
        <w:top w:val="single" w:sz="4" w:space="0" w:color="FEAAE9" w:themeColor="accent5" w:themeTint="99"/>
        <w:bottom w:val="single" w:sz="4" w:space="0" w:color="FEAAE9" w:themeColor="accent5" w:themeTint="99"/>
        <w:insideH w:val="single" w:sz="4" w:space="0" w:color="FEAA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2-Accent6">
    <w:name w:val="List Table 2 Accent 6"/>
    <w:basedOn w:val="TableNormal"/>
    <w:uiPriority w:val="47"/>
    <w:semiHidden/>
    <w:rsid w:val="0019042B"/>
    <w:pPr>
      <w:spacing w:line="240" w:lineRule="auto"/>
    </w:pPr>
    <w:tblPr>
      <w:tblStyleRowBandSize w:val="1"/>
      <w:tblStyleColBandSize w:val="1"/>
      <w:tblBorders>
        <w:top w:val="single" w:sz="4" w:space="0" w:color="A9F1D1" w:themeColor="accent6" w:themeTint="99"/>
        <w:bottom w:val="single" w:sz="4" w:space="0" w:color="A9F1D1" w:themeColor="accent6" w:themeTint="99"/>
        <w:insideH w:val="single" w:sz="4" w:space="0" w:color="A9F1D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3">
    <w:name w:val="List Table 3"/>
    <w:basedOn w:val="TableNorma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9042B"/>
    <w:pPr>
      <w:spacing w:line="240" w:lineRule="auto"/>
    </w:pPr>
    <w:tblPr>
      <w:tblStyleRowBandSize w:val="1"/>
      <w:tblStyleColBandSize w:val="1"/>
      <w:tblBorders>
        <w:top w:val="single" w:sz="4" w:space="0" w:color="0000A4" w:themeColor="accent1"/>
        <w:left w:val="single" w:sz="4" w:space="0" w:color="0000A4" w:themeColor="accent1"/>
        <w:bottom w:val="single" w:sz="4" w:space="0" w:color="0000A4" w:themeColor="accent1"/>
        <w:right w:val="single" w:sz="4" w:space="0" w:color="0000A4" w:themeColor="accent1"/>
      </w:tblBorders>
    </w:tblPr>
    <w:tblStylePr w:type="firstRow">
      <w:rPr>
        <w:b/>
        <w:bCs/>
        <w:color w:val="FFFFFF" w:themeColor="background1"/>
      </w:rPr>
      <w:tblPr/>
      <w:tcPr>
        <w:shd w:val="clear" w:color="auto" w:fill="0000A4" w:themeFill="accent1"/>
      </w:tcPr>
    </w:tblStylePr>
    <w:tblStylePr w:type="lastRow">
      <w:rPr>
        <w:b/>
        <w:bCs/>
      </w:rPr>
      <w:tblPr/>
      <w:tcPr>
        <w:tcBorders>
          <w:top w:val="double" w:sz="4" w:space="0" w:color="000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A4" w:themeColor="accent1"/>
          <w:right w:val="single" w:sz="4" w:space="0" w:color="0000A4" w:themeColor="accent1"/>
        </w:tcBorders>
      </w:tcPr>
    </w:tblStylePr>
    <w:tblStylePr w:type="band1Horz">
      <w:tblPr/>
      <w:tcPr>
        <w:tcBorders>
          <w:top w:val="single" w:sz="4" w:space="0" w:color="0000A4" w:themeColor="accent1"/>
          <w:bottom w:val="single" w:sz="4" w:space="0" w:color="000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A4" w:themeColor="accent1"/>
          <w:left w:val="nil"/>
        </w:tcBorders>
      </w:tcPr>
    </w:tblStylePr>
    <w:tblStylePr w:type="swCell">
      <w:tblPr/>
      <w:tcPr>
        <w:tcBorders>
          <w:top w:val="double" w:sz="4" w:space="0" w:color="0000A4" w:themeColor="accent1"/>
          <w:right w:val="nil"/>
        </w:tcBorders>
      </w:tcPr>
    </w:tblStylePr>
  </w:style>
  <w:style w:type="table" w:styleId="ListTable3-Accent2">
    <w:name w:val="List Table 3 Accent 2"/>
    <w:basedOn w:val="TableNormal"/>
    <w:uiPriority w:val="48"/>
    <w:semiHidden/>
    <w:rsid w:val="0019042B"/>
    <w:pPr>
      <w:spacing w:line="240" w:lineRule="auto"/>
    </w:pPr>
    <w:tblPr>
      <w:tblStyleRowBandSize w:val="1"/>
      <w:tblStyleColBandSize w:val="1"/>
      <w:tblBorders>
        <w:top w:val="single" w:sz="4" w:space="0" w:color="FFFF5A" w:themeColor="accent2"/>
        <w:left w:val="single" w:sz="4" w:space="0" w:color="FFFF5A" w:themeColor="accent2"/>
        <w:bottom w:val="single" w:sz="4" w:space="0" w:color="FFFF5A" w:themeColor="accent2"/>
        <w:right w:val="single" w:sz="4" w:space="0" w:color="FFFF5A" w:themeColor="accent2"/>
      </w:tblBorders>
    </w:tblPr>
    <w:tblStylePr w:type="firstRow">
      <w:rPr>
        <w:b/>
        <w:bCs/>
        <w:color w:val="FFFFFF" w:themeColor="background1"/>
      </w:rPr>
      <w:tblPr/>
      <w:tcPr>
        <w:shd w:val="clear" w:color="auto" w:fill="FFFF5A" w:themeFill="accent2"/>
      </w:tcPr>
    </w:tblStylePr>
    <w:tblStylePr w:type="lastRow">
      <w:rPr>
        <w:b/>
        <w:bCs/>
      </w:rPr>
      <w:tblPr/>
      <w:tcPr>
        <w:tcBorders>
          <w:top w:val="double" w:sz="4" w:space="0" w:color="FFFF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5A" w:themeColor="accent2"/>
          <w:right w:val="single" w:sz="4" w:space="0" w:color="FFFF5A" w:themeColor="accent2"/>
        </w:tcBorders>
      </w:tcPr>
    </w:tblStylePr>
    <w:tblStylePr w:type="band1Horz">
      <w:tblPr/>
      <w:tcPr>
        <w:tcBorders>
          <w:top w:val="single" w:sz="4" w:space="0" w:color="FFFF5A" w:themeColor="accent2"/>
          <w:bottom w:val="single" w:sz="4" w:space="0" w:color="FFFF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5A" w:themeColor="accent2"/>
          <w:left w:val="nil"/>
        </w:tcBorders>
      </w:tcPr>
    </w:tblStylePr>
    <w:tblStylePr w:type="swCell">
      <w:tblPr/>
      <w:tcPr>
        <w:tcBorders>
          <w:top w:val="double" w:sz="4" w:space="0" w:color="FFFF5A" w:themeColor="accent2"/>
          <w:right w:val="nil"/>
        </w:tcBorders>
      </w:tcPr>
    </w:tblStylePr>
  </w:style>
  <w:style w:type="table" w:styleId="ListTable3-Accent3">
    <w:name w:val="List Table 3 Accent 3"/>
    <w:basedOn w:val="TableNormal"/>
    <w:uiPriority w:val="48"/>
    <w:semiHidden/>
    <w:rsid w:val="0019042B"/>
    <w:pPr>
      <w:spacing w:line="240" w:lineRule="auto"/>
    </w:pPr>
    <w:tblPr>
      <w:tblStyleRowBandSize w:val="1"/>
      <w:tblStyleColBandSize w:val="1"/>
      <w:tblBorders>
        <w:top w:val="single" w:sz="4" w:space="0" w:color="FFB075" w:themeColor="accent3"/>
        <w:left w:val="single" w:sz="4" w:space="0" w:color="FFB075" w:themeColor="accent3"/>
        <w:bottom w:val="single" w:sz="4" w:space="0" w:color="FFB075" w:themeColor="accent3"/>
        <w:right w:val="single" w:sz="4" w:space="0" w:color="FFB075" w:themeColor="accent3"/>
      </w:tblBorders>
    </w:tblPr>
    <w:tblStylePr w:type="firstRow">
      <w:rPr>
        <w:b/>
        <w:bCs/>
        <w:color w:val="FFFFFF" w:themeColor="background1"/>
      </w:rPr>
      <w:tblPr/>
      <w:tcPr>
        <w:shd w:val="clear" w:color="auto" w:fill="FFB075" w:themeFill="accent3"/>
      </w:tcPr>
    </w:tblStylePr>
    <w:tblStylePr w:type="lastRow">
      <w:rPr>
        <w:b/>
        <w:bCs/>
      </w:rPr>
      <w:tblPr/>
      <w:tcPr>
        <w:tcBorders>
          <w:top w:val="double" w:sz="4" w:space="0" w:color="FFB0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075" w:themeColor="accent3"/>
          <w:right w:val="single" w:sz="4" w:space="0" w:color="FFB075" w:themeColor="accent3"/>
        </w:tcBorders>
      </w:tcPr>
    </w:tblStylePr>
    <w:tblStylePr w:type="band1Horz">
      <w:tblPr/>
      <w:tcPr>
        <w:tcBorders>
          <w:top w:val="single" w:sz="4" w:space="0" w:color="FFB075" w:themeColor="accent3"/>
          <w:bottom w:val="single" w:sz="4" w:space="0" w:color="FFB0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075" w:themeColor="accent3"/>
          <w:left w:val="nil"/>
        </w:tcBorders>
      </w:tcPr>
    </w:tblStylePr>
    <w:tblStylePr w:type="swCell">
      <w:tblPr/>
      <w:tcPr>
        <w:tcBorders>
          <w:top w:val="double" w:sz="4" w:space="0" w:color="FFB075" w:themeColor="accent3"/>
          <w:right w:val="nil"/>
        </w:tcBorders>
      </w:tcPr>
    </w:tblStylePr>
  </w:style>
  <w:style w:type="table" w:styleId="ListTable3-Accent4">
    <w:name w:val="List Table 3 Accent 4"/>
    <w:basedOn w:val="TableNormal"/>
    <w:uiPriority w:val="48"/>
    <w:semiHidden/>
    <w:rsid w:val="0019042B"/>
    <w:pPr>
      <w:spacing w:line="240" w:lineRule="auto"/>
    </w:pPr>
    <w:tblPr>
      <w:tblStyleRowBandSize w:val="1"/>
      <w:tblStyleColBandSize w:val="1"/>
      <w:tblBorders>
        <w:top w:val="single" w:sz="4" w:space="0" w:color="FF667E" w:themeColor="accent4"/>
        <w:left w:val="single" w:sz="4" w:space="0" w:color="FF667E" w:themeColor="accent4"/>
        <w:bottom w:val="single" w:sz="4" w:space="0" w:color="FF667E" w:themeColor="accent4"/>
        <w:right w:val="single" w:sz="4" w:space="0" w:color="FF667E" w:themeColor="accent4"/>
      </w:tblBorders>
    </w:tblPr>
    <w:tblStylePr w:type="firstRow">
      <w:rPr>
        <w:b/>
        <w:bCs/>
        <w:color w:val="FFFFFF" w:themeColor="background1"/>
      </w:rPr>
      <w:tblPr/>
      <w:tcPr>
        <w:shd w:val="clear" w:color="auto" w:fill="FF667E" w:themeFill="accent4"/>
      </w:tcPr>
    </w:tblStylePr>
    <w:tblStylePr w:type="lastRow">
      <w:rPr>
        <w:b/>
        <w:bCs/>
      </w:rPr>
      <w:tblPr/>
      <w:tcPr>
        <w:tcBorders>
          <w:top w:val="double" w:sz="4" w:space="0" w:color="FF667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7E" w:themeColor="accent4"/>
          <w:right w:val="single" w:sz="4" w:space="0" w:color="FF667E" w:themeColor="accent4"/>
        </w:tcBorders>
      </w:tcPr>
    </w:tblStylePr>
    <w:tblStylePr w:type="band1Horz">
      <w:tblPr/>
      <w:tcPr>
        <w:tcBorders>
          <w:top w:val="single" w:sz="4" w:space="0" w:color="FF667E" w:themeColor="accent4"/>
          <w:bottom w:val="single" w:sz="4" w:space="0" w:color="FF667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7E" w:themeColor="accent4"/>
          <w:left w:val="nil"/>
        </w:tcBorders>
      </w:tcPr>
    </w:tblStylePr>
    <w:tblStylePr w:type="swCell">
      <w:tblPr/>
      <w:tcPr>
        <w:tcBorders>
          <w:top w:val="double" w:sz="4" w:space="0" w:color="FF667E" w:themeColor="accent4"/>
          <w:right w:val="nil"/>
        </w:tcBorders>
      </w:tcPr>
    </w:tblStylePr>
  </w:style>
  <w:style w:type="table" w:styleId="ListTable3-Accent5">
    <w:name w:val="List Table 3 Accent 5"/>
    <w:basedOn w:val="TableNormal"/>
    <w:uiPriority w:val="48"/>
    <w:semiHidden/>
    <w:rsid w:val="0019042B"/>
    <w:pPr>
      <w:spacing w:line="240" w:lineRule="auto"/>
    </w:pPr>
    <w:tblPr>
      <w:tblStyleRowBandSize w:val="1"/>
      <w:tblStyleColBandSize w:val="1"/>
      <w:tblBorders>
        <w:top w:val="single" w:sz="4" w:space="0" w:color="FE73DC" w:themeColor="accent5"/>
        <w:left w:val="single" w:sz="4" w:space="0" w:color="FE73DC" w:themeColor="accent5"/>
        <w:bottom w:val="single" w:sz="4" w:space="0" w:color="FE73DC" w:themeColor="accent5"/>
        <w:right w:val="single" w:sz="4" w:space="0" w:color="FE73DC" w:themeColor="accent5"/>
      </w:tblBorders>
    </w:tblPr>
    <w:tblStylePr w:type="firstRow">
      <w:rPr>
        <w:b/>
        <w:bCs/>
        <w:color w:val="FFFFFF" w:themeColor="background1"/>
      </w:rPr>
      <w:tblPr/>
      <w:tcPr>
        <w:shd w:val="clear" w:color="auto" w:fill="FE73DC" w:themeFill="accent5"/>
      </w:tcPr>
    </w:tblStylePr>
    <w:tblStylePr w:type="lastRow">
      <w:rPr>
        <w:b/>
        <w:bCs/>
      </w:rPr>
      <w:tblPr/>
      <w:tcPr>
        <w:tcBorders>
          <w:top w:val="double" w:sz="4" w:space="0" w:color="FE73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73DC" w:themeColor="accent5"/>
          <w:right w:val="single" w:sz="4" w:space="0" w:color="FE73DC" w:themeColor="accent5"/>
        </w:tcBorders>
      </w:tcPr>
    </w:tblStylePr>
    <w:tblStylePr w:type="band1Horz">
      <w:tblPr/>
      <w:tcPr>
        <w:tcBorders>
          <w:top w:val="single" w:sz="4" w:space="0" w:color="FE73DC" w:themeColor="accent5"/>
          <w:bottom w:val="single" w:sz="4" w:space="0" w:color="FE73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73DC" w:themeColor="accent5"/>
          <w:left w:val="nil"/>
        </w:tcBorders>
      </w:tcPr>
    </w:tblStylePr>
    <w:tblStylePr w:type="swCell">
      <w:tblPr/>
      <w:tcPr>
        <w:tcBorders>
          <w:top w:val="double" w:sz="4" w:space="0" w:color="FE73DC" w:themeColor="accent5"/>
          <w:right w:val="nil"/>
        </w:tcBorders>
      </w:tcPr>
    </w:tblStylePr>
  </w:style>
  <w:style w:type="table" w:styleId="ListTable3-Accent6">
    <w:name w:val="List Table 3 Accent 6"/>
    <w:basedOn w:val="TableNormal"/>
    <w:uiPriority w:val="48"/>
    <w:semiHidden/>
    <w:rsid w:val="0019042B"/>
    <w:pPr>
      <w:spacing w:line="240" w:lineRule="auto"/>
    </w:pPr>
    <w:tblPr>
      <w:tblStyleRowBandSize w:val="1"/>
      <w:tblStyleColBandSize w:val="1"/>
      <w:tblBorders>
        <w:top w:val="single" w:sz="4" w:space="0" w:color="71E9B4" w:themeColor="accent6"/>
        <w:left w:val="single" w:sz="4" w:space="0" w:color="71E9B4" w:themeColor="accent6"/>
        <w:bottom w:val="single" w:sz="4" w:space="0" w:color="71E9B4" w:themeColor="accent6"/>
        <w:right w:val="single" w:sz="4" w:space="0" w:color="71E9B4" w:themeColor="accent6"/>
      </w:tblBorders>
    </w:tblPr>
    <w:tblStylePr w:type="firstRow">
      <w:rPr>
        <w:b/>
        <w:bCs/>
        <w:color w:val="FFFFFF" w:themeColor="background1"/>
      </w:rPr>
      <w:tblPr/>
      <w:tcPr>
        <w:shd w:val="clear" w:color="auto" w:fill="71E9B4" w:themeFill="accent6"/>
      </w:tcPr>
    </w:tblStylePr>
    <w:tblStylePr w:type="lastRow">
      <w:rPr>
        <w:b/>
        <w:bCs/>
      </w:rPr>
      <w:tblPr/>
      <w:tcPr>
        <w:tcBorders>
          <w:top w:val="double" w:sz="4" w:space="0" w:color="71E9B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E9B4" w:themeColor="accent6"/>
          <w:right w:val="single" w:sz="4" w:space="0" w:color="71E9B4" w:themeColor="accent6"/>
        </w:tcBorders>
      </w:tcPr>
    </w:tblStylePr>
    <w:tblStylePr w:type="band1Horz">
      <w:tblPr/>
      <w:tcPr>
        <w:tcBorders>
          <w:top w:val="single" w:sz="4" w:space="0" w:color="71E9B4" w:themeColor="accent6"/>
          <w:bottom w:val="single" w:sz="4" w:space="0" w:color="71E9B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E9B4" w:themeColor="accent6"/>
          <w:left w:val="nil"/>
        </w:tcBorders>
      </w:tcPr>
    </w:tblStylePr>
    <w:tblStylePr w:type="swCell">
      <w:tblPr/>
      <w:tcPr>
        <w:tcBorders>
          <w:top w:val="double" w:sz="4" w:space="0" w:color="71E9B4" w:themeColor="accent6"/>
          <w:right w:val="nil"/>
        </w:tcBorders>
      </w:tcPr>
    </w:tblStylePr>
  </w:style>
  <w:style w:type="table" w:styleId="ListTable4">
    <w:name w:val="List Table 4"/>
    <w:basedOn w:val="TableNorma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9042B"/>
    <w:pPr>
      <w:spacing w:line="240" w:lineRule="auto"/>
    </w:pPr>
    <w:tblPr>
      <w:tblStyleRowBandSize w:val="1"/>
      <w:tblStyleColBandSize w:val="1"/>
      <w:tblBorders>
        <w:top w:val="single" w:sz="4" w:space="0" w:color="2F2FFF" w:themeColor="accent1" w:themeTint="99"/>
        <w:left w:val="single" w:sz="4" w:space="0" w:color="2F2FFF" w:themeColor="accent1" w:themeTint="99"/>
        <w:bottom w:val="single" w:sz="4" w:space="0" w:color="2F2FFF" w:themeColor="accent1" w:themeTint="99"/>
        <w:right w:val="single" w:sz="4" w:space="0" w:color="2F2FFF" w:themeColor="accent1" w:themeTint="99"/>
        <w:insideH w:val="single" w:sz="4" w:space="0" w:color="2F2FFF" w:themeColor="accent1" w:themeTint="99"/>
      </w:tblBorders>
    </w:tblPr>
    <w:tblStylePr w:type="firstRow">
      <w:rPr>
        <w:b/>
        <w:bCs/>
        <w:color w:val="FFFFFF" w:themeColor="background1"/>
      </w:rPr>
      <w:tblPr/>
      <w:tcPr>
        <w:tcBorders>
          <w:top w:val="single" w:sz="4" w:space="0" w:color="0000A4" w:themeColor="accent1"/>
          <w:left w:val="single" w:sz="4" w:space="0" w:color="0000A4" w:themeColor="accent1"/>
          <w:bottom w:val="single" w:sz="4" w:space="0" w:color="0000A4" w:themeColor="accent1"/>
          <w:right w:val="single" w:sz="4" w:space="0" w:color="0000A4" w:themeColor="accent1"/>
          <w:insideH w:val="nil"/>
        </w:tcBorders>
        <w:shd w:val="clear" w:color="auto" w:fill="0000A4" w:themeFill="accent1"/>
      </w:tcPr>
    </w:tblStylePr>
    <w:tblStylePr w:type="lastRow">
      <w:rPr>
        <w:b/>
        <w:bCs/>
      </w:rPr>
      <w:tblPr/>
      <w:tcPr>
        <w:tcBorders>
          <w:top w:val="double" w:sz="4" w:space="0" w:color="2F2FFF" w:themeColor="accent1" w:themeTint="99"/>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4-Accent2">
    <w:name w:val="List Table 4 Accent 2"/>
    <w:basedOn w:val="TableNormal"/>
    <w:uiPriority w:val="49"/>
    <w:semiHidden/>
    <w:rsid w:val="0019042B"/>
    <w:pPr>
      <w:spacing w:line="240" w:lineRule="auto"/>
    </w:pPr>
    <w:tblPr>
      <w:tblStyleRowBandSize w:val="1"/>
      <w:tblStyleColBandSize w:val="1"/>
      <w:tblBorders>
        <w:top w:val="single" w:sz="4" w:space="0" w:color="FFFF9C" w:themeColor="accent2" w:themeTint="99"/>
        <w:left w:val="single" w:sz="4" w:space="0" w:color="FFFF9C" w:themeColor="accent2" w:themeTint="99"/>
        <w:bottom w:val="single" w:sz="4" w:space="0" w:color="FFFF9C" w:themeColor="accent2" w:themeTint="99"/>
        <w:right w:val="single" w:sz="4" w:space="0" w:color="FFFF9C" w:themeColor="accent2" w:themeTint="99"/>
        <w:insideH w:val="single" w:sz="4" w:space="0" w:color="FFFF9C" w:themeColor="accent2" w:themeTint="99"/>
      </w:tblBorders>
    </w:tblPr>
    <w:tblStylePr w:type="firstRow">
      <w:rPr>
        <w:b/>
        <w:bCs/>
        <w:color w:val="FFFFFF" w:themeColor="background1"/>
      </w:rPr>
      <w:tblPr/>
      <w:tcPr>
        <w:tcBorders>
          <w:top w:val="single" w:sz="4" w:space="0" w:color="FFFF5A" w:themeColor="accent2"/>
          <w:left w:val="single" w:sz="4" w:space="0" w:color="FFFF5A" w:themeColor="accent2"/>
          <w:bottom w:val="single" w:sz="4" w:space="0" w:color="FFFF5A" w:themeColor="accent2"/>
          <w:right w:val="single" w:sz="4" w:space="0" w:color="FFFF5A" w:themeColor="accent2"/>
          <w:insideH w:val="nil"/>
        </w:tcBorders>
        <w:shd w:val="clear" w:color="auto" w:fill="FFFF5A" w:themeFill="accent2"/>
      </w:tcPr>
    </w:tblStylePr>
    <w:tblStylePr w:type="lastRow">
      <w:rPr>
        <w:b/>
        <w:bCs/>
      </w:rPr>
      <w:tblPr/>
      <w:tcPr>
        <w:tcBorders>
          <w:top w:val="double" w:sz="4" w:space="0" w:color="FFFF9C" w:themeColor="accent2" w:themeTint="99"/>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4-Accent3">
    <w:name w:val="List Table 4 Accent 3"/>
    <w:basedOn w:val="TableNormal"/>
    <w:uiPriority w:val="49"/>
    <w:semiHidden/>
    <w:rsid w:val="0019042B"/>
    <w:pPr>
      <w:spacing w:line="240" w:lineRule="auto"/>
    </w:pPr>
    <w:tblPr>
      <w:tblStyleRowBandSize w:val="1"/>
      <w:tblStyleColBandSize w:val="1"/>
      <w:tblBorders>
        <w:top w:val="single" w:sz="4" w:space="0" w:color="FFCFAC" w:themeColor="accent3" w:themeTint="99"/>
        <w:left w:val="single" w:sz="4" w:space="0" w:color="FFCFAC" w:themeColor="accent3" w:themeTint="99"/>
        <w:bottom w:val="single" w:sz="4" w:space="0" w:color="FFCFAC" w:themeColor="accent3" w:themeTint="99"/>
        <w:right w:val="single" w:sz="4" w:space="0" w:color="FFCFAC" w:themeColor="accent3" w:themeTint="99"/>
        <w:insideH w:val="single" w:sz="4" w:space="0" w:color="FFCFAC" w:themeColor="accent3" w:themeTint="99"/>
      </w:tblBorders>
    </w:tblPr>
    <w:tblStylePr w:type="firstRow">
      <w:rPr>
        <w:b/>
        <w:bCs/>
        <w:color w:val="FFFFFF" w:themeColor="background1"/>
      </w:rPr>
      <w:tblPr/>
      <w:tcPr>
        <w:tcBorders>
          <w:top w:val="single" w:sz="4" w:space="0" w:color="FFB075" w:themeColor="accent3"/>
          <w:left w:val="single" w:sz="4" w:space="0" w:color="FFB075" w:themeColor="accent3"/>
          <w:bottom w:val="single" w:sz="4" w:space="0" w:color="FFB075" w:themeColor="accent3"/>
          <w:right w:val="single" w:sz="4" w:space="0" w:color="FFB075" w:themeColor="accent3"/>
          <w:insideH w:val="nil"/>
        </w:tcBorders>
        <w:shd w:val="clear" w:color="auto" w:fill="FFB075" w:themeFill="accent3"/>
      </w:tcPr>
    </w:tblStylePr>
    <w:tblStylePr w:type="lastRow">
      <w:rPr>
        <w:b/>
        <w:bCs/>
      </w:rPr>
      <w:tblPr/>
      <w:tcPr>
        <w:tcBorders>
          <w:top w:val="double" w:sz="4" w:space="0" w:color="FFCFAC" w:themeColor="accent3" w:themeTint="99"/>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4-Accent4">
    <w:name w:val="List Table 4 Accent 4"/>
    <w:basedOn w:val="TableNormal"/>
    <w:uiPriority w:val="49"/>
    <w:semiHidden/>
    <w:rsid w:val="0019042B"/>
    <w:pPr>
      <w:spacing w:line="240" w:lineRule="auto"/>
    </w:pPr>
    <w:tblPr>
      <w:tblStyleRowBandSize w:val="1"/>
      <w:tblStyleColBandSize w:val="1"/>
      <w:tblBorders>
        <w:top w:val="single" w:sz="4" w:space="0" w:color="FFA3B1" w:themeColor="accent4" w:themeTint="99"/>
        <w:left w:val="single" w:sz="4" w:space="0" w:color="FFA3B1" w:themeColor="accent4" w:themeTint="99"/>
        <w:bottom w:val="single" w:sz="4" w:space="0" w:color="FFA3B1" w:themeColor="accent4" w:themeTint="99"/>
        <w:right w:val="single" w:sz="4" w:space="0" w:color="FFA3B1" w:themeColor="accent4" w:themeTint="99"/>
        <w:insideH w:val="single" w:sz="4" w:space="0" w:color="FFA3B1" w:themeColor="accent4" w:themeTint="99"/>
      </w:tblBorders>
    </w:tblPr>
    <w:tblStylePr w:type="firstRow">
      <w:rPr>
        <w:b/>
        <w:bCs/>
        <w:color w:val="FFFFFF" w:themeColor="background1"/>
      </w:rPr>
      <w:tblPr/>
      <w:tcPr>
        <w:tcBorders>
          <w:top w:val="single" w:sz="4" w:space="0" w:color="FF667E" w:themeColor="accent4"/>
          <w:left w:val="single" w:sz="4" w:space="0" w:color="FF667E" w:themeColor="accent4"/>
          <w:bottom w:val="single" w:sz="4" w:space="0" w:color="FF667E" w:themeColor="accent4"/>
          <w:right w:val="single" w:sz="4" w:space="0" w:color="FF667E" w:themeColor="accent4"/>
          <w:insideH w:val="nil"/>
        </w:tcBorders>
        <w:shd w:val="clear" w:color="auto" w:fill="FF667E" w:themeFill="accent4"/>
      </w:tcPr>
    </w:tblStylePr>
    <w:tblStylePr w:type="lastRow">
      <w:rPr>
        <w:b/>
        <w:bCs/>
      </w:rPr>
      <w:tblPr/>
      <w:tcPr>
        <w:tcBorders>
          <w:top w:val="double" w:sz="4" w:space="0" w:color="FFA3B1" w:themeColor="accent4" w:themeTint="99"/>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4-Accent5">
    <w:name w:val="List Table 4 Accent 5"/>
    <w:basedOn w:val="TableNormal"/>
    <w:uiPriority w:val="49"/>
    <w:semiHidden/>
    <w:rsid w:val="0019042B"/>
    <w:pPr>
      <w:spacing w:line="240" w:lineRule="auto"/>
    </w:pPr>
    <w:tblPr>
      <w:tblStyleRowBandSize w:val="1"/>
      <w:tblStyleColBandSize w:val="1"/>
      <w:tblBorders>
        <w:top w:val="single" w:sz="4" w:space="0" w:color="FEAAE9" w:themeColor="accent5" w:themeTint="99"/>
        <w:left w:val="single" w:sz="4" w:space="0" w:color="FEAAE9" w:themeColor="accent5" w:themeTint="99"/>
        <w:bottom w:val="single" w:sz="4" w:space="0" w:color="FEAAE9" w:themeColor="accent5" w:themeTint="99"/>
        <w:right w:val="single" w:sz="4" w:space="0" w:color="FEAAE9" w:themeColor="accent5" w:themeTint="99"/>
        <w:insideH w:val="single" w:sz="4" w:space="0" w:color="FEAAE9" w:themeColor="accent5" w:themeTint="99"/>
      </w:tblBorders>
    </w:tblPr>
    <w:tblStylePr w:type="firstRow">
      <w:rPr>
        <w:b/>
        <w:bCs/>
        <w:color w:val="FFFFFF" w:themeColor="background1"/>
      </w:rPr>
      <w:tblPr/>
      <w:tcPr>
        <w:tcBorders>
          <w:top w:val="single" w:sz="4" w:space="0" w:color="FE73DC" w:themeColor="accent5"/>
          <w:left w:val="single" w:sz="4" w:space="0" w:color="FE73DC" w:themeColor="accent5"/>
          <w:bottom w:val="single" w:sz="4" w:space="0" w:color="FE73DC" w:themeColor="accent5"/>
          <w:right w:val="single" w:sz="4" w:space="0" w:color="FE73DC" w:themeColor="accent5"/>
          <w:insideH w:val="nil"/>
        </w:tcBorders>
        <w:shd w:val="clear" w:color="auto" w:fill="FE73DC" w:themeFill="accent5"/>
      </w:tcPr>
    </w:tblStylePr>
    <w:tblStylePr w:type="lastRow">
      <w:rPr>
        <w:b/>
        <w:bCs/>
      </w:rPr>
      <w:tblPr/>
      <w:tcPr>
        <w:tcBorders>
          <w:top w:val="double" w:sz="4" w:space="0" w:color="FEAAE9" w:themeColor="accent5" w:themeTint="99"/>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4-Accent6">
    <w:name w:val="List Table 4 Accent 6"/>
    <w:basedOn w:val="TableNormal"/>
    <w:uiPriority w:val="49"/>
    <w:semiHidden/>
    <w:rsid w:val="0019042B"/>
    <w:pPr>
      <w:spacing w:line="240" w:lineRule="auto"/>
    </w:pPr>
    <w:tblPr>
      <w:tblStyleRowBandSize w:val="1"/>
      <w:tblStyleColBandSize w:val="1"/>
      <w:tblBorders>
        <w:top w:val="single" w:sz="4" w:space="0" w:color="A9F1D1" w:themeColor="accent6" w:themeTint="99"/>
        <w:left w:val="single" w:sz="4" w:space="0" w:color="A9F1D1" w:themeColor="accent6" w:themeTint="99"/>
        <w:bottom w:val="single" w:sz="4" w:space="0" w:color="A9F1D1" w:themeColor="accent6" w:themeTint="99"/>
        <w:right w:val="single" w:sz="4" w:space="0" w:color="A9F1D1" w:themeColor="accent6" w:themeTint="99"/>
        <w:insideH w:val="single" w:sz="4" w:space="0" w:color="A9F1D1" w:themeColor="accent6" w:themeTint="99"/>
      </w:tblBorders>
    </w:tblPr>
    <w:tblStylePr w:type="firstRow">
      <w:rPr>
        <w:b/>
        <w:bCs/>
        <w:color w:val="FFFFFF" w:themeColor="background1"/>
      </w:rPr>
      <w:tblPr/>
      <w:tcPr>
        <w:tcBorders>
          <w:top w:val="single" w:sz="4" w:space="0" w:color="71E9B4" w:themeColor="accent6"/>
          <w:left w:val="single" w:sz="4" w:space="0" w:color="71E9B4" w:themeColor="accent6"/>
          <w:bottom w:val="single" w:sz="4" w:space="0" w:color="71E9B4" w:themeColor="accent6"/>
          <w:right w:val="single" w:sz="4" w:space="0" w:color="71E9B4" w:themeColor="accent6"/>
          <w:insideH w:val="nil"/>
        </w:tcBorders>
        <w:shd w:val="clear" w:color="auto" w:fill="71E9B4" w:themeFill="accent6"/>
      </w:tcPr>
    </w:tblStylePr>
    <w:tblStylePr w:type="lastRow">
      <w:rPr>
        <w:b/>
        <w:bCs/>
      </w:rPr>
      <w:tblPr/>
      <w:tcPr>
        <w:tcBorders>
          <w:top w:val="double" w:sz="4" w:space="0" w:color="A9F1D1" w:themeColor="accent6" w:themeTint="99"/>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5Dark">
    <w:name w:val="List Table 5 Dark"/>
    <w:basedOn w:val="TableNorma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9042B"/>
    <w:pPr>
      <w:spacing w:line="240" w:lineRule="auto"/>
    </w:pPr>
    <w:rPr>
      <w:color w:val="FFFFFF" w:themeColor="background1"/>
    </w:rPr>
    <w:tblPr>
      <w:tblStyleRowBandSize w:val="1"/>
      <w:tblStyleColBandSize w:val="1"/>
      <w:tblBorders>
        <w:top w:val="single" w:sz="24" w:space="0" w:color="0000A4" w:themeColor="accent1"/>
        <w:left w:val="single" w:sz="24" w:space="0" w:color="0000A4" w:themeColor="accent1"/>
        <w:bottom w:val="single" w:sz="24" w:space="0" w:color="0000A4" w:themeColor="accent1"/>
        <w:right w:val="single" w:sz="24" w:space="0" w:color="0000A4" w:themeColor="accent1"/>
      </w:tblBorders>
    </w:tblPr>
    <w:tcPr>
      <w:shd w:val="clear" w:color="auto" w:fill="0000A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9042B"/>
    <w:pPr>
      <w:spacing w:line="240" w:lineRule="auto"/>
    </w:pPr>
    <w:rPr>
      <w:color w:val="FFFFFF" w:themeColor="background1"/>
    </w:rPr>
    <w:tblPr>
      <w:tblStyleRowBandSize w:val="1"/>
      <w:tblStyleColBandSize w:val="1"/>
      <w:tblBorders>
        <w:top w:val="single" w:sz="24" w:space="0" w:color="FFFF5A" w:themeColor="accent2"/>
        <w:left w:val="single" w:sz="24" w:space="0" w:color="FFFF5A" w:themeColor="accent2"/>
        <w:bottom w:val="single" w:sz="24" w:space="0" w:color="FFFF5A" w:themeColor="accent2"/>
        <w:right w:val="single" w:sz="24" w:space="0" w:color="FFFF5A" w:themeColor="accent2"/>
      </w:tblBorders>
    </w:tblPr>
    <w:tcPr>
      <w:shd w:val="clear" w:color="auto" w:fill="FFFF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9042B"/>
    <w:pPr>
      <w:spacing w:line="240" w:lineRule="auto"/>
    </w:pPr>
    <w:rPr>
      <w:color w:val="FFFFFF" w:themeColor="background1"/>
    </w:rPr>
    <w:tblPr>
      <w:tblStyleRowBandSize w:val="1"/>
      <w:tblStyleColBandSize w:val="1"/>
      <w:tblBorders>
        <w:top w:val="single" w:sz="24" w:space="0" w:color="FFB075" w:themeColor="accent3"/>
        <w:left w:val="single" w:sz="24" w:space="0" w:color="FFB075" w:themeColor="accent3"/>
        <w:bottom w:val="single" w:sz="24" w:space="0" w:color="FFB075" w:themeColor="accent3"/>
        <w:right w:val="single" w:sz="24" w:space="0" w:color="FFB075" w:themeColor="accent3"/>
      </w:tblBorders>
    </w:tblPr>
    <w:tcPr>
      <w:shd w:val="clear" w:color="auto" w:fill="FFB0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9042B"/>
    <w:pPr>
      <w:spacing w:line="240" w:lineRule="auto"/>
    </w:pPr>
    <w:rPr>
      <w:color w:val="FFFFFF" w:themeColor="background1"/>
    </w:rPr>
    <w:tblPr>
      <w:tblStyleRowBandSize w:val="1"/>
      <w:tblStyleColBandSize w:val="1"/>
      <w:tblBorders>
        <w:top w:val="single" w:sz="24" w:space="0" w:color="FF667E" w:themeColor="accent4"/>
        <w:left w:val="single" w:sz="24" w:space="0" w:color="FF667E" w:themeColor="accent4"/>
        <w:bottom w:val="single" w:sz="24" w:space="0" w:color="FF667E" w:themeColor="accent4"/>
        <w:right w:val="single" w:sz="24" w:space="0" w:color="FF667E" w:themeColor="accent4"/>
      </w:tblBorders>
    </w:tblPr>
    <w:tcPr>
      <w:shd w:val="clear" w:color="auto" w:fill="FF667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9042B"/>
    <w:pPr>
      <w:spacing w:line="240" w:lineRule="auto"/>
    </w:pPr>
    <w:rPr>
      <w:color w:val="FFFFFF" w:themeColor="background1"/>
    </w:rPr>
    <w:tblPr>
      <w:tblStyleRowBandSize w:val="1"/>
      <w:tblStyleColBandSize w:val="1"/>
      <w:tblBorders>
        <w:top w:val="single" w:sz="24" w:space="0" w:color="FE73DC" w:themeColor="accent5"/>
        <w:left w:val="single" w:sz="24" w:space="0" w:color="FE73DC" w:themeColor="accent5"/>
        <w:bottom w:val="single" w:sz="24" w:space="0" w:color="FE73DC" w:themeColor="accent5"/>
        <w:right w:val="single" w:sz="24" w:space="0" w:color="FE73DC" w:themeColor="accent5"/>
      </w:tblBorders>
    </w:tblPr>
    <w:tcPr>
      <w:shd w:val="clear" w:color="auto" w:fill="FE73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9042B"/>
    <w:pPr>
      <w:spacing w:line="240" w:lineRule="auto"/>
    </w:pPr>
    <w:rPr>
      <w:color w:val="FFFFFF" w:themeColor="background1"/>
    </w:rPr>
    <w:tblPr>
      <w:tblStyleRowBandSize w:val="1"/>
      <w:tblStyleColBandSize w:val="1"/>
      <w:tblBorders>
        <w:top w:val="single" w:sz="24" w:space="0" w:color="71E9B4" w:themeColor="accent6"/>
        <w:left w:val="single" w:sz="24" w:space="0" w:color="71E9B4" w:themeColor="accent6"/>
        <w:bottom w:val="single" w:sz="24" w:space="0" w:color="71E9B4" w:themeColor="accent6"/>
        <w:right w:val="single" w:sz="24" w:space="0" w:color="71E9B4" w:themeColor="accent6"/>
      </w:tblBorders>
    </w:tblPr>
    <w:tcPr>
      <w:shd w:val="clear" w:color="auto" w:fill="71E9B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9042B"/>
    <w:pPr>
      <w:spacing w:line="240" w:lineRule="auto"/>
    </w:pPr>
    <w:rPr>
      <w:color w:val="00007A" w:themeColor="accent1" w:themeShade="BF"/>
    </w:rPr>
    <w:tblPr>
      <w:tblStyleRowBandSize w:val="1"/>
      <w:tblStyleColBandSize w:val="1"/>
      <w:tblBorders>
        <w:top w:val="single" w:sz="4" w:space="0" w:color="0000A4" w:themeColor="accent1"/>
        <w:bottom w:val="single" w:sz="4" w:space="0" w:color="0000A4" w:themeColor="accent1"/>
      </w:tblBorders>
    </w:tblPr>
    <w:tblStylePr w:type="firstRow">
      <w:rPr>
        <w:b/>
        <w:bCs/>
      </w:rPr>
      <w:tblPr/>
      <w:tcPr>
        <w:tcBorders>
          <w:bottom w:val="single" w:sz="4" w:space="0" w:color="0000A4" w:themeColor="accent1"/>
        </w:tcBorders>
      </w:tcPr>
    </w:tblStylePr>
    <w:tblStylePr w:type="lastRow">
      <w:rPr>
        <w:b/>
        <w:bCs/>
      </w:rPr>
      <w:tblPr/>
      <w:tcPr>
        <w:tcBorders>
          <w:top w:val="double" w:sz="4" w:space="0" w:color="0000A4" w:themeColor="accent1"/>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istTable6Colorful-Accent2">
    <w:name w:val="List Table 6 Colorful Accent 2"/>
    <w:basedOn w:val="TableNormal"/>
    <w:uiPriority w:val="51"/>
    <w:semiHidden/>
    <w:rsid w:val="0019042B"/>
    <w:pPr>
      <w:spacing w:line="240" w:lineRule="auto"/>
    </w:pPr>
    <w:rPr>
      <w:color w:val="FFFF03" w:themeColor="accent2" w:themeShade="BF"/>
    </w:rPr>
    <w:tblPr>
      <w:tblStyleRowBandSize w:val="1"/>
      <w:tblStyleColBandSize w:val="1"/>
      <w:tblBorders>
        <w:top w:val="single" w:sz="4" w:space="0" w:color="FFFF5A" w:themeColor="accent2"/>
        <w:bottom w:val="single" w:sz="4" w:space="0" w:color="FFFF5A" w:themeColor="accent2"/>
      </w:tblBorders>
    </w:tblPr>
    <w:tblStylePr w:type="firstRow">
      <w:rPr>
        <w:b/>
        <w:bCs/>
      </w:rPr>
      <w:tblPr/>
      <w:tcPr>
        <w:tcBorders>
          <w:bottom w:val="single" w:sz="4" w:space="0" w:color="FFFF5A" w:themeColor="accent2"/>
        </w:tcBorders>
      </w:tcPr>
    </w:tblStylePr>
    <w:tblStylePr w:type="lastRow">
      <w:rPr>
        <w:b/>
        <w:bCs/>
      </w:rPr>
      <w:tblPr/>
      <w:tcPr>
        <w:tcBorders>
          <w:top w:val="double" w:sz="4" w:space="0" w:color="FFFF5A" w:themeColor="accent2"/>
        </w:tcBorders>
      </w:tcPr>
    </w:tblStylePr>
    <w:tblStylePr w:type="firstCol">
      <w:rPr>
        <w:b/>
        <w:bCs/>
      </w:rPr>
    </w:tblStylePr>
    <w:tblStylePr w:type="lastCol">
      <w:rPr>
        <w:b/>
        <w:bCs/>
      </w:rPr>
    </w:tblStylePr>
    <w:tblStylePr w:type="band1Vert">
      <w:tblPr/>
      <w:tcPr>
        <w:shd w:val="clear" w:color="auto" w:fill="FFFFDE" w:themeFill="accent2" w:themeFillTint="33"/>
      </w:tcPr>
    </w:tblStylePr>
    <w:tblStylePr w:type="band1Horz">
      <w:tblPr/>
      <w:tcPr>
        <w:shd w:val="clear" w:color="auto" w:fill="FFFFDE" w:themeFill="accent2" w:themeFillTint="33"/>
      </w:tcPr>
    </w:tblStylePr>
  </w:style>
  <w:style w:type="table" w:styleId="ListTable6Colorful-Accent3">
    <w:name w:val="List Table 6 Colorful Accent 3"/>
    <w:basedOn w:val="TableNormal"/>
    <w:uiPriority w:val="51"/>
    <w:semiHidden/>
    <w:rsid w:val="0019042B"/>
    <w:pPr>
      <w:spacing w:line="240" w:lineRule="auto"/>
    </w:pPr>
    <w:rPr>
      <w:color w:val="FF7A17" w:themeColor="accent3" w:themeShade="BF"/>
    </w:rPr>
    <w:tblPr>
      <w:tblStyleRowBandSize w:val="1"/>
      <w:tblStyleColBandSize w:val="1"/>
      <w:tblBorders>
        <w:top w:val="single" w:sz="4" w:space="0" w:color="FFB075" w:themeColor="accent3"/>
        <w:bottom w:val="single" w:sz="4" w:space="0" w:color="FFB075" w:themeColor="accent3"/>
      </w:tblBorders>
    </w:tblPr>
    <w:tblStylePr w:type="firstRow">
      <w:rPr>
        <w:b/>
        <w:bCs/>
      </w:rPr>
      <w:tblPr/>
      <w:tcPr>
        <w:tcBorders>
          <w:bottom w:val="single" w:sz="4" w:space="0" w:color="FFB075" w:themeColor="accent3"/>
        </w:tcBorders>
      </w:tcPr>
    </w:tblStylePr>
    <w:tblStylePr w:type="lastRow">
      <w:rPr>
        <w:b/>
        <w:bCs/>
      </w:rPr>
      <w:tblPr/>
      <w:tcPr>
        <w:tcBorders>
          <w:top w:val="double" w:sz="4" w:space="0" w:color="FFB075" w:themeColor="accent3"/>
        </w:tcBorders>
      </w:tcPr>
    </w:tblStylePr>
    <w:tblStylePr w:type="firstCol">
      <w:rPr>
        <w:b/>
        <w:bCs/>
      </w:rPr>
    </w:tblStylePr>
    <w:tblStylePr w:type="lastCol">
      <w:rPr>
        <w:b/>
        <w:bCs/>
      </w:rPr>
    </w:tblStylePr>
    <w:tblStylePr w:type="band1Vert">
      <w:tblPr/>
      <w:tcPr>
        <w:shd w:val="clear" w:color="auto" w:fill="FFEFE3" w:themeFill="accent3" w:themeFillTint="33"/>
      </w:tcPr>
    </w:tblStylePr>
    <w:tblStylePr w:type="band1Horz">
      <w:tblPr/>
      <w:tcPr>
        <w:shd w:val="clear" w:color="auto" w:fill="FFEFE3" w:themeFill="accent3" w:themeFillTint="33"/>
      </w:tcPr>
    </w:tblStylePr>
  </w:style>
  <w:style w:type="table" w:styleId="ListTable6Colorful-Accent4">
    <w:name w:val="List Table 6 Colorful Accent 4"/>
    <w:basedOn w:val="TableNormal"/>
    <w:uiPriority w:val="51"/>
    <w:semiHidden/>
    <w:rsid w:val="0019042B"/>
    <w:pPr>
      <w:spacing w:line="240" w:lineRule="auto"/>
    </w:pPr>
    <w:rPr>
      <w:color w:val="FF0C32" w:themeColor="accent4" w:themeShade="BF"/>
    </w:rPr>
    <w:tblPr>
      <w:tblStyleRowBandSize w:val="1"/>
      <w:tblStyleColBandSize w:val="1"/>
      <w:tblBorders>
        <w:top w:val="single" w:sz="4" w:space="0" w:color="FF667E" w:themeColor="accent4"/>
        <w:bottom w:val="single" w:sz="4" w:space="0" w:color="FF667E" w:themeColor="accent4"/>
      </w:tblBorders>
    </w:tblPr>
    <w:tblStylePr w:type="firstRow">
      <w:rPr>
        <w:b/>
        <w:bCs/>
      </w:rPr>
      <w:tblPr/>
      <w:tcPr>
        <w:tcBorders>
          <w:bottom w:val="single" w:sz="4" w:space="0" w:color="FF667E" w:themeColor="accent4"/>
        </w:tcBorders>
      </w:tcPr>
    </w:tblStylePr>
    <w:tblStylePr w:type="lastRow">
      <w:rPr>
        <w:b/>
        <w:bCs/>
      </w:rPr>
      <w:tblPr/>
      <w:tcPr>
        <w:tcBorders>
          <w:top w:val="double" w:sz="4" w:space="0" w:color="FF667E" w:themeColor="accent4"/>
        </w:tcBorders>
      </w:tcPr>
    </w:tblStylePr>
    <w:tblStylePr w:type="firstCol">
      <w:rPr>
        <w:b/>
        <w:bCs/>
      </w:rPr>
    </w:tblStylePr>
    <w:tblStylePr w:type="lastCol">
      <w:rPr>
        <w:b/>
        <w:bCs/>
      </w:rPr>
    </w:tblStylePr>
    <w:tblStylePr w:type="band1Vert">
      <w:tblPr/>
      <w:tcPr>
        <w:shd w:val="clear" w:color="auto" w:fill="FFE0E5" w:themeFill="accent4" w:themeFillTint="33"/>
      </w:tcPr>
    </w:tblStylePr>
    <w:tblStylePr w:type="band1Horz">
      <w:tblPr/>
      <w:tcPr>
        <w:shd w:val="clear" w:color="auto" w:fill="FFE0E5" w:themeFill="accent4" w:themeFillTint="33"/>
      </w:tcPr>
    </w:tblStylePr>
  </w:style>
  <w:style w:type="table" w:styleId="ListTable6Colorful-Accent5">
    <w:name w:val="List Table 6 Colorful Accent 5"/>
    <w:basedOn w:val="TableNormal"/>
    <w:uiPriority w:val="51"/>
    <w:semiHidden/>
    <w:rsid w:val="0019042B"/>
    <w:pPr>
      <w:spacing w:line="240" w:lineRule="auto"/>
    </w:pPr>
    <w:rPr>
      <w:color w:val="FD17C4" w:themeColor="accent5" w:themeShade="BF"/>
    </w:rPr>
    <w:tblPr>
      <w:tblStyleRowBandSize w:val="1"/>
      <w:tblStyleColBandSize w:val="1"/>
      <w:tblBorders>
        <w:top w:val="single" w:sz="4" w:space="0" w:color="FE73DC" w:themeColor="accent5"/>
        <w:bottom w:val="single" w:sz="4" w:space="0" w:color="FE73DC" w:themeColor="accent5"/>
      </w:tblBorders>
    </w:tblPr>
    <w:tblStylePr w:type="firstRow">
      <w:rPr>
        <w:b/>
        <w:bCs/>
      </w:rPr>
      <w:tblPr/>
      <w:tcPr>
        <w:tcBorders>
          <w:bottom w:val="single" w:sz="4" w:space="0" w:color="FE73DC" w:themeColor="accent5"/>
        </w:tcBorders>
      </w:tcPr>
    </w:tblStylePr>
    <w:tblStylePr w:type="lastRow">
      <w:rPr>
        <w:b/>
        <w:bCs/>
      </w:rPr>
      <w:tblPr/>
      <w:tcPr>
        <w:tcBorders>
          <w:top w:val="double" w:sz="4" w:space="0" w:color="FE73DC" w:themeColor="accent5"/>
        </w:tcBorders>
      </w:tcPr>
    </w:tblStylePr>
    <w:tblStylePr w:type="firstCol">
      <w:rPr>
        <w:b/>
        <w:bCs/>
      </w:rPr>
    </w:tblStylePr>
    <w:tblStylePr w:type="lastCol">
      <w:rPr>
        <w:b/>
        <w:bCs/>
      </w:rPr>
    </w:tblStylePr>
    <w:tblStylePr w:type="band1Vert">
      <w:tblPr/>
      <w:tcPr>
        <w:shd w:val="clear" w:color="auto" w:fill="FEE2F7" w:themeFill="accent5" w:themeFillTint="33"/>
      </w:tcPr>
    </w:tblStylePr>
    <w:tblStylePr w:type="band1Horz">
      <w:tblPr/>
      <w:tcPr>
        <w:shd w:val="clear" w:color="auto" w:fill="FEE2F7" w:themeFill="accent5" w:themeFillTint="33"/>
      </w:tcPr>
    </w:tblStylePr>
  </w:style>
  <w:style w:type="table" w:styleId="ListTable6Colorful-Accent6">
    <w:name w:val="List Table 6 Colorful Accent 6"/>
    <w:basedOn w:val="TableNormal"/>
    <w:uiPriority w:val="51"/>
    <w:semiHidden/>
    <w:rsid w:val="0019042B"/>
    <w:pPr>
      <w:spacing w:line="240" w:lineRule="auto"/>
    </w:pPr>
    <w:rPr>
      <w:color w:val="25DD8B" w:themeColor="accent6" w:themeShade="BF"/>
    </w:rPr>
    <w:tblPr>
      <w:tblStyleRowBandSize w:val="1"/>
      <w:tblStyleColBandSize w:val="1"/>
      <w:tblBorders>
        <w:top w:val="single" w:sz="4" w:space="0" w:color="71E9B4" w:themeColor="accent6"/>
        <w:bottom w:val="single" w:sz="4" w:space="0" w:color="71E9B4" w:themeColor="accent6"/>
      </w:tblBorders>
    </w:tblPr>
    <w:tblStylePr w:type="firstRow">
      <w:rPr>
        <w:b/>
        <w:bCs/>
      </w:rPr>
      <w:tblPr/>
      <w:tcPr>
        <w:tcBorders>
          <w:bottom w:val="single" w:sz="4" w:space="0" w:color="71E9B4" w:themeColor="accent6"/>
        </w:tcBorders>
      </w:tcPr>
    </w:tblStylePr>
    <w:tblStylePr w:type="lastRow">
      <w:rPr>
        <w:b/>
        <w:bCs/>
      </w:rPr>
      <w:tblPr/>
      <w:tcPr>
        <w:tcBorders>
          <w:top w:val="double" w:sz="4" w:space="0" w:color="71E9B4" w:themeColor="accent6"/>
        </w:tcBorders>
      </w:tcPr>
    </w:tblStylePr>
    <w:tblStylePr w:type="firstCol">
      <w:rPr>
        <w:b/>
        <w:bCs/>
      </w:rPr>
    </w:tblStylePr>
    <w:tblStylePr w:type="lastCol">
      <w:rPr>
        <w:b/>
        <w:bCs/>
      </w:rPr>
    </w:tblStylePr>
    <w:tblStylePr w:type="band1Vert">
      <w:tblPr/>
      <w:tcPr>
        <w:shd w:val="clear" w:color="auto" w:fill="E2FAEF" w:themeFill="accent6" w:themeFillTint="33"/>
      </w:tcPr>
    </w:tblStylePr>
    <w:tblStylePr w:type="band1Horz">
      <w:tblPr/>
      <w:tcPr>
        <w:shd w:val="clear" w:color="auto" w:fill="E2FAEF" w:themeFill="accent6" w:themeFillTint="33"/>
      </w:tcPr>
    </w:tblStylePr>
  </w:style>
  <w:style w:type="table" w:styleId="ListTable7Colorful">
    <w:name w:val="List Table 7 Colorful"/>
    <w:basedOn w:val="TableNorma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9042B"/>
    <w:pPr>
      <w:spacing w:line="240" w:lineRule="auto"/>
    </w:pPr>
    <w:rPr>
      <w:color w:val="00007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A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A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A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A4" w:themeColor="accent1"/>
        </w:tcBorders>
        <w:shd w:val="clear" w:color="auto" w:fill="FFFFFF" w:themeFill="background1"/>
      </w:tcPr>
    </w:tblStylePr>
    <w:tblStylePr w:type="band1Vert">
      <w:tblPr/>
      <w:tcPr>
        <w:shd w:val="clear" w:color="auto" w:fill="B9B9FF" w:themeFill="accent1" w:themeFillTint="33"/>
      </w:tcPr>
    </w:tblStylePr>
    <w:tblStylePr w:type="band1Horz">
      <w:tblPr/>
      <w:tcPr>
        <w:shd w:val="clear" w:color="auto" w:fill="B9B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9042B"/>
    <w:pPr>
      <w:spacing w:line="240" w:lineRule="auto"/>
    </w:pPr>
    <w:rPr>
      <w:color w:val="FFFF0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5A" w:themeColor="accent2"/>
        </w:tcBorders>
        <w:shd w:val="clear" w:color="auto" w:fill="FFFFFF" w:themeFill="background1"/>
      </w:tcPr>
    </w:tblStylePr>
    <w:tblStylePr w:type="band1Vert">
      <w:tblPr/>
      <w:tcPr>
        <w:shd w:val="clear" w:color="auto" w:fill="FFFFDE" w:themeFill="accent2" w:themeFillTint="33"/>
      </w:tcPr>
    </w:tblStylePr>
    <w:tblStylePr w:type="band1Horz">
      <w:tblPr/>
      <w:tcPr>
        <w:shd w:val="clear" w:color="auto" w:fill="FFFF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9042B"/>
    <w:pPr>
      <w:spacing w:line="240" w:lineRule="auto"/>
    </w:pPr>
    <w:rPr>
      <w:color w:val="FF7A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0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0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0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075" w:themeColor="accent3"/>
        </w:tcBorders>
        <w:shd w:val="clear" w:color="auto" w:fill="FFFFFF" w:themeFill="background1"/>
      </w:tcPr>
    </w:tblStylePr>
    <w:tblStylePr w:type="band1Vert">
      <w:tblPr/>
      <w:tcPr>
        <w:shd w:val="clear" w:color="auto" w:fill="FFEFE3" w:themeFill="accent3" w:themeFillTint="33"/>
      </w:tcPr>
    </w:tblStylePr>
    <w:tblStylePr w:type="band1Horz">
      <w:tblPr/>
      <w:tcPr>
        <w:shd w:val="clear" w:color="auto" w:fill="FFEF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9042B"/>
    <w:pPr>
      <w:spacing w:line="240" w:lineRule="auto"/>
    </w:pPr>
    <w:rPr>
      <w:color w:val="FF0C3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7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7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7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7E" w:themeColor="accent4"/>
        </w:tcBorders>
        <w:shd w:val="clear" w:color="auto" w:fill="FFFFFF" w:themeFill="background1"/>
      </w:tcPr>
    </w:tblStylePr>
    <w:tblStylePr w:type="band1Vert">
      <w:tblPr/>
      <w:tcPr>
        <w:shd w:val="clear" w:color="auto" w:fill="FFE0E5" w:themeFill="accent4" w:themeFillTint="33"/>
      </w:tcPr>
    </w:tblStylePr>
    <w:tblStylePr w:type="band1Horz">
      <w:tblPr/>
      <w:tcPr>
        <w:shd w:val="clear" w:color="auto" w:fill="FFE0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9042B"/>
    <w:pPr>
      <w:spacing w:line="240" w:lineRule="auto"/>
    </w:pPr>
    <w:rPr>
      <w:color w:val="FD17C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73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73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73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73DC" w:themeColor="accent5"/>
        </w:tcBorders>
        <w:shd w:val="clear" w:color="auto" w:fill="FFFFFF" w:themeFill="background1"/>
      </w:tcPr>
    </w:tblStylePr>
    <w:tblStylePr w:type="band1Vert">
      <w:tblPr/>
      <w:tcPr>
        <w:shd w:val="clear" w:color="auto" w:fill="FEE2F7" w:themeFill="accent5" w:themeFillTint="33"/>
      </w:tcPr>
    </w:tblStylePr>
    <w:tblStylePr w:type="band1Horz">
      <w:tblPr/>
      <w:tcPr>
        <w:shd w:val="clear" w:color="auto" w:fill="FEE2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9042B"/>
    <w:pPr>
      <w:spacing w:line="240" w:lineRule="auto"/>
    </w:pPr>
    <w:rPr>
      <w:color w:val="25DD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E9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E9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E9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E9B4" w:themeColor="accent6"/>
        </w:tcBorders>
        <w:shd w:val="clear" w:color="auto" w:fill="FFFFFF" w:themeFill="background1"/>
      </w:tcPr>
    </w:tblStylePr>
    <w:tblStylePr w:type="band1Vert">
      <w:tblPr/>
      <w:tcPr>
        <w:shd w:val="clear" w:color="auto" w:fill="E2FAEF" w:themeFill="accent6" w:themeFillTint="33"/>
      </w:tcPr>
    </w:tblStylePr>
    <w:tblStylePr w:type="band1Horz">
      <w:tblPr/>
      <w:tcPr>
        <w:shd w:val="clear" w:color="auto" w:fill="E2FA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042B"/>
    <w:pPr>
      <w:spacing w:line="240" w:lineRule="auto"/>
    </w:pPr>
    <w:rPr>
      <w:color w:val="000000" w:themeColor="text1"/>
    </w:rPr>
    <w:tblPr>
      <w:tblStyleRowBandSize w:val="1"/>
      <w:tblStyleColBandSize w:val="1"/>
      <w:tblBorders>
        <w:top w:val="single" w:sz="8" w:space="0" w:color="0000A4" w:themeColor="accent1"/>
        <w:bottom w:val="single" w:sz="8" w:space="0" w:color="0000A4" w:themeColor="accent1"/>
      </w:tblBorders>
    </w:tblPr>
    <w:tblStylePr w:type="firstRow">
      <w:rPr>
        <w:rFonts w:asciiTheme="majorHAnsi" w:eastAsiaTheme="majorEastAsia" w:hAnsiTheme="majorHAnsi" w:cstheme="majorBidi"/>
      </w:rPr>
      <w:tblPr/>
      <w:tcPr>
        <w:tcBorders>
          <w:top w:val="nil"/>
          <w:bottom w:val="single" w:sz="8" w:space="0" w:color="0000A4" w:themeColor="accent1"/>
        </w:tcBorders>
      </w:tcPr>
    </w:tblStylePr>
    <w:tblStylePr w:type="lastRow">
      <w:rPr>
        <w:b/>
        <w:bCs/>
        <w:color w:val="000000" w:themeColor="text2"/>
      </w:rPr>
      <w:tblPr/>
      <w:tcPr>
        <w:tcBorders>
          <w:top w:val="single" w:sz="8" w:space="0" w:color="0000A4" w:themeColor="accent1"/>
          <w:bottom w:val="single" w:sz="8" w:space="0" w:color="0000A4" w:themeColor="accent1"/>
        </w:tcBorders>
      </w:tcPr>
    </w:tblStylePr>
    <w:tblStylePr w:type="firstCol">
      <w:rPr>
        <w:b/>
        <w:bCs/>
      </w:rPr>
    </w:tblStylePr>
    <w:tblStylePr w:type="lastCol">
      <w:rPr>
        <w:b/>
        <w:bCs/>
      </w:rPr>
      <w:tblPr/>
      <w:tcPr>
        <w:tcBorders>
          <w:top w:val="single" w:sz="8" w:space="0" w:color="0000A4" w:themeColor="accent1"/>
          <w:bottom w:val="single" w:sz="8" w:space="0" w:color="0000A4" w:themeColor="accent1"/>
        </w:tcBorders>
      </w:tcPr>
    </w:tblStylePr>
    <w:tblStylePr w:type="band1Vert">
      <w:tblPr/>
      <w:tcPr>
        <w:shd w:val="clear" w:color="auto" w:fill="A9A9FF" w:themeFill="accent1" w:themeFillTint="3F"/>
      </w:tcPr>
    </w:tblStylePr>
    <w:tblStylePr w:type="band1Horz">
      <w:tblPr/>
      <w:tcPr>
        <w:shd w:val="clear" w:color="auto" w:fill="A9A9FF" w:themeFill="accent1" w:themeFillTint="3F"/>
      </w:tcPr>
    </w:tblStylePr>
  </w:style>
  <w:style w:type="table" w:styleId="MediumList2">
    <w:name w:val="Medium List 2"/>
    <w:basedOn w:val="TableNorma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042B"/>
    <w:pPr>
      <w:spacing w:line="240" w:lineRule="auto"/>
    </w:pPr>
    <w:tblPr>
      <w:tblStyleRowBandSize w:val="1"/>
      <w:tblStyleColBandSize w:val="1"/>
      <w:tblBorders>
        <w:top w:val="single" w:sz="8"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single" w:sz="8" w:space="0" w:color="0000FA" w:themeColor="accent1" w:themeTint="BF"/>
      </w:tblBorders>
    </w:tblPr>
    <w:tblStylePr w:type="firstRow">
      <w:pPr>
        <w:spacing w:before="0" w:after="0" w:line="240" w:lineRule="auto"/>
      </w:pPr>
      <w:rPr>
        <w:b/>
        <w:bCs/>
        <w:color w:val="FFFFFF" w:themeColor="background1"/>
      </w:rPr>
      <w:tblPr/>
      <w:tcPr>
        <w:tcBorders>
          <w:top w:val="single" w:sz="8"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nil"/>
          <w:insideV w:val="nil"/>
        </w:tcBorders>
        <w:shd w:val="clear" w:color="auto" w:fill="0000A4" w:themeFill="accent1"/>
      </w:tcPr>
    </w:tblStylePr>
    <w:tblStylePr w:type="lastRow">
      <w:pPr>
        <w:spacing w:before="0" w:after="0" w:line="240" w:lineRule="auto"/>
      </w:pPr>
      <w:rPr>
        <w:b/>
        <w:bCs/>
      </w:rPr>
      <w:tblPr/>
      <w:tcPr>
        <w:tcBorders>
          <w:top w:val="double" w:sz="6" w:space="0" w:color="0000FA" w:themeColor="accent1" w:themeTint="BF"/>
          <w:left w:val="single" w:sz="8" w:space="0" w:color="0000FA" w:themeColor="accent1" w:themeTint="BF"/>
          <w:bottom w:val="single" w:sz="8" w:space="0" w:color="0000FA" w:themeColor="accent1" w:themeTint="BF"/>
          <w:right w:val="single" w:sz="8" w:space="0" w:color="0000F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A9FF" w:themeFill="accent1" w:themeFillTint="3F"/>
      </w:tcPr>
    </w:tblStylePr>
    <w:tblStylePr w:type="band1Horz">
      <w:tblPr/>
      <w:tcPr>
        <w:tcBorders>
          <w:insideH w:val="nil"/>
          <w:insideV w:val="nil"/>
        </w:tcBorders>
        <w:shd w:val="clear" w:color="auto" w:fill="A9A9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A4" w:themeFill="accent1"/>
      </w:tcPr>
    </w:tblStylePr>
    <w:tblStylePr w:type="lastCol">
      <w:rPr>
        <w:b/>
        <w:bCs/>
        <w:color w:val="FFFFFF" w:themeColor="background1"/>
      </w:rPr>
      <w:tblPr/>
      <w:tcPr>
        <w:tcBorders>
          <w:left w:val="nil"/>
          <w:right w:val="nil"/>
          <w:insideH w:val="nil"/>
          <w:insideV w:val="nil"/>
        </w:tcBorders>
        <w:shd w:val="clear" w:color="auto" w:fill="000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bolcom">
    <w:name w:val="Opsomming nummer basistekst bol.com"/>
    <w:basedOn w:val="Zsysbasisbolcom"/>
    <w:next w:val="Basistekstbolcom"/>
    <w:uiPriority w:val="18"/>
    <w:qFormat/>
    <w:rsid w:val="002C49D6"/>
    <w:pPr>
      <w:numPr>
        <w:numId w:val="32"/>
      </w:numPr>
    </w:pPr>
  </w:style>
  <w:style w:type="paragraph" w:customStyle="1" w:styleId="Opsommingkleineletterbasistekstbolcom">
    <w:name w:val="Opsomming kleine letter basistekst bol.com"/>
    <w:basedOn w:val="Zsysbasisbolcom"/>
    <w:next w:val="Basistekstbolcom"/>
    <w:uiPriority w:val="14"/>
    <w:qFormat/>
    <w:rsid w:val="002C49D6"/>
    <w:pPr>
      <w:numPr>
        <w:numId w:val="34"/>
      </w:numPr>
    </w:pPr>
  </w:style>
  <w:style w:type="numbering" w:customStyle="1" w:styleId="Opsommingkleineletterbolcom">
    <w:name w:val="Opsomming kleine letter bol.com"/>
    <w:uiPriority w:val="99"/>
    <w:semiHidden/>
    <w:rsid w:val="002C49D6"/>
    <w:pPr>
      <w:numPr>
        <w:numId w:val="31"/>
      </w:numPr>
    </w:pPr>
  </w:style>
  <w:style w:type="numbering" w:customStyle="1" w:styleId="Opsommingnummerbolcom">
    <w:name w:val="Opsomming nummer bol.com"/>
    <w:uiPriority w:val="99"/>
    <w:semiHidden/>
    <w:rsid w:val="002C49D6"/>
    <w:pPr>
      <w:numPr>
        <w:numId w:val="32"/>
      </w:numPr>
    </w:pPr>
  </w:style>
  <w:style w:type="character" w:styleId="Hashtag">
    <w:name w:val="Hashtag"/>
    <w:basedOn w:val="DefaultParagraphFont"/>
    <w:uiPriority w:val="99"/>
    <w:semiHidden/>
    <w:unhideWhenUsed/>
    <w:rsid w:val="006C5C96"/>
    <w:rPr>
      <w:color w:val="2B579A"/>
      <w:shd w:val="clear" w:color="auto" w:fill="E1DFDD"/>
    </w:rPr>
  </w:style>
  <w:style w:type="character" w:styleId="UnresolvedMention">
    <w:name w:val="Unresolved Mention"/>
    <w:basedOn w:val="DefaultParagraphFont"/>
    <w:uiPriority w:val="99"/>
    <w:semiHidden/>
    <w:unhideWhenUsed/>
    <w:rsid w:val="006C5C96"/>
    <w:rPr>
      <w:color w:val="605E5C"/>
      <w:shd w:val="clear" w:color="auto" w:fill="E1DFDD"/>
    </w:rPr>
  </w:style>
  <w:style w:type="character" w:styleId="SmartHyperlink">
    <w:name w:val="Smart Hyperlink"/>
    <w:basedOn w:val="DefaultParagraphFont"/>
    <w:uiPriority w:val="99"/>
    <w:semiHidden/>
    <w:unhideWhenUsed/>
    <w:rsid w:val="006C5C96"/>
    <w:rPr>
      <w:u w:val="dotted"/>
    </w:rPr>
  </w:style>
  <w:style w:type="character" w:styleId="SmartLink">
    <w:name w:val="Smart Link"/>
    <w:basedOn w:val="DefaultParagraphFont"/>
    <w:uiPriority w:val="99"/>
    <w:semiHidden/>
    <w:unhideWhenUsed/>
    <w:rsid w:val="006C5C96"/>
    <w:rPr>
      <w:color w:val="0000FF"/>
      <w:u w:val="single"/>
      <w:shd w:val="clear" w:color="auto" w:fill="F3F2F1"/>
    </w:rPr>
  </w:style>
  <w:style w:type="character" w:styleId="Mention">
    <w:name w:val="Mention"/>
    <w:basedOn w:val="DefaultParagraphFont"/>
    <w:uiPriority w:val="99"/>
    <w:semiHidden/>
    <w:unhideWhenUsed/>
    <w:rsid w:val="006C5C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9E341E85A48D2AE97DC18E05D98B0"/>
        <w:category>
          <w:name w:val="General"/>
          <w:gallery w:val="placeholder"/>
        </w:category>
        <w:types>
          <w:type w:val="bbPlcHdr"/>
        </w:types>
        <w:behaviors>
          <w:behavior w:val="content"/>
        </w:behaviors>
        <w:guid w:val="{D5B5418D-F78F-4BCF-8862-B737FF245102}"/>
      </w:docPartPr>
      <w:docPartBody>
        <w:p w:rsidR="00260D65" w:rsidRDefault="00E50C91" w:rsidP="00E50C91">
          <w:pPr>
            <w:pStyle w:val="D409E341E85A48D2AE97DC18E05D98B0"/>
          </w:pPr>
          <w:r w:rsidRPr="00CC1F5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01E8F3A-F567-468E-9C17-B7AF39A13425}"/>
      </w:docPartPr>
      <w:docPartBody>
        <w:p w:rsidR="00260D65" w:rsidRDefault="00E50C91">
          <w:r w:rsidRPr="00CC1F57">
            <w:rPr>
              <w:rStyle w:val="PlaceholderText"/>
            </w:rPr>
            <w:t>Click or tap here to enter text.</w:t>
          </w:r>
        </w:p>
      </w:docPartBody>
    </w:docPart>
    <w:docPart>
      <w:docPartPr>
        <w:name w:val="EE51F63134EC4C4183D1467CEF8C19CF"/>
        <w:category>
          <w:name w:val="General"/>
          <w:gallery w:val="placeholder"/>
        </w:category>
        <w:types>
          <w:type w:val="bbPlcHdr"/>
        </w:types>
        <w:behaviors>
          <w:behavior w:val="content"/>
        </w:behaviors>
        <w:guid w:val="{EF98A40D-0204-4170-9043-3C853C7D2732}"/>
      </w:docPartPr>
      <w:docPartBody>
        <w:p w:rsidR="00260D65" w:rsidRDefault="00E50C91" w:rsidP="00E50C91">
          <w:pPr>
            <w:pStyle w:val="EE51F63134EC4C4183D1467CEF8C19CF"/>
          </w:pPr>
          <w:r w:rsidRPr="00CC1F57">
            <w:rPr>
              <w:rStyle w:val="PlaceholderText"/>
            </w:rPr>
            <w:t>Click or tap here to enter text.</w:t>
          </w:r>
        </w:p>
      </w:docPartBody>
    </w:docPart>
    <w:docPart>
      <w:docPartPr>
        <w:name w:val="EDD83A55226847D899845F9228BC7887"/>
        <w:category>
          <w:name w:val="General"/>
          <w:gallery w:val="placeholder"/>
        </w:category>
        <w:types>
          <w:type w:val="bbPlcHdr"/>
        </w:types>
        <w:behaviors>
          <w:behavior w:val="content"/>
        </w:behaviors>
        <w:guid w:val="{0278E7BC-E132-4481-A63E-362A81FAC823}"/>
      </w:docPartPr>
      <w:docPartBody>
        <w:p w:rsidR="00260D65" w:rsidRDefault="00E50C91" w:rsidP="00E50C91">
          <w:pPr>
            <w:pStyle w:val="EDD83A55226847D899845F9228BC7887"/>
          </w:pPr>
          <w:r w:rsidRPr="00CC1F5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C6B2930-14A6-4358-A7EF-7BFA79F4A859}"/>
      </w:docPartPr>
      <w:docPartBody>
        <w:p w:rsidR="00260D65" w:rsidRDefault="00E50C91">
          <w:r w:rsidRPr="00CC1F57">
            <w:rPr>
              <w:rStyle w:val="PlaceholderText"/>
            </w:rPr>
            <w:t>Choose an item.</w:t>
          </w:r>
        </w:p>
      </w:docPartBody>
    </w:docPart>
    <w:docPart>
      <w:docPartPr>
        <w:name w:val="86A9E81765594AC78D370B87671FC4F7"/>
        <w:category>
          <w:name w:val="General"/>
          <w:gallery w:val="placeholder"/>
        </w:category>
        <w:types>
          <w:type w:val="bbPlcHdr"/>
        </w:types>
        <w:behaviors>
          <w:behavior w:val="content"/>
        </w:behaviors>
        <w:guid w:val="{C9F733D0-36B8-4F1E-A28D-D9F37BA72DC4}"/>
      </w:docPartPr>
      <w:docPartBody>
        <w:p w:rsidR="00260D65" w:rsidRDefault="00E50C91" w:rsidP="00E50C91">
          <w:pPr>
            <w:pStyle w:val="86A9E81765594AC78D370B87671FC4F7"/>
          </w:pPr>
          <w:r w:rsidRPr="00CC1F57">
            <w:rPr>
              <w:rStyle w:val="PlaceholderText"/>
            </w:rPr>
            <w:t>Click or tap here to enter text.</w:t>
          </w:r>
        </w:p>
      </w:docPartBody>
    </w:docPart>
    <w:docPart>
      <w:docPartPr>
        <w:name w:val="39D6864AE611472D9AF339EDCB52DE58"/>
        <w:category>
          <w:name w:val="General"/>
          <w:gallery w:val="placeholder"/>
        </w:category>
        <w:types>
          <w:type w:val="bbPlcHdr"/>
        </w:types>
        <w:behaviors>
          <w:behavior w:val="content"/>
        </w:behaviors>
        <w:guid w:val="{004F407C-9353-401A-BAD4-5BFEA3415262}"/>
      </w:docPartPr>
      <w:docPartBody>
        <w:p w:rsidR="00260D65" w:rsidRDefault="00E50C91" w:rsidP="00E50C91">
          <w:pPr>
            <w:pStyle w:val="39D6864AE611472D9AF339EDCB52DE58"/>
          </w:pPr>
          <w:r w:rsidRPr="00CC1F57">
            <w:rPr>
              <w:rStyle w:val="PlaceholderText"/>
            </w:rPr>
            <w:t>Choose an item.</w:t>
          </w:r>
        </w:p>
      </w:docPartBody>
    </w:docPart>
    <w:docPart>
      <w:docPartPr>
        <w:name w:val="AF87C4601440476E81EC0ACD811617C6"/>
        <w:category>
          <w:name w:val="General"/>
          <w:gallery w:val="placeholder"/>
        </w:category>
        <w:types>
          <w:type w:val="bbPlcHdr"/>
        </w:types>
        <w:behaviors>
          <w:behavior w:val="content"/>
        </w:behaviors>
        <w:guid w:val="{53D5AC80-D0CA-4795-A3A4-09D5E29AF1BD}"/>
      </w:docPartPr>
      <w:docPartBody>
        <w:p w:rsidR="00CF3C46" w:rsidRDefault="00CF3C46" w:rsidP="00CF3C46">
          <w:pPr>
            <w:pStyle w:val="AF87C4601440476E81EC0ACD811617C6"/>
          </w:pPr>
          <w:r w:rsidRPr="00CC1F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raphik-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raphik Regular">
    <w:altName w:val="Calibri"/>
    <w:panose1 w:val="020B0503030202060203"/>
    <w:charset w:val="00"/>
    <w:family w:val="swiss"/>
    <w:pitch w:val="variable"/>
    <w:sig w:usb0="00000007" w:usb1="00000000" w:usb2="00000000" w:usb3="00000000" w:csb0="00000093" w:csb1="00000000"/>
  </w:font>
  <w:font w:name="Graphik Semibold">
    <w:altName w:val="Calibri"/>
    <w:panose1 w:val="020B0703030202060203"/>
    <w:charset w:val="00"/>
    <w:family w:val="swiss"/>
    <w:pitch w:val="variable"/>
    <w:sig w:usb0="00000007" w:usb1="00000000" w:usb2="00000000" w:usb3="00000000" w:csb0="00000093" w:csb1="00000000"/>
  </w:font>
  <w:font w:name="Produkt Super">
    <w:panose1 w:val="000000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91"/>
    <w:rsid w:val="0006381B"/>
    <w:rsid w:val="00122DE2"/>
    <w:rsid w:val="00260D65"/>
    <w:rsid w:val="007B3A05"/>
    <w:rsid w:val="00C60D54"/>
    <w:rsid w:val="00CF3C46"/>
    <w:rsid w:val="00E50C9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en-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C46"/>
    <w:rPr>
      <w:color w:val="000000"/>
      <w:bdr w:val="none" w:sz="0" w:space="0" w:color="auto"/>
      <w:shd w:val="clear" w:color="auto" w:fill="FFFF00"/>
    </w:rPr>
  </w:style>
  <w:style w:type="paragraph" w:customStyle="1" w:styleId="D409E341E85A48D2AE97DC18E05D98B0">
    <w:name w:val="D409E341E85A48D2AE97DC18E05D98B0"/>
    <w:rsid w:val="00E50C91"/>
  </w:style>
  <w:style w:type="paragraph" w:customStyle="1" w:styleId="EE51F63134EC4C4183D1467CEF8C19CF">
    <w:name w:val="EE51F63134EC4C4183D1467CEF8C19CF"/>
    <w:rsid w:val="00E50C91"/>
  </w:style>
  <w:style w:type="paragraph" w:customStyle="1" w:styleId="EDD83A55226847D899845F9228BC7887">
    <w:name w:val="EDD83A55226847D899845F9228BC7887"/>
    <w:rsid w:val="00E50C91"/>
  </w:style>
  <w:style w:type="paragraph" w:customStyle="1" w:styleId="86A9E81765594AC78D370B87671FC4F7">
    <w:name w:val="86A9E81765594AC78D370B87671FC4F7"/>
    <w:rsid w:val="00E50C91"/>
  </w:style>
  <w:style w:type="paragraph" w:customStyle="1" w:styleId="39D6864AE611472D9AF339EDCB52DE58">
    <w:name w:val="39D6864AE611472D9AF339EDCB52DE58"/>
    <w:rsid w:val="00E50C91"/>
  </w:style>
  <w:style w:type="paragraph" w:customStyle="1" w:styleId="AF87C4601440476E81EC0ACD811617C6">
    <w:name w:val="AF87C4601440476E81EC0ACD811617C6"/>
    <w:rsid w:val="00CF3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bol.com">
      <a:dk1>
        <a:srgbClr val="000000"/>
      </a:dk1>
      <a:lt1>
        <a:srgbClr val="FFFFFF"/>
      </a:lt1>
      <a:dk2>
        <a:srgbClr val="000000"/>
      </a:dk2>
      <a:lt2>
        <a:srgbClr val="FFFFFF"/>
      </a:lt2>
      <a:accent1>
        <a:srgbClr val="0000A4"/>
      </a:accent1>
      <a:accent2>
        <a:srgbClr val="FFFF5A"/>
      </a:accent2>
      <a:accent3>
        <a:srgbClr val="FFB075"/>
      </a:accent3>
      <a:accent4>
        <a:srgbClr val="FF667E"/>
      </a:accent4>
      <a:accent5>
        <a:srgbClr val="FE73DC"/>
      </a:accent5>
      <a:accent6>
        <a:srgbClr val="71E9B4"/>
      </a:accent6>
      <a:hlink>
        <a:srgbClr val="000000"/>
      </a:hlink>
      <a:folHlink>
        <a:srgbClr val="000000"/>
      </a:folHlink>
    </a:clrScheme>
    <a:fontScheme name="Lettertypen bol.com">
      <a:majorFont>
        <a:latin typeface="Produkt Supe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raphik-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ol.com blauw">
      <a:srgbClr val="0000A4"/>
    </a:custClr>
    <a:custClr name="bright-geel">
      <a:srgbClr val="FFFF5A"/>
    </a:custClr>
    <a:custClr name="pastel-geel">
      <a:srgbClr val="FFFFA4"/>
    </a:custClr>
    <a:custClr name="soft-geel">
      <a:srgbClr val="FFFFDA"/>
    </a:custClr>
    <a:custClr name="bright-oranje">
      <a:srgbClr val="FFB075"/>
    </a:custClr>
    <a:custClr name="pastel-oranje">
      <a:srgbClr val="FFD2AD"/>
    </a:custClr>
    <a:custClr name="soft-oranje">
      <a:srgbClr val="FFEEDD"/>
    </a:custClr>
    <a:custClr name="bright-rood">
      <a:srgbClr val="FF667E"/>
    </a:custClr>
    <a:custClr name="pastel-rood">
      <a:srgbClr val="FFA4B4"/>
    </a:custClr>
    <a:custClr name="soft-rood">
      <a:srgbClr val="FFD9E1"/>
    </a:custClr>
    <a:custClr name="bright-roze">
      <a:srgbClr val="FE73DC"/>
    </a:custClr>
    <a:custClr name="pastel-roze">
      <a:srgbClr val="FFA4EB"/>
    </a:custClr>
    <a:custClr name="soft-roze">
      <a:srgbClr val="FFD9F5"/>
    </a:custClr>
    <a:custClr name="bright-groen">
      <a:srgbClr val="71E9B4"/>
    </a:custClr>
    <a:custClr name="pastel-groen">
      <a:srgbClr val="AFF2D3"/>
    </a:custClr>
    <a:custClr name="soft-groen">
      <a:srgbClr val="E2F9ED"/>
    </a:custClr>
    <a:custClr name="bright-lichtblauw">
      <a:srgbClr val="1EADFF"/>
    </a:custClr>
    <a:custClr name="pastel-lichtblauw">
      <a:srgbClr val="90CDFE"/>
    </a:custClr>
    <a:custClr name="soft-lichtblauw">
      <a:srgbClr val="DCEEFF"/>
    </a:custClr>
    <a:custClr name="UI-blue">
      <a:srgbClr val="0000FF"/>
    </a:custClr>
    <a:custClr name="green">
      <a:srgbClr val="01AC3A"/>
    </a:custClr>
    <a:custClr name="yellow">
      <a:srgbClr val="FFE900"/>
    </a:custClr>
    <a:custClr name="red">
      <a:srgbClr val="FF4947"/>
    </a:custClr>
    <a:custClr name="dark-blue">
      <a:srgbClr val="0000A4"/>
    </a:custClr>
    <a:custClr name="dark-green">
      <a:srgbClr val="01982B"/>
    </a:custClr>
    <a:custClr name="dark-yellow">
      <a:srgbClr val="FFCD00"/>
    </a:custClr>
    <a:custClr name="dark-red">
      <a:srgbClr val="EB0400"/>
    </a:custClr>
    <a:custClr name="module-blue">
      <a:srgbClr val="F0F6FF"/>
    </a:custClr>
    <a:custClr name="module-green">
      <a:srgbClr val="E5F4E9"/>
    </a:custClr>
    <a:custClr name="module-yellow">
      <a:srgbClr val="FFFAE5"/>
    </a:custClr>
    <a:custClr name="module-red">
      <a:srgbClr val="FFECEC"/>
    </a:custClr>
    <a:custClr name="bol-black">
      <a:srgbClr val="0A0A0A"/>
    </a:custClr>
    <a:custClr name="dark-grey">
      <a:srgbClr val="333333"/>
    </a:custClr>
    <a:custClr name="grey">
      <a:srgbClr val="828282"/>
    </a:custClr>
    <a:custClr name="light-grey">
      <a:srgbClr val="AAAAAA"/>
    </a:custClr>
    <a:custClr name="module-grey">
      <a:srgbClr val="E6E6E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26A2E323BB34C924B6159F053EA59" ma:contentTypeVersion="12" ma:contentTypeDescription="Create a new document." ma:contentTypeScope="" ma:versionID="65669e3ddea8d1c7153572872de24904">
  <xsd:schema xmlns:xsd="http://www.w3.org/2001/XMLSchema" xmlns:xs="http://www.w3.org/2001/XMLSchema" xmlns:p="http://schemas.microsoft.com/office/2006/metadata/properties" xmlns:ns2="4498e355-f363-49bb-ac41-a0eec8d64135" xmlns:ns3="e540ea59-b5ab-45d2-86b8-107023537347" targetNamespace="http://schemas.microsoft.com/office/2006/metadata/properties" ma:root="true" ma:fieldsID="10f2afbee7fc53afeeac7c476f7f1da4" ns2:_="" ns3:_="">
    <xsd:import namespace="4498e355-f363-49bb-ac41-a0eec8d64135"/>
    <xsd:import namespace="e540ea59-b5ab-45d2-86b8-1070235373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e355-f363-49bb-ac41-a0eec8d64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0a8b70-550c-43eb-8d26-27aee5dfceb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0ea59-b5ab-45d2-86b8-1070235373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fb4c9d-fabc-4378-8246-571c59422fbb}" ma:internalName="TaxCatchAll" ma:showField="CatchAllData" ma:web="e540ea59-b5ab-45d2-86b8-107023537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98e355-f363-49bb-ac41-a0eec8d64135">
      <Terms xmlns="http://schemas.microsoft.com/office/infopath/2007/PartnerControls"/>
    </lcf76f155ced4ddcb4097134ff3c332f>
    <TaxCatchAll xmlns="e540ea59-b5ab-45d2-86b8-107023537347" xsi:nil="true"/>
  </documentManagement>
</p:properties>
</file>

<file path=customXml/itemProps1.xml><?xml version="1.0" encoding="utf-8"?>
<ds:datastoreItem xmlns:ds="http://schemas.openxmlformats.org/officeDocument/2006/customXml" ds:itemID="{CA9051A8-926A-490C-A6C5-C34021D2CCD5}">
  <ds:schemaRefs>
    <ds:schemaRef ds:uri="http://schemas.microsoft.com/sharepoint/v3/contenttype/forms"/>
  </ds:schemaRefs>
</ds:datastoreItem>
</file>

<file path=customXml/itemProps2.xml><?xml version="1.0" encoding="utf-8"?>
<ds:datastoreItem xmlns:ds="http://schemas.openxmlformats.org/officeDocument/2006/customXml" ds:itemID="{59E50664-E002-46D7-B76E-E76F64E5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e355-f363-49bb-ac41-a0eec8d64135"/>
    <ds:schemaRef ds:uri="e540ea59-b5ab-45d2-86b8-10702353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00C1E-7C92-4780-BEF2-1382BA8BDB59}">
  <ds:schemaRefs>
    <ds:schemaRef ds:uri="http://schemas.openxmlformats.org/officeDocument/2006/bibliography"/>
  </ds:schemaRefs>
</ds:datastoreItem>
</file>

<file path=customXml/itemProps4.xml><?xml version="1.0" encoding="utf-8"?>
<ds:datastoreItem xmlns:ds="http://schemas.openxmlformats.org/officeDocument/2006/customXml" ds:itemID="{C616748A-4C36-4F23-BC06-1A559ECD06E7}">
  <ds:schemaRefs>
    <ds:schemaRef ds:uri="http://schemas.microsoft.com/office/2006/metadata/properties"/>
    <ds:schemaRef ds:uri="http://schemas.microsoft.com/office/infopath/2007/PartnerControls"/>
    <ds:schemaRef ds:uri="4498e355-f363-49bb-ac41-a0eec8d64135"/>
    <ds:schemaRef ds:uri="e540ea59-b5ab-45d2-86b8-107023537347"/>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315</Words>
  <Characters>1802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bol.com</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Aarnhem</dc:creator>
  <cp:keywords/>
  <dc:description>Sjabloonversie 1.0c - 6 juli 2021_x000d_
Ontwikkeling sjabloon en macro's:_x000d_
www.JoulesUnlimited.com</dc:description>
  <cp:lastModifiedBy>Joyce van Aarnhem</cp:lastModifiedBy>
  <cp:revision>28</cp:revision>
  <cp:lastPrinted>2021-02-02T08:51:00Z</cp:lastPrinted>
  <dcterms:created xsi:type="dcterms:W3CDTF">2024-02-12T13:37:00Z</dcterms:created>
  <dcterms:modified xsi:type="dcterms:W3CDTF">2024-02-12T19:33:00Z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0x010100C0E26A2E323BB34C924B6159F053EA59</vt:lpwstr>
  </property>
  <property fmtid="{D5CDD505-2E9C-101B-9397-08002B2CF9AE}" pid="3" name="MediaServiceImageTags">
    <vt:lpwstr/>
  </property>
</Properties>
</file>