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73F54" w14:textId="0AD6F784" w:rsidR="00BF5F73" w:rsidRPr="00DB1FE8" w:rsidRDefault="00BF5F73" w:rsidP="00CA402C">
      <w:pPr>
        <w:pStyle w:val="Basistekstbolcom"/>
        <w:rPr>
          <w:rStyle w:val="PlaceholderText"/>
        </w:rPr>
      </w:pPr>
    </w:p>
    <w:p w14:paraId="691CAACD" w14:textId="77777777" w:rsidR="00CA402C" w:rsidRPr="00DB1FE8" w:rsidRDefault="00CA402C" w:rsidP="00CA402C">
      <w:pPr>
        <w:pStyle w:val="Basistekstbolcom"/>
        <w:rPr>
          <w:rStyle w:val="PlaceholderText"/>
        </w:rPr>
      </w:pPr>
    </w:p>
    <w:p w14:paraId="4CFEF390" w14:textId="77777777" w:rsidR="00CA402C" w:rsidRPr="00DB1FE8" w:rsidRDefault="00CA402C" w:rsidP="00CA402C">
      <w:pPr>
        <w:pStyle w:val="Basistekstbolcom"/>
        <w:rPr>
          <w:rStyle w:val="PlaceholderText"/>
        </w:rPr>
      </w:pPr>
    </w:p>
    <w:p w14:paraId="34A255A8" w14:textId="77777777" w:rsidR="00CA402C" w:rsidRPr="00DB1FE8" w:rsidRDefault="00CA402C" w:rsidP="00CA402C">
      <w:pPr>
        <w:pStyle w:val="Basistekstbolcom"/>
      </w:pPr>
    </w:p>
    <w:p w14:paraId="63497DD5" w14:textId="77777777" w:rsidR="00D668AF" w:rsidRPr="00DB1FE8" w:rsidRDefault="00D668AF" w:rsidP="00CA402C">
      <w:pPr>
        <w:rPr>
          <w:rFonts w:ascii="Graphik Regular" w:hAnsi="Graphik Regular"/>
          <w:b/>
          <w:bCs/>
          <w:sz w:val="20"/>
          <w:szCs w:val="20"/>
          <w:lang w:val="nl-NL"/>
        </w:rPr>
      </w:pPr>
    </w:p>
    <w:p w14:paraId="1E04CAD9" w14:textId="543F6414" w:rsidR="009440B7" w:rsidRPr="00DB1FE8" w:rsidRDefault="00CA402C" w:rsidP="00CA402C">
      <w:pPr>
        <w:rPr>
          <w:rFonts w:asciiTheme="majorHAnsi" w:hAnsiTheme="majorHAnsi"/>
          <w:b/>
          <w:bCs/>
          <w:sz w:val="24"/>
          <w:szCs w:val="24"/>
          <w:lang w:val="nl-NL"/>
        </w:rPr>
      </w:pPr>
      <w:r w:rsidRPr="00DB1FE8">
        <w:rPr>
          <w:rFonts w:asciiTheme="majorHAnsi" w:hAnsiTheme="majorHAnsi"/>
          <w:b/>
          <w:bCs/>
          <w:sz w:val="24"/>
          <w:szCs w:val="24"/>
          <w:lang w:val="nl-NL"/>
        </w:rPr>
        <w:t>Bevel om op te treden tegen illegale inhoud</w:t>
      </w:r>
      <w:r w:rsidR="00D52F03" w:rsidRPr="00DB1FE8">
        <w:rPr>
          <w:rFonts w:asciiTheme="majorHAnsi" w:hAnsiTheme="majorHAnsi"/>
          <w:b/>
          <w:bCs/>
          <w:sz w:val="24"/>
          <w:szCs w:val="24"/>
          <w:lang w:val="nl-NL"/>
        </w:rPr>
        <w:t xml:space="preserve"> of om informatie te verstrekken</w:t>
      </w:r>
      <w:r w:rsidR="009440B7" w:rsidRPr="00DB1FE8">
        <w:rPr>
          <w:rFonts w:asciiTheme="majorHAnsi" w:hAnsiTheme="majorHAnsi"/>
          <w:b/>
          <w:bCs/>
          <w:sz w:val="24"/>
          <w:szCs w:val="24"/>
          <w:lang w:val="nl-NL"/>
        </w:rPr>
        <w:br/>
      </w:r>
    </w:p>
    <w:p w14:paraId="7BC1F7E2" w14:textId="7285C340" w:rsidR="00CA402C" w:rsidRPr="00DB1FE8" w:rsidRDefault="00CA402C" w:rsidP="00D265AD">
      <w:pPr>
        <w:numPr>
          <w:ilvl w:val="0"/>
          <w:numId w:val="35"/>
        </w:numPr>
        <w:spacing w:line="360" w:lineRule="auto"/>
        <w:rPr>
          <w:rFonts w:ascii="Graphik Regular" w:hAnsi="Graphik Regular"/>
          <w:sz w:val="19"/>
          <w:szCs w:val="19"/>
          <w:lang w:val="nl-NL"/>
        </w:rPr>
      </w:pPr>
      <w:r w:rsidRPr="00DB1FE8">
        <w:rPr>
          <w:rFonts w:ascii="Graphik Regular" w:hAnsi="Graphik Regular"/>
          <w:sz w:val="19"/>
          <w:szCs w:val="19"/>
          <w:lang w:val="nl-NL"/>
        </w:rPr>
        <w:t>Naam</w:t>
      </w:r>
      <w:r w:rsidR="00865DEE">
        <w:rPr>
          <w:rFonts w:ascii="Graphik Regular" w:hAnsi="Graphik Regular"/>
          <w:sz w:val="19"/>
          <w:szCs w:val="19"/>
          <w:lang w:val="nl-NL"/>
        </w:rPr>
        <w:t xml:space="preserve"> van de</w:t>
      </w:r>
      <w:r w:rsidRPr="00DB1FE8">
        <w:rPr>
          <w:rFonts w:ascii="Graphik Regular" w:hAnsi="Graphik Regular"/>
          <w:sz w:val="19"/>
          <w:szCs w:val="19"/>
          <w:lang w:val="nl-NL"/>
        </w:rPr>
        <w:t xml:space="preserve"> autoriteit:</w:t>
      </w:r>
      <w:r w:rsidR="00A82737" w:rsidRPr="00DB1FE8">
        <w:rPr>
          <w:rFonts w:ascii="Graphik Regular" w:hAnsi="Graphik Regular"/>
          <w:sz w:val="19"/>
          <w:szCs w:val="19"/>
          <w:lang w:val="nl-NL"/>
        </w:rPr>
        <w:t xml:space="preserve"> </w:t>
      </w:r>
      <w:sdt>
        <w:sdtPr>
          <w:rPr>
            <w:rFonts w:ascii="Graphik Regular" w:hAnsi="Graphik Regular"/>
            <w:sz w:val="19"/>
            <w:szCs w:val="19"/>
            <w:lang w:val="nl-NL"/>
          </w:rPr>
          <w:alias w:val="Vul hier de naam in van de autoriteit die het bevel indient"/>
          <w:tag w:val="Vul hier de naam in van de autoriteit die het bevel indient"/>
          <w:id w:val="1787003588"/>
          <w:placeholder>
            <w:docPart w:val="D409E341E85A48D2AE97DC18E05D98B0"/>
          </w:placeholder>
          <w:showingPlcHdr/>
          <w15:color w:val="BDD4FF"/>
        </w:sdtPr>
        <w:sdtContent>
          <w:r w:rsidRPr="00DB1FE8">
            <w:rPr>
              <w:rStyle w:val="PlaceholderText"/>
              <w:rFonts w:ascii="Graphik Regular" w:hAnsi="Graphik Regular"/>
              <w:sz w:val="19"/>
              <w:szCs w:val="19"/>
              <w:lang w:val="nl-NL"/>
            </w:rPr>
            <w:t>Click or tap here to enter text.</w:t>
          </w:r>
        </w:sdtContent>
      </w:sdt>
    </w:p>
    <w:p w14:paraId="661F1BC4" w14:textId="3D131E2E" w:rsidR="00D062B9" w:rsidRPr="008E7AA7" w:rsidRDefault="00D062B9" w:rsidP="00D265AD">
      <w:pPr>
        <w:numPr>
          <w:ilvl w:val="0"/>
          <w:numId w:val="35"/>
        </w:numPr>
        <w:spacing w:line="360" w:lineRule="auto"/>
        <w:rPr>
          <w:rFonts w:ascii="Graphik Regular" w:hAnsi="Graphik Regular"/>
          <w:sz w:val="19"/>
          <w:szCs w:val="19"/>
          <w:lang w:val="en-US"/>
        </w:rPr>
      </w:pPr>
      <w:r w:rsidRPr="008E7AA7">
        <w:rPr>
          <w:rFonts w:ascii="Graphik Regular" w:hAnsi="Graphik Regular"/>
          <w:sz w:val="19"/>
          <w:szCs w:val="19"/>
          <w:lang w:val="en-US"/>
        </w:rPr>
        <w:t xml:space="preserve">E-mail adres </w:t>
      </w:r>
      <w:r w:rsidR="00865DEE" w:rsidRPr="008E7AA7">
        <w:rPr>
          <w:rFonts w:ascii="Graphik Regular" w:hAnsi="Graphik Regular"/>
          <w:sz w:val="19"/>
          <w:szCs w:val="19"/>
          <w:lang w:val="en-US"/>
        </w:rPr>
        <w:t xml:space="preserve">van de </w:t>
      </w:r>
      <w:r w:rsidRPr="008E7AA7">
        <w:rPr>
          <w:rFonts w:ascii="Graphik Regular" w:hAnsi="Graphik Regular"/>
          <w:sz w:val="19"/>
          <w:szCs w:val="19"/>
          <w:lang w:val="en-US"/>
        </w:rPr>
        <w:t>autoriteit:</w:t>
      </w:r>
      <w:r w:rsidR="00C84ACC" w:rsidRPr="008E7AA7">
        <w:rPr>
          <w:rFonts w:ascii="Graphik Regular" w:hAnsi="Graphik Regular"/>
          <w:sz w:val="19"/>
          <w:szCs w:val="19"/>
          <w:lang w:val="en-US"/>
        </w:rPr>
        <w:t xml:space="preserve"> </w:t>
      </w:r>
      <w:sdt>
        <w:sdtPr>
          <w:rPr>
            <w:rFonts w:ascii="Graphik Regular" w:hAnsi="Graphik Regular"/>
            <w:sz w:val="19"/>
            <w:szCs w:val="19"/>
            <w:lang w:val="nl-NL"/>
          </w:rPr>
          <w:alias w:val="Vul hier het e-mail adres van de autoriteit in die het bevel indient"/>
          <w:tag w:val="Vul hier het e-mail adres van de autoriteit in die het bevel indient"/>
          <w:id w:val="2133817339"/>
          <w:placeholder>
            <w:docPart w:val="DefaultPlaceholder_-1854013440"/>
          </w:placeholder>
          <w:showingPlcHdr/>
        </w:sdtPr>
        <w:sdtContent>
          <w:r w:rsidR="00433966" w:rsidRPr="008E7AA7">
            <w:rPr>
              <w:rStyle w:val="PlaceholderText"/>
              <w:rFonts w:ascii="Graphik Regular" w:hAnsi="Graphik Regular"/>
              <w:sz w:val="19"/>
              <w:szCs w:val="19"/>
              <w:lang w:val="en-US"/>
            </w:rPr>
            <w:t>Click or tap here to enter text.</w:t>
          </w:r>
        </w:sdtContent>
      </w:sdt>
    </w:p>
    <w:p w14:paraId="323473A7" w14:textId="210CD63C" w:rsidR="0083179A" w:rsidRPr="008E7AA7" w:rsidRDefault="00132EBC" w:rsidP="00D265AD">
      <w:pPr>
        <w:numPr>
          <w:ilvl w:val="0"/>
          <w:numId w:val="35"/>
        </w:numPr>
        <w:spacing w:line="360" w:lineRule="auto"/>
        <w:rPr>
          <w:rFonts w:ascii="Graphik Regular" w:hAnsi="Graphik Regular"/>
          <w:sz w:val="19"/>
          <w:szCs w:val="19"/>
          <w:lang w:val="en-US"/>
        </w:rPr>
      </w:pPr>
      <w:r w:rsidRPr="008E7AA7">
        <w:rPr>
          <w:rFonts w:ascii="Graphik Regular" w:hAnsi="Graphik Regular"/>
          <w:sz w:val="19"/>
          <w:szCs w:val="19"/>
          <w:lang w:val="en-US"/>
        </w:rPr>
        <w:t>Specificeer het t</w:t>
      </w:r>
      <w:r w:rsidR="0083179A" w:rsidRPr="008E7AA7">
        <w:rPr>
          <w:rFonts w:ascii="Graphik Regular" w:hAnsi="Graphik Regular"/>
          <w:sz w:val="19"/>
          <w:szCs w:val="19"/>
          <w:lang w:val="en-US"/>
        </w:rPr>
        <w:t xml:space="preserve">ype bevel: </w:t>
      </w:r>
      <w:sdt>
        <w:sdtPr>
          <w:rPr>
            <w:rFonts w:ascii="Graphik Regular" w:hAnsi="Graphik Regular"/>
            <w:sz w:val="19"/>
            <w:szCs w:val="19"/>
            <w:lang w:val="nl-NL"/>
          </w:rPr>
          <w:alias w:val="Kies hier het type bevel uit de lijst"/>
          <w:tag w:val="Kies hier het type bevel uit de lijst"/>
          <w:id w:val="-768549476"/>
          <w:placeholder>
            <w:docPart w:val="DefaultPlaceholder_-1854013438"/>
          </w:placeholder>
          <w:showingPlcHdr/>
          <w:dropDownList>
            <w:listItem w:value="Choose an item."/>
            <w:listItem w:displayText="Bevel om op te treden tegen illegale inhoud" w:value="Bevel om op te treden tegen illegale inhoud"/>
            <w:listItem w:displayText="Bevel om informatie te verstrekken" w:value="Bevel om informatie te verstrekken"/>
          </w:dropDownList>
        </w:sdtPr>
        <w:sdtContent>
          <w:r w:rsidRPr="008E7AA7">
            <w:rPr>
              <w:rStyle w:val="PlaceholderText"/>
              <w:rFonts w:ascii="Graphik Regular" w:hAnsi="Graphik Regular"/>
              <w:sz w:val="19"/>
              <w:szCs w:val="19"/>
              <w:lang w:val="en-US"/>
            </w:rPr>
            <w:t>Choose an item.</w:t>
          </w:r>
        </w:sdtContent>
      </w:sdt>
    </w:p>
    <w:p w14:paraId="232E41DE" w14:textId="6DDEEB02" w:rsidR="0083179A" w:rsidRPr="00DB1FE8" w:rsidRDefault="00223285" w:rsidP="00D265AD">
      <w:pPr>
        <w:numPr>
          <w:ilvl w:val="0"/>
          <w:numId w:val="35"/>
        </w:numPr>
        <w:spacing w:line="360" w:lineRule="auto"/>
        <w:rPr>
          <w:rFonts w:ascii="Graphik Regular" w:hAnsi="Graphik Regular"/>
          <w:sz w:val="19"/>
          <w:szCs w:val="19"/>
          <w:lang w:val="nl-NL"/>
        </w:rPr>
      </w:pPr>
      <w:r w:rsidRPr="00DB1FE8">
        <w:rPr>
          <w:rFonts w:ascii="Graphik Regular" w:hAnsi="Graphik Regular"/>
          <w:sz w:val="19"/>
          <w:szCs w:val="19"/>
          <w:lang w:val="nl-NL"/>
        </w:rPr>
        <w:t>Vul de juiste v</w:t>
      </w:r>
      <w:r w:rsidR="0083179A" w:rsidRPr="00DB1FE8">
        <w:rPr>
          <w:rFonts w:ascii="Graphik Regular" w:hAnsi="Graphik Regular"/>
          <w:sz w:val="19"/>
          <w:szCs w:val="19"/>
          <w:lang w:val="nl-NL"/>
        </w:rPr>
        <w:t xml:space="preserve">erwijzing naar de Unie- of nationaalrechtelijke rechtsgrond voor </w:t>
      </w:r>
      <w:r w:rsidRPr="00DB1FE8">
        <w:rPr>
          <w:rFonts w:ascii="Graphik Regular" w:hAnsi="Graphik Regular"/>
          <w:sz w:val="19"/>
          <w:szCs w:val="19"/>
          <w:lang w:val="nl-NL"/>
        </w:rPr>
        <w:t xml:space="preserve">het </w:t>
      </w:r>
      <w:r w:rsidR="0083179A" w:rsidRPr="00DB1FE8">
        <w:rPr>
          <w:rFonts w:ascii="Graphik Regular" w:hAnsi="Graphik Regular"/>
          <w:sz w:val="19"/>
          <w:szCs w:val="19"/>
          <w:lang w:val="nl-NL"/>
        </w:rPr>
        <w:t>bevel</w:t>
      </w:r>
      <w:r w:rsidRPr="00DB1FE8">
        <w:rPr>
          <w:rFonts w:ascii="Graphik Regular" w:hAnsi="Graphik Regular"/>
          <w:sz w:val="19"/>
          <w:szCs w:val="19"/>
          <w:lang w:val="nl-NL"/>
        </w:rPr>
        <w:t xml:space="preserve"> in</w:t>
      </w:r>
      <w:r w:rsidR="0083179A" w:rsidRPr="00DB1FE8">
        <w:rPr>
          <w:rFonts w:ascii="Graphik Regular" w:hAnsi="Graphik Regular"/>
          <w:sz w:val="19"/>
          <w:szCs w:val="19"/>
          <w:lang w:val="nl-NL"/>
        </w:rPr>
        <w:t xml:space="preserve">: </w:t>
      </w:r>
      <w:sdt>
        <w:sdtPr>
          <w:rPr>
            <w:rFonts w:ascii="Graphik Regular" w:hAnsi="Graphik Regular"/>
            <w:sz w:val="19"/>
            <w:szCs w:val="19"/>
            <w:lang w:val="nl-NL"/>
          </w:rPr>
          <w:alias w:val="Vul hier de verwijzing naar de Unie- of nationaalrechtelijke rechtsgrond voor bevel"/>
          <w:tag w:val="Vul hier de verwijzing naar de Unie- of nationaalrechtelijke rechtsgrond voor bevel"/>
          <w:id w:val="-667405603"/>
          <w:placeholder>
            <w:docPart w:val="EE51F63134EC4C4183D1467CEF8C19CF"/>
          </w:placeholder>
          <w:showingPlcHdr/>
        </w:sdtPr>
        <w:sdtContent>
          <w:r w:rsidR="0083179A" w:rsidRPr="00DB1FE8">
            <w:rPr>
              <w:rStyle w:val="PlaceholderText"/>
              <w:rFonts w:ascii="Graphik Regular" w:hAnsi="Graphik Regular"/>
              <w:sz w:val="19"/>
              <w:szCs w:val="19"/>
              <w:lang w:val="nl-NL"/>
            </w:rPr>
            <w:t>Click or tap here to enter text.</w:t>
          </w:r>
        </w:sdtContent>
      </w:sdt>
    </w:p>
    <w:p w14:paraId="7A470B96" w14:textId="58C141DD" w:rsidR="000409C3" w:rsidRPr="00DB1FE8" w:rsidRDefault="000409C3" w:rsidP="00D265AD">
      <w:pPr>
        <w:numPr>
          <w:ilvl w:val="0"/>
          <w:numId w:val="37"/>
        </w:numPr>
        <w:spacing w:line="360" w:lineRule="auto"/>
        <w:rPr>
          <w:rFonts w:ascii="Graphik Regular" w:hAnsi="Graphik Regular"/>
          <w:sz w:val="19"/>
          <w:szCs w:val="19"/>
          <w:lang w:val="nl-NL"/>
        </w:rPr>
      </w:pPr>
      <w:r w:rsidRPr="00DB1FE8">
        <w:rPr>
          <w:rFonts w:ascii="Graphik Regular" w:hAnsi="Graphik Regular"/>
          <w:sz w:val="19"/>
          <w:szCs w:val="19"/>
          <w:lang w:val="nl-NL"/>
        </w:rPr>
        <w:t xml:space="preserve">Vul </w:t>
      </w:r>
      <w:r w:rsidR="007F1549" w:rsidRPr="00DB1FE8">
        <w:rPr>
          <w:rFonts w:ascii="Graphik Regular" w:hAnsi="Graphik Regular"/>
          <w:sz w:val="19"/>
          <w:szCs w:val="19"/>
          <w:lang w:val="nl-NL"/>
        </w:rPr>
        <w:t xml:space="preserve">-voor zover beschikbaar- </w:t>
      </w:r>
      <w:r w:rsidRPr="00DB1FE8">
        <w:rPr>
          <w:rFonts w:ascii="Graphik Regular" w:hAnsi="Graphik Regular"/>
          <w:sz w:val="19"/>
          <w:szCs w:val="19"/>
          <w:lang w:val="nl-NL"/>
        </w:rPr>
        <w:t>de volgende informatie in over de</w:t>
      </w:r>
      <w:r w:rsidR="00BB3BE0" w:rsidRPr="00DB1FE8">
        <w:rPr>
          <w:rFonts w:ascii="Graphik Regular" w:hAnsi="Graphik Regular"/>
          <w:sz w:val="19"/>
          <w:szCs w:val="19"/>
          <w:lang w:val="nl-NL"/>
        </w:rPr>
        <w:t xml:space="preserve"> inbreukmakende</w:t>
      </w:r>
      <w:r w:rsidRPr="00DB1FE8">
        <w:rPr>
          <w:rFonts w:ascii="Graphik Regular" w:hAnsi="Graphik Regular"/>
          <w:sz w:val="19"/>
          <w:szCs w:val="19"/>
          <w:lang w:val="nl-NL"/>
        </w:rPr>
        <w:t xml:space="preserve"> afnemer(s) van onze dienst: </w:t>
      </w:r>
    </w:p>
    <w:p w14:paraId="1294610C" w14:textId="4DDBE5A4" w:rsidR="000409C3" w:rsidRPr="008E7AA7" w:rsidRDefault="007F1549" w:rsidP="00B11317">
      <w:pPr>
        <w:numPr>
          <w:ilvl w:val="1"/>
          <w:numId w:val="42"/>
        </w:numPr>
        <w:spacing w:line="360" w:lineRule="auto"/>
        <w:rPr>
          <w:rFonts w:ascii="Graphik Regular" w:hAnsi="Graphik Regular"/>
          <w:sz w:val="19"/>
          <w:szCs w:val="19"/>
          <w:lang w:val="en-US"/>
        </w:rPr>
      </w:pPr>
      <w:r w:rsidRPr="008E7AA7">
        <w:rPr>
          <w:rFonts w:ascii="Graphik Regular" w:hAnsi="Graphik Regular"/>
          <w:sz w:val="19"/>
          <w:szCs w:val="19"/>
          <w:lang w:val="en-US"/>
        </w:rPr>
        <w:t>(</w:t>
      </w:r>
      <w:r w:rsidR="000409C3" w:rsidRPr="008E7AA7">
        <w:rPr>
          <w:rFonts w:ascii="Graphik Regular" w:hAnsi="Graphik Regular"/>
          <w:sz w:val="19"/>
          <w:szCs w:val="19"/>
          <w:lang w:val="en-US"/>
        </w:rPr>
        <w:t>Account</w:t>
      </w:r>
      <w:r w:rsidRPr="008E7AA7">
        <w:rPr>
          <w:rFonts w:ascii="Graphik Regular" w:hAnsi="Graphik Regular"/>
          <w:sz w:val="19"/>
          <w:szCs w:val="19"/>
          <w:lang w:val="en-US"/>
        </w:rPr>
        <w:t>)</w:t>
      </w:r>
      <w:r w:rsidR="000409C3" w:rsidRPr="008E7AA7">
        <w:rPr>
          <w:rFonts w:ascii="Graphik Regular" w:hAnsi="Graphik Regular"/>
          <w:sz w:val="19"/>
          <w:szCs w:val="19"/>
          <w:lang w:val="en-US"/>
        </w:rPr>
        <w:t>naam</w:t>
      </w:r>
      <w:r w:rsidR="00132EBC" w:rsidRPr="008E7AA7">
        <w:rPr>
          <w:rFonts w:ascii="Graphik Regular" w:hAnsi="Graphik Regular"/>
          <w:sz w:val="19"/>
          <w:szCs w:val="19"/>
          <w:lang w:val="en-US"/>
        </w:rPr>
        <w:t xml:space="preserve">: </w:t>
      </w:r>
      <w:sdt>
        <w:sdtPr>
          <w:rPr>
            <w:rFonts w:ascii="Graphik Regular" w:hAnsi="Graphik Regular"/>
            <w:sz w:val="19"/>
            <w:szCs w:val="19"/>
            <w:lang w:val="nl-NL"/>
          </w:rPr>
          <w:alias w:val="Vul hier de accountnaam van de betreffende verkoper in"/>
          <w:tag w:val="Vul hier de accountnaam van de betreffende verkoper in"/>
          <w:id w:val="2011331025"/>
          <w:placeholder>
            <w:docPart w:val="DefaultPlaceholder_-1854013440"/>
          </w:placeholder>
          <w:showingPlcHdr/>
        </w:sdtPr>
        <w:sdtContent>
          <w:r w:rsidR="00132EBC" w:rsidRPr="008E7AA7">
            <w:rPr>
              <w:rStyle w:val="PlaceholderText"/>
              <w:rFonts w:ascii="Graphik Regular" w:hAnsi="Graphik Regular"/>
              <w:sz w:val="19"/>
              <w:szCs w:val="19"/>
              <w:lang w:val="en-US"/>
            </w:rPr>
            <w:t>Click or tap here to enter text.</w:t>
          </w:r>
        </w:sdtContent>
      </w:sdt>
    </w:p>
    <w:p w14:paraId="615BBE08" w14:textId="18E708E6" w:rsidR="000409C3" w:rsidRPr="008E7AA7" w:rsidRDefault="000409C3" w:rsidP="00B11317">
      <w:pPr>
        <w:numPr>
          <w:ilvl w:val="1"/>
          <w:numId w:val="42"/>
        </w:numPr>
        <w:spacing w:line="360" w:lineRule="auto"/>
        <w:rPr>
          <w:rFonts w:ascii="Graphik Regular" w:hAnsi="Graphik Regular"/>
          <w:sz w:val="19"/>
          <w:szCs w:val="19"/>
          <w:lang w:val="en-US"/>
        </w:rPr>
      </w:pPr>
      <w:r w:rsidRPr="008E7AA7">
        <w:rPr>
          <w:rFonts w:ascii="Graphik Regular" w:hAnsi="Graphik Regular"/>
          <w:sz w:val="19"/>
          <w:szCs w:val="19"/>
          <w:lang w:val="en-US"/>
        </w:rPr>
        <w:t xml:space="preserve">Kvk nummer </w:t>
      </w:r>
      <w:r w:rsidR="00132EBC" w:rsidRPr="008E7AA7">
        <w:rPr>
          <w:rFonts w:ascii="Graphik Regular" w:hAnsi="Graphik Regular"/>
          <w:sz w:val="19"/>
          <w:szCs w:val="19"/>
          <w:lang w:val="en-US"/>
        </w:rPr>
        <w:t xml:space="preserve">of VIES: </w:t>
      </w:r>
      <w:sdt>
        <w:sdtPr>
          <w:rPr>
            <w:rFonts w:ascii="Graphik Regular" w:hAnsi="Graphik Regular"/>
            <w:sz w:val="19"/>
            <w:szCs w:val="19"/>
            <w:lang w:val="nl-NL"/>
          </w:rPr>
          <w:alias w:val="Vul hier het identificatienummer van de betreffende verkoper in"/>
          <w:tag w:val="Vul hier het identificatienummer van de betreffende verkoper in"/>
          <w:id w:val="740677280"/>
          <w:placeholder>
            <w:docPart w:val="DefaultPlaceholder_-1854013440"/>
          </w:placeholder>
          <w:showingPlcHdr/>
        </w:sdtPr>
        <w:sdtContent>
          <w:r w:rsidR="00132EBC" w:rsidRPr="008E7AA7">
            <w:rPr>
              <w:rStyle w:val="PlaceholderText"/>
              <w:rFonts w:ascii="Graphik Regular" w:hAnsi="Graphik Regular"/>
              <w:sz w:val="19"/>
              <w:szCs w:val="19"/>
              <w:lang w:val="en-US"/>
            </w:rPr>
            <w:t>Click or tap here to enter text.</w:t>
          </w:r>
        </w:sdtContent>
      </w:sdt>
    </w:p>
    <w:p w14:paraId="3F10B461" w14:textId="77777777" w:rsidR="0021349F" w:rsidRPr="00DB1FE8" w:rsidRDefault="0021349F" w:rsidP="00D265AD">
      <w:pPr>
        <w:numPr>
          <w:ilvl w:val="0"/>
          <w:numId w:val="38"/>
        </w:numPr>
        <w:spacing w:line="360" w:lineRule="auto"/>
        <w:rPr>
          <w:rFonts w:ascii="Graphik Regular" w:hAnsi="Graphik Regular"/>
          <w:sz w:val="19"/>
          <w:szCs w:val="19"/>
          <w:lang w:val="nl-NL"/>
        </w:rPr>
      </w:pPr>
      <w:r w:rsidRPr="00DB1FE8">
        <w:rPr>
          <w:rFonts w:ascii="Graphik Regular" w:hAnsi="Graphik Regular"/>
          <w:sz w:val="19"/>
          <w:szCs w:val="19"/>
          <w:lang w:val="nl-NL"/>
        </w:rPr>
        <w:t xml:space="preserve">Vul de volgende informatie in over betrokken illegale inhoud: </w:t>
      </w:r>
    </w:p>
    <w:p w14:paraId="07A77356" w14:textId="47B91956" w:rsidR="00223285" w:rsidRPr="008E7AA7" w:rsidRDefault="00223285" w:rsidP="00636100">
      <w:pPr>
        <w:numPr>
          <w:ilvl w:val="1"/>
          <w:numId w:val="39"/>
        </w:numPr>
        <w:spacing w:line="360" w:lineRule="auto"/>
        <w:rPr>
          <w:rFonts w:ascii="Graphik Regular" w:hAnsi="Graphik Regular"/>
          <w:sz w:val="19"/>
          <w:szCs w:val="19"/>
          <w:lang w:val="en-US"/>
        </w:rPr>
      </w:pPr>
      <w:r w:rsidRPr="008E7AA7">
        <w:rPr>
          <w:rFonts w:ascii="Graphik Regular" w:hAnsi="Graphik Regular"/>
          <w:sz w:val="19"/>
          <w:szCs w:val="19"/>
          <w:lang w:val="en-US"/>
        </w:rPr>
        <w:t>Type illegaliteit</w:t>
      </w:r>
      <w:r w:rsidR="001D3317" w:rsidRPr="008E7AA7">
        <w:rPr>
          <w:rFonts w:ascii="Graphik Regular" w:hAnsi="Graphik Regular"/>
          <w:sz w:val="19"/>
          <w:szCs w:val="19"/>
          <w:lang w:val="en-US"/>
        </w:rPr>
        <w:t>:</w:t>
      </w:r>
      <w:r w:rsidRPr="008E7AA7">
        <w:rPr>
          <w:rFonts w:ascii="Graphik Regular" w:hAnsi="Graphik Regular"/>
          <w:sz w:val="19"/>
          <w:szCs w:val="19"/>
          <w:lang w:val="en-US"/>
        </w:rPr>
        <w:t xml:space="preserve"> </w:t>
      </w:r>
      <w:sdt>
        <w:sdtPr>
          <w:rPr>
            <w:rFonts w:ascii="Graphik Regular" w:hAnsi="Graphik Regular"/>
            <w:sz w:val="19"/>
            <w:szCs w:val="19"/>
            <w:lang w:val="nl-NL"/>
          </w:rPr>
          <w:alias w:val="Kies een type illegaliteit uit de lijst"/>
          <w:tag w:val="Kies een type illegaliteit uit de lijst"/>
          <w:id w:val="-1616897912"/>
          <w:placeholder>
            <w:docPart w:val="39D6864AE611472D9AF339EDCB52DE58"/>
          </w:placeholder>
          <w:showingPlcHdr/>
          <w:comboBox>
            <w:listItem w:value="Choose an item."/>
            <w:listItem w:displayText="Bescherming van minderjarigen" w:value="Bescherming van minderjarigen"/>
            <w:listItem w:displayText="Controversieel" w:value="Controversieel"/>
            <w:listItem w:displayText="Dierenwelzijn" w:value="Dierenwelzijn"/>
            <w:listItem w:displayText="Gebruikersvoorwaarden Zakelijke verkopen via bol m.b.t. assortimentsbeleid" w:value="Gebruikersvoorwaarden Zakelijke verkopen via bol m.b.t. assortimentsbeleid"/>
            <w:listItem w:displayText="Gebruikersvoorwaarden Zakelijke verkopen via bol m.b.t. gedrag" w:value="Gebruikersvoorwaarden Zakelijke verkopen via bol m.b.t. gedrag"/>
            <w:listItem w:displayText="Gegevensbescherming en privacy schending" w:value="Gegevensbescherming en privacy schending"/>
            <w:listItem w:displayText="Intellectueel eigendom" w:value="Intellectueel eigendom"/>
            <w:listItem w:displayText="Oneerlijke hoge of lage prijzen" w:value="Oneerlijke hoge of lage prijzen"/>
            <w:listItem w:displayText="Ongewenst gedrag" w:value="Ongewenst gedrag"/>
            <w:listItem w:displayText="Oplichting of fraude" w:value="Oplichting of fraude"/>
            <w:listItem w:displayText="Productveiligheid" w:value="Productveiligheid"/>
            <w:listItem w:displayText="Product of content is wettelijk verboden" w:value="Product of content is wettelijk verboden"/>
            <w:listItem w:displayText="Product of informatie over het product geeft een andere verwachting" w:value="Product of informatie over het product geeft een andere verwachting"/>
            <w:listItem w:displayText="Product veroorzaakt gezondheidsklachten" w:value="Product veroorzaakt gezondheidsklachten"/>
            <w:listItem w:displayText="Seksueel misbruik, seksuele uitbuiting van kinderen en kinderpornografie" w:value="Seksueel misbruik, seksuele uitbuiting van kinderen en kinderpornografie"/>
            <w:listItem w:displayText="Seksuele inhoud" w:value="Seksuele inhoud"/>
          </w:comboBox>
        </w:sdtPr>
        <w:sdtContent>
          <w:r w:rsidRPr="008E7AA7">
            <w:rPr>
              <w:rStyle w:val="PlaceholderText"/>
              <w:rFonts w:ascii="Graphik Regular" w:hAnsi="Graphik Regular"/>
              <w:sz w:val="19"/>
              <w:szCs w:val="19"/>
              <w:lang w:val="en-US"/>
            </w:rPr>
            <w:t>Choose an item.</w:t>
          </w:r>
        </w:sdtContent>
      </w:sdt>
    </w:p>
    <w:p w14:paraId="7EE4BF95" w14:textId="37516361" w:rsidR="0021349F" w:rsidRPr="008E7AA7" w:rsidRDefault="0021349F" w:rsidP="00636100">
      <w:pPr>
        <w:numPr>
          <w:ilvl w:val="1"/>
          <w:numId w:val="39"/>
        </w:numPr>
        <w:spacing w:line="360" w:lineRule="auto"/>
        <w:rPr>
          <w:rFonts w:ascii="Graphik Regular" w:hAnsi="Graphik Regular"/>
          <w:sz w:val="19"/>
          <w:szCs w:val="19"/>
          <w:lang w:val="en-US"/>
        </w:rPr>
      </w:pPr>
      <w:r w:rsidRPr="008E7AA7">
        <w:rPr>
          <w:rFonts w:ascii="Graphik Regular" w:hAnsi="Graphik Regular"/>
          <w:sz w:val="19"/>
          <w:szCs w:val="19"/>
          <w:lang w:val="en-US"/>
        </w:rPr>
        <w:t>URL</w:t>
      </w:r>
      <w:r w:rsidR="00223285" w:rsidRPr="008E7AA7">
        <w:rPr>
          <w:rFonts w:ascii="Graphik Regular" w:hAnsi="Graphik Regular"/>
          <w:sz w:val="19"/>
          <w:szCs w:val="19"/>
          <w:lang w:val="en-US"/>
        </w:rPr>
        <w:t xml:space="preserve"> naar de illegale inhoud</w:t>
      </w:r>
      <w:r w:rsidRPr="008E7AA7">
        <w:rPr>
          <w:rFonts w:ascii="Graphik Regular" w:hAnsi="Graphik Regular"/>
          <w:sz w:val="19"/>
          <w:szCs w:val="19"/>
          <w:lang w:val="en-US"/>
        </w:rPr>
        <w:t xml:space="preserve">: </w:t>
      </w:r>
      <w:sdt>
        <w:sdtPr>
          <w:rPr>
            <w:rFonts w:ascii="Graphik Regular" w:hAnsi="Graphik Regular"/>
            <w:sz w:val="19"/>
            <w:szCs w:val="19"/>
            <w:lang w:val="nl-NL"/>
          </w:rPr>
          <w:alias w:val="Vul hier de link in met een verwijzing naar de illegale inhoud"/>
          <w:tag w:val="Vul hier de link in met een verwijzing naar de illegale inhoud"/>
          <w:id w:val="348147349"/>
          <w:placeholder>
            <w:docPart w:val="EDD83A55226847D899845F9228BC7887"/>
          </w:placeholder>
          <w:showingPlcHdr/>
        </w:sdtPr>
        <w:sdtContent>
          <w:r w:rsidRPr="008E7AA7">
            <w:rPr>
              <w:rStyle w:val="PlaceholderText"/>
              <w:rFonts w:ascii="Graphik Regular" w:hAnsi="Graphik Regular"/>
              <w:sz w:val="19"/>
              <w:szCs w:val="19"/>
              <w:lang w:val="en-US"/>
            </w:rPr>
            <w:t>Click or tap here to enter text.</w:t>
          </w:r>
        </w:sdtContent>
      </w:sdt>
    </w:p>
    <w:p w14:paraId="337996F7" w14:textId="2E7BB523" w:rsidR="00BB3BE0" w:rsidRPr="008E7AA7" w:rsidRDefault="00BB3BE0" w:rsidP="00636100">
      <w:pPr>
        <w:numPr>
          <w:ilvl w:val="1"/>
          <w:numId w:val="39"/>
        </w:numPr>
        <w:spacing w:line="360" w:lineRule="auto"/>
        <w:rPr>
          <w:rFonts w:ascii="Graphik Regular" w:hAnsi="Graphik Regular"/>
          <w:sz w:val="19"/>
          <w:szCs w:val="19"/>
          <w:lang w:val="en-US"/>
        </w:rPr>
      </w:pPr>
      <w:r w:rsidRPr="008E7AA7">
        <w:rPr>
          <w:rFonts w:ascii="Graphik Regular" w:hAnsi="Graphik Regular"/>
          <w:sz w:val="19"/>
          <w:szCs w:val="19"/>
          <w:lang w:val="en-US"/>
        </w:rPr>
        <w:t>EAN</w:t>
      </w:r>
      <w:r w:rsidR="00223285" w:rsidRPr="008E7AA7">
        <w:rPr>
          <w:rFonts w:ascii="Graphik Regular" w:hAnsi="Graphik Regular"/>
          <w:sz w:val="19"/>
          <w:szCs w:val="19"/>
          <w:lang w:val="en-US"/>
        </w:rPr>
        <w:t xml:space="preserve"> van het product</w:t>
      </w:r>
      <w:r w:rsidRPr="008E7AA7">
        <w:rPr>
          <w:rFonts w:ascii="Graphik Regular" w:hAnsi="Graphik Regular"/>
          <w:sz w:val="19"/>
          <w:szCs w:val="19"/>
          <w:lang w:val="en-US"/>
        </w:rPr>
        <w:t xml:space="preserve">: </w:t>
      </w:r>
      <w:sdt>
        <w:sdtPr>
          <w:rPr>
            <w:rFonts w:ascii="Graphik Regular" w:hAnsi="Graphik Regular"/>
            <w:sz w:val="19"/>
            <w:szCs w:val="19"/>
            <w:lang w:val="nl-NL"/>
          </w:rPr>
          <w:alias w:val="Vul het EAN nummer van het illegale artikel in"/>
          <w:tag w:val="Vul het EAN nummer van het illegale artikel in"/>
          <w:id w:val="-765613254"/>
          <w:placeholder>
            <w:docPart w:val="DefaultPlaceholder_-1854013440"/>
          </w:placeholder>
          <w:showingPlcHdr/>
        </w:sdtPr>
        <w:sdtContent>
          <w:r w:rsidR="009B3007" w:rsidRPr="008E7AA7">
            <w:rPr>
              <w:rStyle w:val="PlaceholderText"/>
              <w:rFonts w:ascii="Graphik Regular" w:hAnsi="Graphik Regular"/>
              <w:sz w:val="19"/>
              <w:szCs w:val="19"/>
              <w:lang w:val="en-US"/>
            </w:rPr>
            <w:t>Click or tap here to enter text.</w:t>
          </w:r>
        </w:sdtContent>
      </w:sdt>
    </w:p>
    <w:p w14:paraId="522FD756" w14:textId="77777777" w:rsidR="00361684" w:rsidRPr="00DB1FE8" w:rsidRDefault="00361684" w:rsidP="00E77DAE">
      <w:pPr>
        <w:numPr>
          <w:ilvl w:val="0"/>
          <w:numId w:val="38"/>
        </w:numPr>
        <w:spacing w:line="360" w:lineRule="auto"/>
        <w:rPr>
          <w:rFonts w:ascii="Graphik Regular" w:hAnsi="Graphik Regular"/>
          <w:sz w:val="19"/>
          <w:szCs w:val="19"/>
          <w:lang w:val="nl-NL"/>
        </w:rPr>
      </w:pPr>
      <w:r w:rsidRPr="00DB1FE8">
        <w:rPr>
          <w:rFonts w:ascii="Graphik Regular" w:hAnsi="Graphik Regular"/>
          <w:sz w:val="19"/>
          <w:szCs w:val="19"/>
          <w:lang w:val="nl-NL"/>
        </w:rPr>
        <w:t xml:space="preserve">Onderbouw het bevel: </w:t>
      </w:r>
    </w:p>
    <w:p w14:paraId="24BB5075" w14:textId="7BF0A797" w:rsidR="00232321" w:rsidRPr="00DB1FE8" w:rsidRDefault="00361684" w:rsidP="00636100">
      <w:pPr>
        <w:numPr>
          <w:ilvl w:val="1"/>
          <w:numId w:val="40"/>
        </w:numPr>
        <w:spacing w:line="360" w:lineRule="auto"/>
        <w:rPr>
          <w:rFonts w:ascii="Graphik Regular" w:hAnsi="Graphik Regular"/>
          <w:sz w:val="19"/>
          <w:szCs w:val="19"/>
          <w:lang w:val="nl-NL"/>
        </w:rPr>
      </w:pPr>
      <w:r w:rsidRPr="00865DEE">
        <w:rPr>
          <w:rFonts w:ascii="Graphik Regular" w:hAnsi="Graphik Regular"/>
          <w:b/>
          <w:bCs/>
          <w:sz w:val="19"/>
          <w:szCs w:val="19"/>
          <w:lang w:val="nl-NL"/>
        </w:rPr>
        <w:t>Bij een b</w:t>
      </w:r>
      <w:r w:rsidR="00D668AF" w:rsidRPr="00865DEE">
        <w:rPr>
          <w:rFonts w:ascii="Graphik Regular" w:hAnsi="Graphik Regular"/>
          <w:b/>
          <w:bCs/>
          <w:sz w:val="19"/>
          <w:szCs w:val="19"/>
          <w:lang w:val="nl-NL"/>
        </w:rPr>
        <w:t>evel om op te treden tegen illegale inhoud:</w:t>
      </w:r>
      <w:r w:rsidR="00D668AF" w:rsidRPr="00DB1FE8">
        <w:rPr>
          <w:rFonts w:ascii="Graphik Regular" w:hAnsi="Graphik Regular"/>
          <w:sz w:val="19"/>
          <w:szCs w:val="19"/>
          <w:lang w:val="nl-NL"/>
        </w:rPr>
        <w:t xml:space="preserve"> g</w:t>
      </w:r>
      <w:r w:rsidR="00232321" w:rsidRPr="00DB1FE8">
        <w:rPr>
          <w:rFonts w:ascii="Graphik Regular" w:hAnsi="Graphik Regular"/>
          <w:sz w:val="19"/>
          <w:szCs w:val="19"/>
          <w:lang w:val="nl-NL"/>
        </w:rPr>
        <w:t xml:space="preserve">eef hier een onderbouwing waarin wordt uitgelegd waarom de betrokken inhoud illegaal is. Vermeld hierbij waar mogelijk de van toepassing zijnde wet- en of regelgeving die wordt overtreden: </w:t>
      </w:r>
      <w:sdt>
        <w:sdtPr>
          <w:rPr>
            <w:rFonts w:ascii="Graphik Regular" w:hAnsi="Graphik Regular"/>
            <w:sz w:val="19"/>
            <w:szCs w:val="19"/>
            <w:lang w:val="nl-NL"/>
          </w:rPr>
          <w:alias w:val="Vul hier de motivatie voor het bevel in"/>
          <w:tag w:val="Vul hier de motivatie voor het bevel in"/>
          <w:id w:val="-1985144863"/>
          <w:placeholder>
            <w:docPart w:val="AF87C4601440476E81EC0ACD811617C6"/>
          </w:placeholder>
          <w:showingPlcHdr/>
        </w:sdtPr>
        <w:sdtContent>
          <w:r w:rsidR="00D668AF" w:rsidRPr="00DB1FE8">
            <w:rPr>
              <w:rStyle w:val="PlaceholderText"/>
              <w:rFonts w:ascii="Graphik Regular" w:hAnsi="Graphik Regular"/>
              <w:sz w:val="19"/>
              <w:szCs w:val="19"/>
              <w:lang w:val="nl-NL"/>
            </w:rPr>
            <w:t>Click or tap here to enter text.</w:t>
          </w:r>
        </w:sdtContent>
      </w:sdt>
    </w:p>
    <w:p w14:paraId="3742E18A" w14:textId="51ECD10F" w:rsidR="008858DE" w:rsidRPr="00DB1FE8" w:rsidRDefault="00361684" w:rsidP="00636100">
      <w:pPr>
        <w:numPr>
          <w:ilvl w:val="1"/>
          <w:numId w:val="40"/>
        </w:numPr>
        <w:spacing w:line="360" w:lineRule="auto"/>
        <w:rPr>
          <w:rFonts w:ascii="Graphik Regular" w:hAnsi="Graphik Regular"/>
          <w:sz w:val="19"/>
          <w:szCs w:val="19"/>
          <w:lang w:val="nl-NL"/>
        </w:rPr>
      </w:pPr>
      <w:r w:rsidRPr="00865DEE">
        <w:rPr>
          <w:rFonts w:ascii="Graphik Regular" w:hAnsi="Graphik Regular"/>
          <w:b/>
          <w:bCs/>
          <w:sz w:val="19"/>
          <w:szCs w:val="19"/>
          <w:lang w:val="nl-NL"/>
        </w:rPr>
        <w:t>Bij een b</w:t>
      </w:r>
      <w:r w:rsidR="00D668AF" w:rsidRPr="00865DEE">
        <w:rPr>
          <w:rFonts w:ascii="Graphik Regular" w:hAnsi="Graphik Regular"/>
          <w:b/>
          <w:bCs/>
          <w:sz w:val="19"/>
          <w:szCs w:val="19"/>
          <w:lang w:val="nl-NL"/>
        </w:rPr>
        <w:t>evel om informatie te verstrekken</w:t>
      </w:r>
      <w:r w:rsidRPr="00865DEE">
        <w:rPr>
          <w:rFonts w:ascii="Graphik Regular" w:hAnsi="Graphik Regular"/>
          <w:b/>
          <w:bCs/>
          <w:sz w:val="19"/>
          <w:szCs w:val="19"/>
          <w:lang w:val="nl-NL"/>
        </w:rPr>
        <w:t>:</w:t>
      </w:r>
      <w:r w:rsidRPr="00DB1FE8">
        <w:rPr>
          <w:rFonts w:ascii="Graphik Regular" w:hAnsi="Graphik Regular"/>
          <w:sz w:val="19"/>
          <w:szCs w:val="19"/>
          <w:lang w:val="nl-NL"/>
        </w:rPr>
        <w:t xml:space="preserve"> g</w:t>
      </w:r>
      <w:r w:rsidR="00E77DAE" w:rsidRPr="00DB1FE8">
        <w:rPr>
          <w:rFonts w:ascii="Graphik Regular" w:hAnsi="Graphik Regular"/>
          <w:sz w:val="19"/>
          <w:szCs w:val="19"/>
          <w:lang w:val="nl-NL"/>
        </w:rPr>
        <w:t>eef een motivering waarin de doelstelling wordt uitgelegd waarvoor de informatie is vereist en waarom het vereiste om de informatie te verstrekken noodzakelijk en evenredig is om naleving door de afnemers van de tussenhandelsdiensten van het toepasselijke Unierecht of het met het Unierecht in overeenstemming zijnde nationale recht vast te stellen, tenzij een dergelijke verklaring niet kan worden verstrekt om redenen die verband houden met de preventie, het onderzoek, de opsporing en de vervolging van strafbare feiten</w:t>
      </w:r>
      <w:r w:rsidR="008858DE" w:rsidRPr="00DB1FE8">
        <w:rPr>
          <w:rFonts w:ascii="Graphik Regular" w:hAnsi="Graphik Regular"/>
          <w:sz w:val="19"/>
          <w:szCs w:val="19"/>
          <w:lang w:val="nl-NL"/>
        </w:rPr>
        <w:t xml:space="preserve">: </w:t>
      </w:r>
      <w:sdt>
        <w:sdtPr>
          <w:rPr>
            <w:rFonts w:ascii="Graphik Regular" w:hAnsi="Graphik Regular"/>
            <w:sz w:val="19"/>
            <w:szCs w:val="19"/>
            <w:lang w:val="nl-NL"/>
          </w:rPr>
          <w:alias w:val="Vul hier de motivatie voor het bevel in"/>
          <w:tag w:val="Vul hier de motivatie voor het bevel in"/>
          <w:id w:val="1455207549"/>
          <w:placeholder>
            <w:docPart w:val="86A9E81765594AC78D370B87671FC4F7"/>
          </w:placeholder>
          <w:showingPlcHdr/>
        </w:sdtPr>
        <w:sdtContent>
          <w:r w:rsidR="008858DE" w:rsidRPr="00DB1FE8">
            <w:rPr>
              <w:rStyle w:val="PlaceholderText"/>
              <w:rFonts w:ascii="Graphik Regular" w:hAnsi="Graphik Regular"/>
              <w:sz w:val="19"/>
              <w:szCs w:val="19"/>
              <w:lang w:val="nl-NL"/>
            </w:rPr>
            <w:t>Click or tap here to enter text.</w:t>
          </w:r>
        </w:sdtContent>
      </w:sdt>
    </w:p>
    <w:p w14:paraId="4275EBDA" w14:textId="77777777" w:rsidR="00545A8E" w:rsidRPr="00DB1FE8" w:rsidRDefault="00545A8E" w:rsidP="00545A8E">
      <w:pPr>
        <w:spacing w:line="360" w:lineRule="auto"/>
        <w:rPr>
          <w:rFonts w:ascii="Graphik Regular" w:hAnsi="Graphik Regular"/>
          <w:sz w:val="19"/>
          <w:szCs w:val="19"/>
          <w:lang w:val="nl-NL"/>
        </w:rPr>
      </w:pPr>
    </w:p>
    <w:p w14:paraId="4516FB99" w14:textId="77777777" w:rsidR="00361684" w:rsidRPr="00DB1FE8" w:rsidRDefault="00361684" w:rsidP="00361684">
      <w:pPr>
        <w:spacing w:line="360" w:lineRule="auto"/>
        <w:rPr>
          <w:rFonts w:ascii="Graphik Regular" w:hAnsi="Graphik Regular"/>
          <w:sz w:val="19"/>
          <w:szCs w:val="19"/>
          <w:lang w:val="nl-NL"/>
        </w:rPr>
      </w:pPr>
    </w:p>
    <w:p w14:paraId="4305F323" w14:textId="77777777" w:rsidR="00361684" w:rsidRPr="00DB1FE8" w:rsidRDefault="00361684" w:rsidP="00361684">
      <w:pPr>
        <w:spacing w:line="360" w:lineRule="auto"/>
        <w:rPr>
          <w:rFonts w:ascii="Graphik Regular" w:hAnsi="Graphik Regular"/>
          <w:sz w:val="19"/>
          <w:szCs w:val="19"/>
          <w:lang w:val="nl-NL"/>
        </w:rPr>
      </w:pPr>
    </w:p>
    <w:p w14:paraId="67A1D67E" w14:textId="77096CB3" w:rsidR="00D668AF" w:rsidRPr="00DB1FE8" w:rsidRDefault="00223285" w:rsidP="00361684">
      <w:pPr>
        <w:numPr>
          <w:ilvl w:val="0"/>
          <w:numId w:val="38"/>
        </w:numPr>
        <w:spacing w:line="360" w:lineRule="auto"/>
        <w:rPr>
          <w:rFonts w:ascii="Graphik Regular" w:hAnsi="Graphik Regular"/>
          <w:sz w:val="19"/>
          <w:szCs w:val="19"/>
          <w:lang w:val="nl-NL"/>
        </w:rPr>
      </w:pPr>
      <w:r w:rsidRPr="00DB1FE8">
        <w:rPr>
          <w:rFonts w:ascii="Graphik Regular" w:hAnsi="Graphik Regular"/>
          <w:sz w:val="19"/>
          <w:szCs w:val="19"/>
          <w:lang w:val="nl-NL"/>
        </w:rPr>
        <w:t>Licht toe w</w:t>
      </w:r>
      <w:r w:rsidR="00CA402C" w:rsidRPr="00DB1FE8">
        <w:rPr>
          <w:rFonts w:ascii="Graphik Regular" w:hAnsi="Graphik Regular"/>
          <w:sz w:val="19"/>
          <w:szCs w:val="19"/>
          <w:lang w:val="nl-NL"/>
        </w:rPr>
        <w:t xml:space="preserve">elke verhaalmechanismen ter beschikking </w:t>
      </w:r>
      <w:r w:rsidRPr="00DB1FE8">
        <w:rPr>
          <w:rFonts w:ascii="Graphik Regular" w:hAnsi="Graphik Regular"/>
          <w:sz w:val="19"/>
          <w:szCs w:val="19"/>
          <w:lang w:val="nl-NL"/>
        </w:rPr>
        <w:t xml:space="preserve">staan </w:t>
      </w:r>
      <w:r w:rsidR="00CA402C" w:rsidRPr="00DB1FE8">
        <w:rPr>
          <w:rFonts w:ascii="Graphik Regular" w:hAnsi="Graphik Regular"/>
          <w:sz w:val="19"/>
          <w:szCs w:val="19"/>
          <w:lang w:val="nl-NL"/>
        </w:rPr>
        <w:t>voor bol.com en/of de afnemer(s) van de betrokken dienst</w:t>
      </w:r>
      <w:r w:rsidR="00132EBC" w:rsidRPr="00DB1FE8">
        <w:rPr>
          <w:rFonts w:ascii="Graphik Regular" w:hAnsi="Graphik Regular"/>
          <w:sz w:val="19"/>
          <w:szCs w:val="19"/>
          <w:lang w:val="nl-NL"/>
        </w:rPr>
        <w:t xml:space="preserve"> die de inhoud verstrekken</w:t>
      </w:r>
      <w:r w:rsidR="00CA402C" w:rsidRPr="00DB1FE8">
        <w:rPr>
          <w:rFonts w:ascii="Graphik Regular" w:hAnsi="Graphik Regular"/>
          <w:sz w:val="19"/>
          <w:szCs w:val="19"/>
          <w:lang w:val="nl-NL"/>
        </w:rPr>
        <w:t xml:space="preserve">: </w:t>
      </w:r>
      <w:sdt>
        <w:sdtPr>
          <w:rPr>
            <w:rFonts w:ascii="Graphik Regular" w:hAnsi="Graphik Regular"/>
            <w:sz w:val="19"/>
            <w:szCs w:val="19"/>
            <w:lang w:val="nl-NL"/>
          </w:rPr>
          <w:alias w:val="informatie over de verhaalmechanismen die ter beschikking staan van de aanbieder van tussenhandeldiensten en de afnemers van de dienst die de inhoud verstrekken"/>
          <w:tag w:val="informatie over de verhaalmechanismen die ter beschikking staan van de aanbieder van tussenhandeldiensten en de afnemers van de dienst die de inhoud verstrekken"/>
          <w:id w:val="-886869441"/>
          <w:placeholder>
            <w:docPart w:val="DefaultPlaceholder_-1854013440"/>
          </w:placeholder>
          <w:showingPlcHdr/>
        </w:sdtPr>
        <w:sdtContent>
          <w:r w:rsidR="008E6077" w:rsidRPr="00DB1FE8">
            <w:rPr>
              <w:rStyle w:val="PlaceholderText"/>
              <w:rFonts w:ascii="Graphik Regular" w:hAnsi="Graphik Regular"/>
              <w:sz w:val="19"/>
              <w:szCs w:val="19"/>
              <w:lang w:val="nl-NL"/>
            </w:rPr>
            <w:t>Click or tap here to enter text.</w:t>
          </w:r>
        </w:sdtContent>
      </w:sdt>
    </w:p>
    <w:p w14:paraId="1B586658" w14:textId="77777777" w:rsidR="00636100" w:rsidRDefault="00CA402C" w:rsidP="00D265AD">
      <w:pPr>
        <w:numPr>
          <w:ilvl w:val="0"/>
          <w:numId w:val="38"/>
        </w:numPr>
        <w:spacing w:line="360" w:lineRule="auto"/>
        <w:rPr>
          <w:rFonts w:ascii="Graphik Regular" w:hAnsi="Graphik Regular"/>
          <w:sz w:val="19"/>
          <w:szCs w:val="19"/>
          <w:lang w:val="nl-NL"/>
        </w:rPr>
      </w:pPr>
      <w:r w:rsidRPr="00DB1FE8">
        <w:rPr>
          <w:rFonts w:ascii="Graphik Regular" w:hAnsi="Graphik Regular"/>
          <w:sz w:val="19"/>
          <w:szCs w:val="19"/>
          <w:lang w:val="nl-NL"/>
        </w:rPr>
        <w:t>Dient de terugkoppeling over de opvolging van dit bevel naar een andere autoriteit verstuurd te worden?</w:t>
      </w:r>
      <w:r w:rsidR="00222E94" w:rsidRPr="00DB1FE8">
        <w:rPr>
          <w:rFonts w:ascii="Graphik Regular" w:hAnsi="Graphik Regular"/>
          <w:sz w:val="19"/>
          <w:szCs w:val="19"/>
          <w:lang w:val="nl-NL"/>
        </w:rPr>
        <w:t xml:space="preserve"> </w:t>
      </w:r>
      <w:sdt>
        <w:sdtPr>
          <w:rPr>
            <w:rFonts w:ascii="Graphik Regular" w:hAnsi="Graphik Regular"/>
            <w:sz w:val="19"/>
            <w:szCs w:val="19"/>
            <w:lang w:val="nl-NL"/>
          </w:rPr>
          <w:alias w:val="Maak een selectie uit de lijst"/>
          <w:tag w:val="Maak een selectie uit de lijst"/>
          <w:id w:val="-1691981643"/>
          <w:placeholder>
            <w:docPart w:val="DefaultPlaceholder_-1854013438"/>
          </w:placeholder>
          <w:showingPlcHdr/>
          <w:dropDownList>
            <w:listItem w:value="Choose an item."/>
            <w:listItem w:displayText="Ja, alleen naar andere autoriteit" w:value="Ja, alleen naar andere autoriteit"/>
            <w:listItem w:displayText="Ja, naar ons en andere autoriteit" w:value="Ja, naar ons en andere autoriteit"/>
            <w:listItem w:displayText="Nee, alleen naar ons" w:value="Nee, alleen naar ons"/>
          </w:dropDownList>
        </w:sdtPr>
        <w:sdtContent>
          <w:r w:rsidR="00222E94" w:rsidRPr="00DB1FE8">
            <w:rPr>
              <w:rStyle w:val="PlaceholderText"/>
              <w:rFonts w:ascii="Graphik Regular" w:hAnsi="Graphik Regular"/>
              <w:sz w:val="19"/>
              <w:szCs w:val="19"/>
              <w:lang w:val="nl-NL"/>
            </w:rPr>
            <w:t>Choose an item.</w:t>
          </w:r>
        </w:sdtContent>
      </w:sdt>
      <w:r w:rsidR="006113EE" w:rsidRPr="00DB1FE8">
        <w:rPr>
          <w:rFonts w:ascii="Graphik Regular" w:hAnsi="Graphik Regular"/>
          <w:sz w:val="19"/>
          <w:szCs w:val="19"/>
          <w:lang w:val="nl-NL"/>
        </w:rPr>
        <w:t xml:space="preserve"> </w:t>
      </w:r>
    </w:p>
    <w:p w14:paraId="06F3FD03" w14:textId="06DB04EB" w:rsidR="00CD1D3D" w:rsidRPr="00DB1FE8" w:rsidRDefault="006113EE" w:rsidP="00636100">
      <w:pPr>
        <w:numPr>
          <w:ilvl w:val="1"/>
          <w:numId w:val="41"/>
        </w:numPr>
        <w:spacing w:line="360" w:lineRule="auto"/>
        <w:rPr>
          <w:rFonts w:ascii="Graphik Regular" w:hAnsi="Graphik Regular"/>
          <w:sz w:val="19"/>
          <w:szCs w:val="19"/>
          <w:lang w:val="nl-NL"/>
        </w:rPr>
      </w:pPr>
      <w:r w:rsidRPr="00DB1FE8">
        <w:rPr>
          <w:rFonts w:ascii="Graphik Regular" w:hAnsi="Graphik Regular"/>
          <w:sz w:val="19"/>
          <w:szCs w:val="19"/>
          <w:lang w:val="nl-NL"/>
        </w:rPr>
        <w:t>Zo ja</w:t>
      </w:r>
      <w:r w:rsidR="00BF0480">
        <w:rPr>
          <w:rFonts w:ascii="Graphik Regular" w:hAnsi="Graphik Regular"/>
          <w:sz w:val="19"/>
          <w:szCs w:val="19"/>
          <w:lang w:val="nl-NL"/>
        </w:rPr>
        <w:t>, vul dan de g</w:t>
      </w:r>
      <w:r w:rsidR="00636100">
        <w:rPr>
          <w:rFonts w:ascii="Graphik Regular" w:hAnsi="Graphik Regular"/>
          <w:sz w:val="19"/>
          <w:szCs w:val="19"/>
          <w:lang w:val="nl-NL"/>
        </w:rPr>
        <w:t>egevens van deze autoriteit in:</w:t>
      </w:r>
    </w:p>
    <w:p w14:paraId="2D3639C5" w14:textId="345D2830" w:rsidR="006113EE" w:rsidRPr="00DB1FE8" w:rsidRDefault="006113EE" w:rsidP="00636100">
      <w:pPr>
        <w:numPr>
          <w:ilvl w:val="2"/>
          <w:numId w:val="41"/>
        </w:numPr>
        <w:spacing w:line="360" w:lineRule="auto"/>
        <w:rPr>
          <w:rFonts w:ascii="Graphik Regular" w:hAnsi="Graphik Regular"/>
          <w:sz w:val="19"/>
          <w:szCs w:val="19"/>
          <w:lang w:val="nl-NL"/>
        </w:rPr>
      </w:pPr>
      <w:r w:rsidRPr="00DB1FE8">
        <w:rPr>
          <w:rFonts w:ascii="Graphik Regular" w:hAnsi="Graphik Regular"/>
          <w:sz w:val="19"/>
          <w:szCs w:val="19"/>
          <w:lang w:val="nl-NL"/>
        </w:rPr>
        <w:t xml:space="preserve">Naam </w:t>
      </w:r>
      <w:r w:rsidR="00DC6100">
        <w:rPr>
          <w:rFonts w:ascii="Graphik Regular" w:hAnsi="Graphik Regular"/>
          <w:sz w:val="19"/>
          <w:szCs w:val="19"/>
          <w:lang w:val="nl-NL"/>
        </w:rPr>
        <w:t xml:space="preserve">van de </w:t>
      </w:r>
      <w:r w:rsidRPr="00DB1FE8">
        <w:rPr>
          <w:rFonts w:ascii="Graphik Regular" w:hAnsi="Graphik Regular"/>
          <w:sz w:val="19"/>
          <w:szCs w:val="19"/>
          <w:lang w:val="nl-NL"/>
        </w:rPr>
        <w:t>autoriteit:</w:t>
      </w:r>
      <w:r w:rsidR="00DC56C3" w:rsidRPr="00DB1FE8">
        <w:rPr>
          <w:rFonts w:ascii="Graphik Regular" w:hAnsi="Graphik Regular"/>
          <w:sz w:val="19"/>
          <w:szCs w:val="19"/>
          <w:lang w:val="nl-NL"/>
        </w:rPr>
        <w:t xml:space="preserve"> </w:t>
      </w:r>
      <w:sdt>
        <w:sdtPr>
          <w:rPr>
            <w:rFonts w:ascii="Graphik Regular" w:hAnsi="Graphik Regular"/>
            <w:sz w:val="19"/>
            <w:szCs w:val="19"/>
            <w:lang w:val="nl-NL"/>
          </w:rPr>
          <w:alias w:val="Vul hier de naam van de autoriteit in die de terugkoppeling dient te ontvangen"/>
          <w:tag w:val="Vul hier de naam van de autoriteit in die de terugkoppeling dient te ontvangen"/>
          <w:id w:val="-1368907081"/>
          <w:placeholder>
            <w:docPart w:val="DefaultPlaceholder_-1854013440"/>
          </w:placeholder>
          <w:showingPlcHdr/>
        </w:sdtPr>
        <w:sdtContent>
          <w:r w:rsidR="00DC56C3" w:rsidRPr="00DB1FE8">
            <w:rPr>
              <w:rStyle w:val="PlaceholderText"/>
              <w:rFonts w:ascii="Graphik Regular" w:hAnsi="Graphik Regular"/>
              <w:sz w:val="19"/>
              <w:szCs w:val="19"/>
              <w:lang w:val="nl-NL"/>
            </w:rPr>
            <w:t>Click or tap here to enter text.</w:t>
          </w:r>
        </w:sdtContent>
      </w:sdt>
    </w:p>
    <w:p w14:paraId="6CED8D69" w14:textId="4AE09341" w:rsidR="00CA402C" w:rsidRPr="008E7AA7" w:rsidRDefault="006113EE" w:rsidP="00636100">
      <w:pPr>
        <w:numPr>
          <w:ilvl w:val="2"/>
          <w:numId w:val="41"/>
        </w:numPr>
        <w:spacing w:line="360" w:lineRule="auto"/>
        <w:rPr>
          <w:rFonts w:ascii="Graphik Regular" w:hAnsi="Graphik Regular"/>
          <w:sz w:val="19"/>
          <w:szCs w:val="19"/>
          <w:lang w:val="en-US"/>
        </w:rPr>
      </w:pPr>
      <w:r w:rsidRPr="008E7AA7">
        <w:rPr>
          <w:rFonts w:ascii="Graphik Regular" w:hAnsi="Graphik Regular"/>
          <w:sz w:val="19"/>
          <w:szCs w:val="19"/>
          <w:lang w:val="en-US"/>
        </w:rPr>
        <w:t xml:space="preserve">E-mail </w:t>
      </w:r>
      <w:r w:rsidR="00DC6100" w:rsidRPr="008E7AA7">
        <w:rPr>
          <w:rFonts w:ascii="Graphik Regular" w:hAnsi="Graphik Regular"/>
          <w:sz w:val="19"/>
          <w:szCs w:val="19"/>
          <w:lang w:val="en-US"/>
        </w:rPr>
        <w:t xml:space="preserve">adres van de </w:t>
      </w:r>
      <w:r w:rsidRPr="008E7AA7">
        <w:rPr>
          <w:rFonts w:ascii="Graphik Regular" w:hAnsi="Graphik Regular"/>
          <w:sz w:val="19"/>
          <w:szCs w:val="19"/>
          <w:lang w:val="en-US"/>
        </w:rPr>
        <w:t>autoriteit:</w:t>
      </w:r>
      <w:r w:rsidR="00DC56C3" w:rsidRPr="008E7AA7">
        <w:rPr>
          <w:rFonts w:ascii="Graphik Regular" w:hAnsi="Graphik Regular"/>
          <w:sz w:val="19"/>
          <w:szCs w:val="19"/>
          <w:lang w:val="en-US"/>
        </w:rPr>
        <w:t xml:space="preserve"> </w:t>
      </w:r>
      <w:sdt>
        <w:sdtPr>
          <w:rPr>
            <w:rFonts w:ascii="Graphik Regular" w:hAnsi="Graphik Regular"/>
            <w:sz w:val="19"/>
            <w:szCs w:val="19"/>
            <w:lang w:val="nl-NL"/>
          </w:rPr>
          <w:alias w:val="Vul hier het e-mail adres van de autoriteit in die de terugkoppeling dient te ontvangen"/>
          <w:tag w:val="Vul hier het e-mail adres van de autoriteit in die de terugkoppeling dient te ontvangen"/>
          <w:id w:val="480586114"/>
          <w:placeholder>
            <w:docPart w:val="DefaultPlaceholder_-1854013440"/>
          </w:placeholder>
          <w:showingPlcHdr/>
        </w:sdtPr>
        <w:sdtContent>
          <w:r w:rsidR="00DC56C3" w:rsidRPr="008E7AA7">
            <w:rPr>
              <w:rStyle w:val="PlaceholderText"/>
              <w:rFonts w:ascii="Graphik Regular" w:hAnsi="Graphik Regular"/>
              <w:sz w:val="19"/>
              <w:szCs w:val="19"/>
              <w:lang w:val="en-US"/>
            </w:rPr>
            <w:t>Click or tap here to enter text.</w:t>
          </w:r>
        </w:sdtContent>
      </w:sdt>
    </w:p>
    <w:sectPr w:rsidR="00CA402C" w:rsidRPr="008E7AA7" w:rsidSect="001F150F">
      <w:headerReference w:type="default" r:id="rId11"/>
      <w:headerReference w:type="first" r:id="rId12"/>
      <w:pgSz w:w="11906" w:h="16838" w:code="9"/>
      <w:pgMar w:top="1463" w:right="1587" w:bottom="935" w:left="1020"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98EBD" w14:textId="77777777" w:rsidR="00756F4E" w:rsidRDefault="00756F4E" w:rsidP="00FE7673">
      <w:pPr>
        <w:numPr>
          <w:ilvl w:val="1"/>
          <w:numId w:val="0"/>
        </w:numPr>
      </w:pPr>
      <w:r>
        <w:separator/>
      </w:r>
    </w:p>
  </w:endnote>
  <w:endnote w:type="continuationSeparator" w:id="0">
    <w:p w14:paraId="19FC498C" w14:textId="77777777" w:rsidR="00756F4E" w:rsidRDefault="00756F4E" w:rsidP="00FE7673">
      <w:pPr>
        <w:numPr>
          <w:ilvl w:val="1"/>
          <w:numId w:val="0"/>
        </w:num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Graphik-Regula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raphik Regular">
    <w:altName w:val="Calibri"/>
    <w:panose1 w:val="020B0503030202060203"/>
    <w:charset w:val="00"/>
    <w:family w:val="swiss"/>
    <w:pitch w:val="variable"/>
    <w:sig w:usb0="00000007" w:usb1="00000000" w:usb2="00000000" w:usb3="00000000" w:csb0="00000093" w:csb1="00000000"/>
  </w:font>
  <w:font w:name="Graphik Semibold">
    <w:altName w:val="Calibri"/>
    <w:panose1 w:val="020B0703030202060203"/>
    <w:charset w:val="00"/>
    <w:family w:val="swiss"/>
    <w:pitch w:val="variable"/>
    <w:sig w:usb0="00000007" w:usb1="00000000" w:usb2="00000000" w:usb3="00000000" w:csb0="00000093" w:csb1="00000000"/>
  </w:font>
  <w:font w:name="Produkt Super">
    <w:panose1 w:val="00000000000000000000"/>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E8E60" w14:textId="77777777" w:rsidR="00756F4E" w:rsidRDefault="00756F4E" w:rsidP="00FE7673">
      <w:pPr>
        <w:numPr>
          <w:ilvl w:val="1"/>
          <w:numId w:val="0"/>
        </w:numPr>
      </w:pPr>
      <w:r>
        <w:separator/>
      </w:r>
    </w:p>
  </w:footnote>
  <w:footnote w:type="continuationSeparator" w:id="0">
    <w:p w14:paraId="528609B4" w14:textId="77777777" w:rsidR="00756F4E" w:rsidRDefault="00756F4E" w:rsidP="00FE7673">
      <w:pPr>
        <w:numPr>
          <w:ilvl w:val="1"/>
          <w:numId w:val="0"/>
        </w:num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01E4F" w14:textId="77777777" w:rsidR="00A5041E" w:rsidRDefault="003F22A4">
    <w:pPr>
      <w:pStyle w:val="Header"/>
    </w:pPr>
    <w:r>
      <w:rPr>
        <w:noProof/>
      </w:rPr>
      <mc:AlternateContent>
        <mc:Choice Requires="wpc">
          <w:drawing>
            <wp:anchor distT="0" distB="0" distL="114300" distR="114300" simplePos="0" relativeHeight="251659264" behindDoc="1" locked="0" layoutInCell="0" allowOverlap="1" wp14:anchorId="252DE2C3" wp14:editId="6C611453">
              <wp:simplePos x="0" y="0"/>
              <wp:positionH relativeFrom="page">
                <wp:posOffset>0</wp:posOffset>
              </wp:positionH>
              <wp:positionV relativeFrom="page">
                <wp:posOffset>0</wp:posOffset>
              </wp:positionV>
              <wp:extent cx="2050415" cy="783771"/>
              <wp:effectExtent l="0" t="0" r="0" b="0"/>
              <wp:wrapNone/>
              <wp:docPr id="18" name="TeVerwijderenShape_1(JU-LOCK)"/>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16" name="Freeform 5"/>
                      <wps:cNvSpPr>
                        <a:spLocks noEditPoints="1"/>
                      </wps:cNvSpPr>
                      <wps:spPr bwMode="auto">
                        <a:xfrm>
                          <a:off x="648335" y="358140"/>
                          <a:ext cx="1253490" cy="299720"/>
                        </a:xfrm>
                        <a:custGeom>
                          <a:avLst/>
                          <a:gdLst>
                            <a:gd name="T0" fmla="*/ 184 w 3948"/>
                            <a:gd name="T1" fmla="*/ 311 h 942"/>
                            <a:gd name="T2" fmla="*/ 300 w 3948"/>
                            <a:gd name="T3" fmla="*/ 934 h 942"/>
                            <a:gd name="T4" fmla="*/ 254 w 3948"/>
                            <a:gd name="T5" fmla="*/ 780 h 942"/>
                            <a:gd name="T6" fmla="*/ 259 w 3948"/>
                            <a:gd name="T7" fmla="*/ 597 h 942"/>
                            <a:gd name="T8" fmla="*/ 856 w 3948"/>
                            <a:gd name="T9" fmla="*/ 443 h 942"/>
                            <a:gd name="T10" fmla="*/ 1137 w 3948"/>
                            <a:gd name="T11" fmla="*/ 693 h 942"/>
                            <a:gd name="T12" fmla="*/ 759 w 3948"/>
                            <a:gd name="T13" fmla="*/ 693 h 942"/>
                            <a:gd name="T14" fmla="*/ 856 w 3948"/>
                            <a:gd name="T15" fmla="*/ 786 h 942"/>
                            <a:gd name="T16" fmla="*/ 1358 w 3948"/>
                            <a:gd name="T17" fmla="*/ 934 h 942"/>
                            <a:gd name="T18" fmla="*/ 1599 w 3948"/>
                            <a:gd name="T19" fmla="*/ 830 h 942"/>
                            <a:gd name="T20" fmla="*/ 1491 w 3948"/>
                            <a:gd name="T21" fmla="*/ 718 h 942"/>
                            <a:gd name="T22" fmla="*/ 2015 w 3948"/>
                            <a:gd name="T23" fmla="*/ 756 h 942"/>
                            <a:gd name="T24" fmla="*/ 1601 w 3948"/>
                            <a:gd name="T25" fmla="*/ 695 h 942"/>
                            <a:gd name="T26" fmla="*/ 2012 w 3948"/>
                            <a:gd name="T27" fmla="*/ 628 h 942"/>
                            <a:gd name="T28" fmla="*/ 1900 w 3948"/>
                            <a:gd name="T29" fmla="*/ 786 h 942"/>
                            <a:gd name="T30" fmla="*/ 2323 w 3948"/>
                            <a:gd name="T31" fmla="*/ 942 h 942"/>
                            <a:gd name="T32" fmla="*/ 2321 w 3948"/>
                            <a:gd name="T33" fmla="*/ 786 h 942"/>
                            <a:gd name="T34" fmla="*/ 2418 w 3948"/>
                            <a:gd name="T35" fmla="*/ 693 h 942"/>
                            <a:gd name="T36" fmla="*/ 3451 w 3948"/>
                            <a:gd name="T37" fmla="*/ 934 h 942"/>
                            <a:gd name="T38" fmla="*/ 3216 w 3948"/>
                            <a:gd name="T39" fmla="*/ 600 h 942"/>
                            <a:gd name="T40" fmla="*/ 2954 w 3948"/>
                            <a:gd name="T41" fmla="*/ 934 h 942"/>
                            <a:gd name="T42" fmla="*/ 2826 w 3948"/>
                            <a:gd name="T43" fmla="*/ 649 h 942"/>
                            <a:gd name="T44" fmla="*/ 2642 w 3948"/>
                            <a:gd name="T45" fmla="*/ 452 h 942"/>
                            <a:gd name="T46" fmla="*/ 2981 w 3948"/>
                            <a:gd name="T47" fmla="*/ 443 h 942"/>
                            <a:gd name="T48" fmla="*/ 3451 w 3948"/>
                            <a:gd name="T49" fmla="*/ 625 h 942"/>
                            <a:gd name="T50" fmla="*/ 3669 w 3948"/>
                            <a:gd name="T51" fmla="*/ 564 h 942"/>
                            <a:gd name="T52" fmla="*/ 3669 w 3948"/>
                            <a:gd name="T53" fmla="*/ 546 h 942"/>
                            <a:gd name="T54" fmla="*/ 3930 w 3948"/>
                            <a:gd name="T55" fmla="*/ 282 h 942"/>
                            <a:gd name="T56" fmla="*/ 3465 w 3948"/>
                            <a:gd name="T57" fmla="*/ 243 h 942"/>
                            <a:gd name="T58" fmla="*/ 3612 w 3948"/>
                            <a:gd name="T59" fmla="*/ 102 h 942"/>
                            <a:gd name="T60" fmla="*/ 3661 w 3948"/>
                            <a:gd name="T61" fmla="*/ 194 h 942"/>
                            <a:gd name="T62" fmla="*/ 3532 w 3948"/>
                            <a:gd name="T63" fmla="*/ 239 h 942"/>
                            <a:gd name="T64" fmla="*/ 3677 w 3948"/>
                            <a:gd name="T65" fmla="*/ 200 h 942"/>
                            <a:gd name="T66" fmla="*/ 3723 w 3948"/>
                            <a:gd name="T67" fmla="*/ 467 h 942"/>
                            <a:gd name="T68" fmla="*/ 3641 w 3948"/>
                            <a:gd name="T69" fmla="*/ 296 h 942"/>
                            <a:gd name="T70" fmla="*/ 3663 w 3948"/>
                            <a:gd name="T71" fmla="*/ 312 h 942"/>
                            <a:gd name="T72" fmla="*/ 3710 w 3948"/>
                            <a:gd name="T73" fmla="*/ 447 h 942"/>
                            <a:gd name="T74" fmla="*/ 3758 w 3948"/>
                            <a:gd name="T75" fmla="*/ 311 h 942"/>
                            <a:gd name="T76" fmla="*/ 3713 w 3948"/>
                            <a:gd name="T77" fmla="*/ 237 h 942"/>
                            <a:gd name="T78" fmla="*/ 3708 w 3948"/>
                            <a:gd name="T79" fmla="*/ 273 h 942"/>
                            <a:gd name="T80" fmla="*/ 3813 w 3948"/>
                            <a:gd name="T81" fmla="*/ 163 h 942"/>
                            <a:gd name="T82" fmla="*/ 3685 w 3948"/>
                            <a:gd name="T83" fmla="*/ 213 h 942"/>
                            <a:gd name="T84" fmla="*/ 3797 w 3948"/>
                            <a:gd name="T85" fmla="*/ 139 h 9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948" h="942">
                              <a:moveTo>
                                <a:pt x="297" y="443"/>
                              </a:moveTo>
                              <a:cubicBezTo>
                                <a:pt x="258" y="443"/>
                                <a:pt x="221" y="450"/>
                                <a:pt x="184" y="463"/>
                              </a:cubicBezTo>
                              <a:cubicBezTo>
                                <a:pt x="184" y="311"/>
                                <a:pt x="184" y="311"/>
                                <a:pt x="184" y="311"/>
                              </a:cubicBezTo>
                              <a:cubicBezTo>
                                <a:pt x="0" y="311"/>
                                <a:pt x="0" y="311"/>
                                <a:pt x="0" y="311"/>
                              </a:cubicBezTo>
                              <a:cubicBezTo>
                                <a:pt x="0" y="934"/>
                                <a:pt x="0" y="934"/>
                                <a:pt x="0" y="934"/>
                              </a:cubicBezTo>
                              <a:cubicBezTo>
                                <a:pt x="300" y="934"/>
                                <a:pt x="300" y="934"/>
                                <a:pt x="300" y="934"/>
                              </a:cubicBezTo>
                              <a:cubicBezTo>
                                <a:pt x="471" y="934"/>
                                <a:pt x="546" y="804"/>
                                <a:pt x="546" y="694"/>
                              </a:cubicBezTo>
                              <a:cubicBezTo>
                                <a:pt x="546" y="549"/>
                                <a:pt x="441" y="443"/>
                                <a:pt x="297" y="443"/>
                              </a:cubicBezTo>
                              <a:close/>
                              <a:moveTo>
                                <a:pt x="254" y="780"/>
                              </a:moveTo>
                              <a:cubicBezTo>
                                <a:pt x="236" y="780"/>
                                <a:pt x="209" y="778"/>
                                <a:pt x="184" y="774"/>
                              </a:cubicBezTo>
                              <a:cubicBezTo>
                                <a:pt x="184" y="608"/>
                                <a:pt x="184" y="608"/>
                                <a:pt x="184" y="608"/>
                              </a:cubicBezTo>
                              <a:cubicBezTo>
                                <a:pt x="210" y="599"/>
                                <a:pt x="237" y="597"/>
                                <a:pt x="259" y="597"/>
                              </a:cubicBezTo>
                              <a:cubicBezTo>
                                <a:pt x="321" y="597"/>
                                <a:pt x="363" y="634"/>
                                <a:pt x="363" y="689"/>
                              </a:cubicBezTo>
                              <a:cubicBezTo>
                                <a:pt x="363" y="745"/>
                                <a:pt x="320" y="780"/>
                                <a:pt x="254" y="780"/>
                              </a:cubicBezTo>
                              <a:close/>
                              <a:moveTo>
                                <a:pt x="856" y="443"/>
                              </a:moveTo>
                              <a:cubicBezTo>
                                <a:pt x="659" y="443"/>
                                <a:pt x="575" y="568"/>
                                <a:pt x="575" y="693"/>
                              </a:cubicBezTo>
                              <a:cubicBezTo>
                                <a:pt x="575" y="810"/>
                                <a:pt x="654" y="942"/>
                                <a:pt x="858" y="942"/>
                              </a:cubicBezTo>
                              <a:cubicBezTo>
                                <a:pt x="1048" y="942"/>
                                <a:pt x="1137" y="821"/>
                                <a:pt x="1137" y="693"/>
                              </a:cubicBezTo>
                              <a:cubicBezTo>
                                <a:pt x="1137" y="576"/>
                                <a:pt x="1059" y="443"/>
                                <a:pt x="856" y="443"/>
                              </a:cubicBezTo>
                              <a:close/>
                              <a:moveTo>
                                <a:pt x="856" y="786"/>
                              </a:moveTo>
                              <a:cubicBezTo>
                                <a:pt x="798" y="786"/>
                                <a:pt x="759" y="747"/>
                                <a:pt x="759" y="693"/>
                              </a:cubicBezTo>
                              <a:cubicBezTo>
                                <a:pt x="759" y="638"/>
                                <a:pt x="798" y="599"/>
                                <a:pt x="856" y="599"/>
                              </a:cubicBezTo>
                              <a:cubicBezTo>
                                <a:pt x="913" y="599"/>
                                <a:pt x="953" y="638"/>
                                <a:pt x="953" y="693"/>
                              </a:cubicBezTo>
                              <a:cubicBezTo>
                                <a:pt x="953" y="747"/>
                                <a:pt x="913" y="786"/>
                                <a:pt x="856" y="786"/>
                              </a:cubicBezTo>
                              <a:close/>
                              <a:moveTo>
                                <a:pt x="1175" y="311"/>
                              </a:moveTo>
                              <a:cubicBezTo>
                                <a:pt x="1358" y="311"/>
                                <a:pt x="1358" y="311"/>
                                <a:pt x="1358" y="311"/>
                              </a:cubicBezTo>
                              <a:cubicBezTo>
                                <a:pt x="1358" y="934"/>
                                <a:pt x="1358" y="934"/>
                                <a:pt x="1358" y="934"/>
                              </a:cubicBezTo>
                              <a:cubicBezTo>
                                <a:pt x="1175" y="934"/>
                                <a:pt x="1175" y="934"/>
                                <a:pt x="1175" y="934"/>
                              </a:cubicBezTo>
                              <a:lnTo>
                                <a:pt x="1175" y="311"/>
                              </a:lnTo>
                              <a:close/>
                              <a:moveTo>
                                <a:pt x="1599" y="830"/>
                              </a:moveTo>
                              <a:cubicBezTo>
                                <a:pt x="1599" y="892"/>
                                <a:pt x="1551" y="942"/>
                                <a:pt x="1491" y="942"/>
                              </a:cubicBezTo>
                              <a:cubicBezTo>
                                <a:pt x="1430" y="942"/>
                                <a:pt x="1381" y="892"/>
                                <a:pt x="1381" y="830"/>
                              </a:cubicBezTo>
                              <a:cubicBezTo>
                                <a:pt x="1381" y="768"/>
                                <a:pt x="1430" y="718"/>
                                <a:pt x="1491" y="718"/>
                              </a:cubicBezTo>
                              <a:cubicBezTo>
                                <a:pt x="1551" y="718"/>
                                <a:pt x="1599" y="768"/>
                                <a:pt x="1599" y="830"/>
                              </a:cubicBezTo>
                              <a:close/>
                              <a:moveTo>
                                <a:pt x="1900" y="786"/>
                              </a:moveTo>
                              <a:cubicBezTo>
                                <a:pt x="1935" y="786"/>
                                <a:pt x="1965" y="778"/>
                                <a:pt x="2015" y="756"/>
                              </a:cubicBezTo>
                              <a:cubicBezTo>
                                <a:pt x="2015" y="912"/>
                                <a:pt x="2015" y="912"/>
                                <a:pt x="2015" y="912"/>
                              </a:cubicBezTo>
                              <a:cubicBezTo>
                                <a:pt x="1954" y="935"/>
                                <a:pt x="1917" y="942"/>
                                <a:pt x="1866" y="942"/>
                              </a:cubicBezTo>
                              <a:cubicBezTo>
                                <a:pt x="1710" y="942"/>
                                <a:pt x="1601" y="841"/>
                                <a:pt x="1601" y="695"/>
                              </a:cubicBezTo>
                              <a:cubicBezTo>
                                <a:pt x="1601" y="575"/>
                                <a:pt x="1680" y="443"/>
                                <a:pt x="1861" y="443"/>
                              </a:cubicBezTo>
                              <a:cubicBezTo>
                                <a:pt x="1911" y="443"/>
                                <a:pt x="1964" y="452"/>
                                <a:pt x="2012" y="468"/>
                              </a:cubicBezTo>
                              <a:cubicBezTo>
                                <a:pt x="2012" y="628"/>
                                <a:pt x="2012" y="628"/>
                                <a:pt x="2012" y="628"/>
                              </a:cubicBezTo>
                              <a:cubicBezTo>
                                <a:pt x="1971" y="609"/>
                                <a:pt x="1934" y="600"/>
                                <a:pt x="1895" y="600"/>
                              </a:cubicBezTo>
                              <a:cubicBezTo>
                                <a:pt x="1829" y="600"/>
                                <a:pt x="1785" y="638"/>
                                <a:pt x="1785" y="694"/>
                              </a:cubicBezTo>
                              <a:cubicBezTo>
                                <a:pt x="1785" y="748"/>
                                <a:pt x="1832" y="786"/>
                                <a:pt x="1900" y="786"/>
                              </a:cubicBezTo>
                              <a:close/>
                              <a:moveTo>
                                <a:pt x="2321" y="443"/>
                              </a:moveTo>
                              <a:cubicBezTo>
                                <a:pt x="2124" y="443"/>
                                <a:pt x="2040" y="568"/>
                                <a:pt x="2040" y="693"/>
                              </a:cubicBezTo>
                              <a:cubicBezTo>
                                <a:pt x="2040" y="810"/>
                                <a:pt x="2119" y="942"/>
                                <a:pt x="2323" y="942"/>
                              </a:cubicBezTo>
                              <a:cubicBezTo>
                                <a:pt x="2513" y="942"/>
                                <a:pt x="2602" y="821"/>
                                <a:pt x="2602" y="693"/>
                              </a:cubicBezTo>
                              <a:cubicBezTo>
                                <a:pt x="2602" y="576"/>
                                <a:pt x="2524" y="443"/>
                                <a:pt x="2321" y="443"/>
                              </a:cubicBezTo>
                              <a:close/>
                              <a:moveTo>
                                <a:pt x="2321" y="786"/>
                              </a:moveTo>
                              <a:cubicBezTo>
                                <a:pt x="2263" y="786"/>
                                <a:pt x="2224" y="747"/>
                                <a:pt x="2224" y="693"/>
                              </a:cubicBezTo>
                              <a:cubicBezTo>
                                <a:pt x="2224" y="638"/>
                                <a:pt x="2263" y="599"/>
                                <a:pt x="2321" y="599"/>
                              </a:cubicBezTo>
                              <a:cubicBezTo>
                                <a:pt x="2378" y="599"/>
                                <a:pt x="2418" y="638"/>
                                <a:pt x="2418" y="693"/>
                              </a:cubicBezTo>
                              <a:cubicBezTo>
                                <a:pt x="2418" y="747"/>
                                <a:pt x="2378" y="786"/>
                                <a:pt x="2321" y="786"/>
                              </a:cubicBezTo>
                              <a:close/>
                              <a:moveTo>
                                <a:pt x="3451" y="625"/>
                              </a:moveTo>
                              <a:cubicBezTo>
                                <a:pt x="3451" y="934"/>
                                <a:pt x="3451" y="934"/>
                                <a:pt x="3451" y="934"/>
                              </a:cubicBezTo>
                              <a:cubicBezTo>
                                <a:pt x="3267" y="934"/>
                                <a:pt x="3267" y="934"/>
                                <a:pt x="3267" y="934"/>
                              </a:cubicBezTo>
                              <a:cubicBezTo>
                                <a:pt x="3267" y="657"/>
                                <a:pt x="3267" y="657"/>
                                <a:pt x="3267" y="657"/>
                              </a:cubicBezTo>
                              <a:cubicBezTo>
                                <a:pt x="3267" y="622"/>
                                <a:pt x="3247" y="600"/>
                                <a:pt x="3216" y="600"/>
                              </a:cubicBezTo>
                              <a:cubicBezTo>
                                <a:pt x="3189" y="600"/>
                                <a:pt x="3158" y="617"/>
                                <a:pt x="3139" y="649"/>
                              </a:cubicBezTo>
                              <a:cubicBezTo>
                                <a:pt x="3139" y="934"/>
                                <a:pt x="3139" y="934"/>
                                <a:pt x="3139" y="934"/>
                              </a:cubicBezTo>
                              <a:cubicBezTo>
                                <a:pt x="2954" y="934"/>
                                <a:pt x="2954" y="934"/>
                                <a:pt x="2954" y="934"/>
                              </a:cubicBezTo>
                              <a:cubicBezTo>
                                <a:pt x="2954" y="661"/>
                                <a:pt x="2954" y="661"/>
                                <a:pt x="2954" y="661"/>
                              </a:cubicBezTo>
                              <a:cubicBezTo>
                                <a:pt x="2954" y="625"/>
                                <a:pt x="2933" y="600"/>
                                <a:pt x="2900" y="600"/>
                              </a:cubicBezTo>
                              <a:cubicBezTo>
                                <a:pt x="2876" y="600"/>
                                <a:pt x="2846" y="617"/>
                                <a:pt x="2826" y="649"/>
                              </a:cubicBezTo>
                              <a:cubicBezTo>
                                <a:pt x="2826" y="934"/>
                                <a:pt x="2826" y="934"/>
                                <a:pt x="2826" y="934"/>
                              </a:cubicBezTo>
                              <a:cubicBezTo>
                                <a:pt x="2642" y="934"/>
                                <a:pt x="2642" y="934"/>
                                <a:pt x="2642" y="934"/>
                              </a:cubicBezTo>
                              <a:cubicBezTo>
                                <a:pt x="2642" y="452"/>
                                <a:pt x="2642" y="452"/>
                                <a:pt x="2642" y="452"/>
                              </a:cubicBezTo>
                              <a:cubicBezTo>
                                <a:pt x="2826" y="452"/>
                                <a:pt x="2826" y="452"/>
                                <a:pt x="2826" y="452"/>
                              </a:cubicBezTo>
                              <a:cubicBezTo>
                                <a:pt x="2826" y="515"/>
                                <a:pt x="2826" y="515"/>
                                <a:pt x="2826" y="515"/>
                              </a:cubicBezTo>
                              <a:cubicBezTo>
                                <a:pt x="2870" y="466"/>
                                <a:pt x="2923" y="443"/>
                                <a:pt x="2981" y="443"/>
                              </a:cubicBezTo>
                              <a:cubicBezTo>
                                <a:pt x="3047" y="443"/>
                                <a:pt x="3090" y="469"/>
                                <a:pt x="3125" y="529"/>
                              </a:cubicBezTo>
                              <a:cubicBezTo>
                                <a:pt x="3174" y="473"/>
                                <a:pt x="3233" y="443"/>
                                <a:pt x="3296" y="443"/>
                              </a:cubicBezTo>
                              <a:cubicBezTo>
                                <a:pt x="3404" y="443"/>
                                <a:pt x="3451" y="529"/>
                                <a:pt x="3451" y="625"/>
                              </a:cubicBezTo>
                              <a:close/>
                              <a:moveTo>
                                <a:pt x="3669" y="0"/>
                              </a:moveTo>
                              <a:cubicBezTo>
                                <a:pt x="3515" y="0"/>
                                <a:pt x="3390" y="127"/>
                                <a:pt x="3390" y="282"/>
                              </a:cubicBezTo>
                              <a:cubicBezTo>
                                <a:pt x="3390" y="438"/>
                                <a:pt x="3515" y="564"/>
                                <a:pt x="3669" y="564"/>
                              </a:cubicBezTo>
                              <a:cubicBezTo>
                                <a:pt x="3823" y="564"/>
                                <a:pt x="3948" y="438"/>
                                <a:pt x="3948" y="282"/>
                              </a:cubicBezTo>
                              <a:cubicBezTo>
                                <a:pt x="3948" y="127"/>
                                <a:pt x="3823" y="0"/>
                                <a:pt x="3669" y="0"/>
                              </a:cubicBezTo>
                              <a:close/>
                              <a:moveTo>
                                <a:pt x="3669" y="546"/>
                              </a:moveTo>
                              <a:cubicBezTo>
                                <a:pt x="3525" y="546"/>
                                <a:pt x="3408" y="428"/>
                                <a:pt x="3408" y="282"/>
                              </a:cubicBezTo>
                              <a:cubicBezTo>
                                <a:pt x="3408" y="137"/>
                                <a:pt x="3525" y="18"/>
                                <a:pt x="3669" y="18"/>
                              </a:cubicBezTo>
                              <a:cubicBezTo>
                                <a:pt x="3813" y="18"/>
                                <a:pt x="3930" y="137"/>
                                <a:pt x="3930" y="282"/>
                              </a:cubicBezTo>
                              <a:cubicBezTo>
                                <a:pt x="3930" y="428"/>
                                <a:pt x="3813" y="546"/>
                                <a:pt x="3669" y="546"/>
                              </a:cubicBezTo>
                              <a:close/>
                              <a:moveTo>
                                <a:pt x="3540" y="308"/>
                              </a:moveTo>
                              <a:cubicBezTo>
                                <a:pt x="3504" y="308"/>
                                <a:pt x="3465" y="283"/>
                                <a:pt x="3465" y="243"/>
                              </a:cubicBezTo>
                              <a:cubicBezTo>
                                <a:pt x="3465" y="166"/>
                                <a:pt x="3562" y="96"/>
                                <a:pt x="3595" y="80"/>
                              </a:cubicBezTo>
                              <a:cubicBezTo>
                                <a:pt x="3600" y="78"/>
                                <a:pt x="3609" y="88"/>
                                <a:pt x="3612" y="94"/>
                              </a:cubicBezTo>
                              <a:cubicBezTo>
                                <a:pt x="3614" y="99"/>
                                <a:pt x="3613" y="101"/>
                                <a:pt x="3612" y="102"/>
                              </a:cubicBezTo>
                              <a:cubicBezTo>
                                <a:pt x="3551" y="134"/>
                                <a:pt x="3485" y="196"/>
                                <a:pt x="3485" y="253"/>
                              </a:cubicBezTo>
                              <a:cubicBezTo>
                                <a:pt x="3485" y="278"/>
                                <a:pt x="3498" y="288"/>
                                <a:pt x="3532" y="288"/>
                              </a:cubicBezTo>
                              <a:cubicBezTo>
                                <a:pt x="3571" y="288"/>
                                <a:pt x="3661" y="233"/>
                                <a:pt x="3661" y="194"/>
                              </a:cubicBezTo>
                              <a:cubicBezTo>
                                <a:pt x="3661" y="179"/>
                                <a:pt x="3650" y="172"/>
                                <a:pt x="3629" y="172"/>
                              </a:cubicBezTo>
                              <a:cubicBezTo>
                                <a:pt x="3576" y="172"/>
                                <a:pt x="3547" y="207"/>
                                <a:pt x="3539" y="236"/>
                              </a:cubicBezTo>
                              <a:cubicBezTo>
                                <a:pt x="3532" y="239"/>
                                <a:pt x="3532" y="239"/>
                                <a:pt x="3532" y="239"/>
                              </a:cubicBezTo>
                              <a:cubicBezTo>
                                <a:pt x="3528" y="238"/>
                                <a:pt x="3524" y="235"/>
                                <a:pt x="3524" y="231"/>
                              </a:cubicBezTo>
                              <a:cubicBezTo>
                                <a:pt x="3528" y="204"/>
                                <a:pt x="3556" y="147"/>
                                <a:pt x="3616" y="147"/>
                              </a:cubicBezTo>
                              <a:cubicBezTo>
                                <a:pt x="3644" y="147"/>
                                <a:pt x="3677" y="171"/>
                                <a:pt x="3677" y="200"/>
                              </a:cubicBezTo>
                              <a:cubicBezTo>
                                <a:pt x="3677" y="255"/>
                                <a:pt x="3600" y="308"/>
                                <a:pt x="3540" y="308"/>
                              </a:cubicBezTo>
                              <a:close/>
                              <a:moveTo>
                                <a:pt x="3724" y="457"/>
                              </a:moveTo>
                              <a:cubicBezTo>
                                <a:pt x="3726" y="462"/>
                                <a:pt x="3726" y="465"/>
                                <a:pt x="3723" y="467"/>
                              </a:cubicBezTo>
                              <a:cubicBezTo>
                                <a:pt x="3689" y="486"/>
                                <a:pt x="3661" y="493"/>
                                <a:pt x="3627" y="493"/>
                              </a:cubicBezTo>
                              <a:cubicBezTo>
                                <a:pt x="3597" y="493"/>
                                <a:pt x="3546" y="480"/>
                                <a:pt x="3546" y="429"/>
                              </a:cubicBezTo>
                              <a:cubicBezTo>
                                <a:pt x="3546" y="390"/>
                                <a:pt x="3579" y="344"/>
                                <a:pt x="3641" y="296"/>
                              </a:cubicBezTo>
                              <a:cubicBezTo>
                                <a:pt x="3643" y="294"/>
                                <a:pt x="3643" y="294"/>
                                <a:pt x="3643" y="294"/>
                              </a:cubicBezTo>
                              <a:cubicBezTo>
                                <a:pt x="3647" y="291"/>
                                <a:pt x="3657" y="298"/>
                                <a:pt x="3662" y="304"/>
                              </a:cubicBezTo>
                              <a:cubicBezTo>
                                <a:pt x="3666" y="309"/>
                                <a:pt x="3664" y="311"/>
                                <a:pt x="3663" y="312"/>
                              </a:cubicBezTo>
                              <a:cubicBezTo>
                                <a:pt x="3633" y="337"/>
                                <a:pt x="3564" y="395"/>
                                <a:pt x="3564" y="442"/>
                              </a:cubicBezTo>
                              <a:cubicBezTo>
                                <a:pt x="3564" y="460"/>
                                <a:pt x="3579" y="472"/>
                                <a:pt x="3602" y="472"/>
                              </a:cubicBezTo>
                              <a:cubicBezTo>
                                <a:pt x="3633" y="472"/>
                                <a:pt x="3671" y="463"/>
                                <a:pt x="3710" y="447"/>
                              </a:cubicBezTo>
                              <a:cubicBezTo>
                                <a:pt x="3715" y="445"/>
                                <a:pt x="3721" y="451"/>
                                <a:pt x="3724" y="457"/>
                              </a:cubicBezTo>
                              <a:close/>
                              <a:moveTo>
                                <a:pt x="3870" y="210"/>
                              </a:moveTo>
                              <a:cubicBezTo>
                                <a:pt x="3870" y="263"/>
                                <a:pt x="3818" y="311"/>
                                <a:pt x="3758" y="311"/>
                              </a:cubicBezTo>
                              <a:cubicBezTo>
                                <a:pt x="3692" y="311"/>
                                <a:pt x="3692" y="262"/>
                                <a:pt x="3692" y="260"/>
                              </a:cubicBezTo>
                              <a:cubicBezTo>
                                <a:pt x="3692" y="249"/>
                                <a:pt x="3698" y="241"/>
                                <a:pt x="3702" y="238"/>
                              </a:cubicBezTo>
                              <a:cubicBezTo>
                                <a:pt x="3713" y="237"/>
                                <a:pt x="3713" y="237"/>
                                <a:pt x="3713" y="237"/>
                              </a:cubicBezTo>
                              <a:cubicBezTo>
                                <a:pt x="3717" y="239"/>
                                <a:pt x="3722" y="241"/>
                                <a:pt x="3723" y="245"/>
                              </a:cubicBezTo>
                              <a:cubicBezTo>
                                <a:pt x="3722" y="248"/>
                                <a:pt x="3722" y="248"/>
                                <a:pt x="3722" y="248"/>
                              </a:cubicBezTo>
                              <a:cubicBezTo>
                                <a:pt x="3712" y="256"/>
                                <a:pt x="3708" y="262"/>
                                <a:pt x="3708" y="273"/>
                              </a:cubicBezTo>
                              <a:cubicBezTo>
                                <a:pt x="3708" y="282"/>
                                <a:pt x="3718" y="292"/>
                                <a:pt x="3736" y="292"/>
                              </a:cubicBezTo>
                              <a:cubicBezTo>
                                <a:pt x="3807" y="292"/>
                                <a:pt x="3853" y="231"/>
                                <a:pt x="3853" y="199"/>
                              </a:cubicBezTo>
                              <a:cubicBezTo>
                                <a:pt x="3853" y="169"/>
                                <a:pt x="3831" y="163"/>
                                <a:pt x="3813" y="163"/>
                              </a:cubicBezTo>
                              <a:cubicBezTo>
                                <a:pt x="3751" y="163"/>
                                <a:pt x="3705" y="223"/>
                                <a:pt x="3703" y="226"/>
                              </a:cubicBezTo>
                              <a:cubicBezTo>
                                <a:pt x="3699" y="227"/>
                                <a:pt x="3699" y="227"/>
                                <a:pt x="3699" y="227"/>
                              </a:cubicBezTo>
                              <a:cubicBezTo>
                                <a:pt x="3694" y="227"/>
                                <a:pt x="3687" y="219"/>
                                <a:pt x="3685" y="213"/>
                              </a:cubicBezTo>
                              <a:cubicBezTo>
                                <a:pt x="3684" y="205"/>
                                <a:pt x="3684" y="205"/>
                                <a:pt x="3684" y="205"/>
                              </a:cubicBezTo>
                              <a:cubicBezTo>
                                <a:pt x="3690" y="199"/>
                                <a:pt x="3704" y="182"/>
                                <a:pt x="3724" y="168"/>
                              </a:cubicBezTo>
                              <a:cubicBezTo>
                                <a:pt x="3749" y="149"/>
                                <a:pt x="3774" y="139"/>
                                <a:pt x="3797" y="139"/>
                              </a:cubicBezTo>
                              <a:cubicBezTo>
                                <a:pt x="3847" y="139"/>
                                <a:pt x="3870" y="176"/>
                                <a:pt x="3870" y="210"/>
                              </a:cubicBezTo>
                              <a:close/>
                            </a:path>
                          </a:pathLst>
                        </a:custGeom>
                        <a:solidFill>
                          <a:srgbClr val="0000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6"/>
                      <wps:cNvSpPr>
                        <a:spLocks noChangeArrowheads="1"/>
                      </wps:cNvSpPr>
                      <wps:spPr bwMode="auto">
                        <a:xfrm>
                          <a:off x="635" y="0"/>
                          <a:ext cx="3175" cy="3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AA97977" id="TeVerwijderenShape_1(JU-LOCK)" o:spid="_x0000_s1026" editas="canvas" style="position:absolute;margin-left:0;margin-top:0;width:161.45pt;height:61.7pt;z-index:-251657216;mso-position-horizontal-relative:page;mso-position-vertical-relative:page" coordsize="20504,7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504;height:7835;visibility:visible;mso-wrap-style:square">
                <v:fill o:detectmouseclick="t"/>
                <v:path o:connecttype="none"/>
              </v:shape>
              <v:shape id="Freeform 5" o:spid="_x0000_s1028" style="position:absolute;left:6483;top:3581;width:12535;height:2997;visibility:visible;mso-wrap-style:square;v-text-anchor:top" coordsize="394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" path="m297,443v-39,,-76,7,-113,20c184,311,184,311,184,311,,311,,311,,311,,934,,934,,934v300,,300,,300,c471,934,546,804,546,694,546,549,441,443,297,443xm254,780v-18,,-45,-2,-70,-6c184,608,184,608,184,608v26,-9,53,-11,75,-11c321,597,363,634,363,689v,56,-43,91,-109,91xm856,443c659,443,575,568,575,693v,117,79,249,283,249c1048,942,1137,821,1137,693v,-117,-78,-250,-281,-250xm856,786v-58,,-97,-39,-97,-93c759,638,798,599,856,599v57,,97,39,97,94c953,747,913,786,856,786xm1175,311v183,,183,,183,c1358,934,1358,934,1358,934v-183,,-183,,-183,l1175,311xm1599,830v,62,-48,112,-108,112c1430,942,1381,892,1381,830v,-62,49,-112,110,-112c1551,718,1599,768,1599,830xm1900,786v35,,65,-8,115,-30c2015,912,2015,912,2015,912v-61,23,-98,30,-149,30c1710,942,1601,841,1601,695v,-120,79,-252,260,-252c1911,443,1964,452,2012,468v,160,,160,,160c1971,609,1934,600,1895,600v-66,,-110,38,-110,94c1785,748,1832,786,1900,786xm2321,443v-197,,-281,125,-281,250c2040,810,2119,942,2323,942v190,,279,-121,279,-249c2602,576,2524,443,2321,443xm2321,786v-58,,-97,-39,-97,-93c2224,638,2263,599,2321,599v57,,97,39,97,94c2418,747,2378,786,2321,786xm3451,625v,309,,309,,309c3267,934,3267,934,3267,934v,-277,,-277,,-277c3267,622,3247,600,3216,600v-27,,-58,17,-77,49c3139,934,3139,934,3139,934v-185,,-185,,-185,c2954,661,2954,661,2954,661v,-36,-21,-61,-54,-61c2876,600,2846,617,2826,649v,285,,285,,285c2642,934,2642,934,2642,934v,-482,,-482,,-482c2826,452,2826,452,2826,452v,63,,63,,63c2870,466,2923,443,2981,443v66,,109,26,144,86c3174,473,3233,443,3296,443v108,,155,86,155,182xm3669,c3515,,3390,127,3390,282v,156,125,282,279,282c3823,564,3948,438,3948,282,3948,127,3823,,3669,xm3669,546v-144,,-261,-118,-261,-264c3408,137,3525,18,3669,18v144,,261,119,261,264c3930,428,3813,546,3669,546xm3540,308v-36,,-75,-25,-75,-65c3465,166,3562,96,3595,80v5,-2,14,8,17,14c3614,99,3613,101,3612,102v-61,32,-127,94,-127,151c3485,278,3498,288,3532,288v39,,129,-55,129,-94c3661,179,3650,172,3629,172v-53,,-82,35,-90,64c3532,239,3532,239,3532,239v-4,-1,-8,-4,-8,-8c3528,204,3556,147,3616,147v28,,61,24,61,53c3677,255,3600,308,3540,308xm3724,457v2,5,2,8,-1,10c3689,486,3661,493,3627,493v-30,,-81,-13,-81,-64c3546,390,3579,344,3641,296v2,-2,2,-2,2,-2c3647,291,3657,298,3662,304v4,5,2,7,1,8c3633,337,3564,395,3564,442v,18,15,30,38,30c3633,472,3671,463,3710,447v5,-2,11,4,14,10xm3870,210v,53,-52,101,-112,101c3692,311,3692,262,3692,260v,-11,6,-19,10,-22c3713,237,3713,237,3713,237v4,2,9,4,10,8c3722,248,3722,248,3722,248v-10,8,-14,14,-14,25c3708,282,3718,292,3736,292v71,,117,-61,117,-93c3853,169,3831,163,3813,163v-62,,-108,60,-110,63c3699,227,3699,227,3699,227v-5,,-12,-8,-14,-14c3684,205,3684,205,3684,205v6,-6,20,-23,40,-37c3749,149,3774,139,3797,139v50,,73,37,73,71xe" fillcolor="#0000a4" stroked="f">
                <v:path arrowok="t" o:connecttype="custom" o:connectlocs="58420,98952;95250,297175;80645,248176;82233,189950;271780,140951;360998,220495;240983,220495;271780,250085;431165,297175;507683,264085;473393,228449;639763,240540;508318,221131;638810,199813;603250,250085;737553,299720;736918,250085;767715,220495;1095693,297175;1021080,190904;937895,297175;897255,206495;838835,143815;946468,140951;1095693,198859;1164908,179450;1164908,173723;1247775,89725;1100138,77316;1146810,32454;1162368,61726;1121410,76044;1167448,63635;1182053,148587;1156018,94180;1163003,99270;1177925,142224;1193165,98952;1178878,75407;1177290,86862;1210628,51862;1169988,67771;1205548,44226" o:connectangles="0,0,0,0,0,0,0,0,0,0,0,0,0,0,0,0,0,0,0,0,0,0,0,0,0,0,0,0,0,0,0,0,0,0,0,0,0,0,0,0,0,0,0"/>
                <o:lock v:ext="edit" verticies="t"/>
              </v:shape>
              <v:rect id="Rectangle 6" o:spid="_x0000_s1029" style="position:absolute;left:6;width:32;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A6AD" w14:textId="77777777" w:rsidR="003F22A4" w:rsidRDefault="003F22A4">
    <w:pPr>
      <w:pStyle w:val="Header"/>
    </w:pPr>
    <w:r>
      <w:rPr>
        <w:noProof/>
      </w:rPr>
      <mc:AlternateContent>
        <mc:Choice Requires="wpc">
          <w:drawing>
            <wp:anchor distT="0" distB="0" distL="114300" distR="114300" simplePos="0" relativeHeight="251662336" behindDoc="1" locked="0" layoutInCell="1" allowOverlap="1" wp14:anchorId="6355AAE9" wp14:editId="688AA919">
              <wp:simplePos x="0" y="0"/>
              <wp:positionH relativeFrom="page">
                <wp:posOffset>0</wp:posOffset>
              </wp:positionH>
              <wp:positionV relativeFrom="page">
                <wp:posOffset>9927771</wp:posOffset>
              </wp:positionV>
              <wp:extent cx="7560310" cy="741045"/>
              <wp:effectExtent l="0" t="0" r="2540" b="20955"/>
              <wp:wrapNone/>
              <wp:docPr id="10" name="TeVerwijderenShape_2(JU-LOCK)"/>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13" name="Afdekvlakje emf kader"/>
                      <wps:cNvSpPr/>
                      <wps:spPr>
                        <a:xfrm>
                          <a:off x="0" y="38100"/>
                          <a:ext cx="7560310" cy="70049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reeform 9"/>
                      <wps:cNvSpPr>
                        <a:spLocks noEditPoints="1"/>
                      </wps:cNvSpPr>
                      <wps:spPr bwMode="auto">
                        <a:xfrm>
                          <a:off x="1788160" y="385535"/>
                          <a:ext cx="3878580" cy="69850"/>
                        </a:xfrm>
                        <a:custGeom>
                          <a:avLst/>
                          <a:gdLst>
                            <a:gd name="T0" fmla="*/ 309 w 12217"/>
                            <a:gd name="T1" fmla="*/ 142 h 219"/>
                            <a:gd name="T2" fmla="*/ 3633 w 12217"/>
                            <a:gd name="T3" fmla="*/ 159 h 219"/>
                            <a:gd name="T4" fmla="*/ 3609 w 12217"/>
                            <a:gd name="T5" fmla="*/ 158 h 219"/>
                            <a:gd name="T6" fmla="*/ 346 w 12217"/>
                            <a:gd name="T7" fmla="*/ 217 h 219"/>
                            <a:gd name="T8" fmla="*/ 24 w 12217"/>
                            <a:gd name="T9" fmla="*/ 217 h 219"/>
                            <a:gd name="T10" fmla="*/ 5149 w 12217"/>
                            <a:gd name="T11" fmla="*/ 182 h 219"/>
                            <a:gd name="T12" fmla="*/ 4334 w 12217"/>
                            <a:gd name="T13" fmla="*/ 159 h 219"/>
                            <a:gd name="T14" fmla="*/ 4310 w 12217"/>
                            <a:gd name="T15" fmla="*/ 159 h 219"/>
                            <a:gd name="T16" fmla="*/ 4690 w 12217"/>
                            <a:gd name="T17" fmla="*/ 178 h 219"/>
                            <a:gd name="T18" fmla="*/ 3746 w 12217"/>
                            <a:gd name="T19" fmla="*/ 143 h 219"/>
                            <a:gd name="T20" fmla="*/ 2183 w 12217"/>
                            <a:gd name="T21" fmla="*/ 217 h 219"/>
                            <a:gd name="T22" fmla="*/ 1957 w 12217"/>
                            <a:gd name="T23" fmla="*/ 217 h 219"/>
                            <a:gd name="T24" fmla="*/ 2293 w 12217"/>
                            <a:gd name="T25" fmla="*/ 119 h 219"/>
                            <a:gd name="T26" fmla="*/ 1442 w 12217"/>
                            <a:gd name="T27" fmla="*/ 217 h 219"/>
                            <a:gd name="T28" fmla="*/ 2654 w 12217"/>
                            <a:gd name="T29" fmla="*/ 122 h 219"/>
                            <a:gd name="T30" fmla="*/ 1146 w 12217"/>
                            <a:gd name="T31" fmla="*/ 0 h 219"/>
                            <a:gd name="T32" fmla="*/ 1332 w 12217"/>
                            <a:gd name="T33" fmla="*/ 218 h 219"/>
                            <a:gd name="T34" fmla="*/ 2751 w 12217"/>
                            <a:gd name="T35" fmla="*/ 78 h 219"/>
                            <a:gd name="T36" fmla="*/ 3330 w 12217"/>
                            <a:gd name="T37" fmla="*/ 71 h 219"/>
                            <a:gd name="T38" fmla="*/ 3424 w 12217"/>
                            <a:gd name="T39" fmla="*/ 110 h 219"/>
                            <a:gd name="T40" fmla="*/ 3041 w 12217"/>
                            <a:gd name="T41" fmla="*/ 155 h 219"/>
                            <a:gd name="T42" fmla="*/ 637 w 12217"/>
                            <a:gd name="T43" fmla="*/ 145 h 219"/>
                            <a:gd name="T44" fmla="*/ 841 w 12217"/>
                            <a:gd name="T45" fmla="*/ 92 h 219"/>
                            <a:gd name="T46" fmla="*/ 1027 w 12217"/>
                            <a:gd name="T47" fmla="*/ 217 h 219"/>
                            <a:gd name="T48" fmla="*/ 592 w 12217"/>
                            <a:gd name="T49" fmla="*/ 164 h 219"/>
                            <a:gd name="T50" fmla="*/ 9834 w 12217"/>
                            <a:gd name="T51" fmla="*/ 217 h 219"/>
                            <a:gd name="T52" fmla="*/ 9972 w 12217"/>
                            <a:gd name="T53" fmla="*/ 32 h 219"/>
                            <a:gd name="T54" fmla="*/ 10099 w 12217"/>
                            <a:gd name="T55" fmla="*/ 217 h 219"/>
                            <a:gd name="T56" fmla="*/ 10210 w 12217"/>
                            <a:gd name="T57" fmla="*/ 159 h 219"/>
                            <a:gd name="T58" fmla="*/ 9464 w 12217"/>
                            <a:gd name="T59" fmla="*/ 110 h 219"/>
                            <a:gd name="T60" fmla="*/ 8976 w 12217"/>
                            <a:gd name="T61" fmla="*/ 217 h 219"/>
                            <a:gd name="T62" fmla="*/ 10364 w 12217"/>
                            <a:gd name="T63" fmla="*/ 122 h 219"/>
                            <a:gd name="T64" fmla="*/ 9288 w 12217"/>
                            <a:gd name="T65" fmla="*/ 37 h 219"/>
                            <a:gd name="T66" fmla="*/ 11644 w 12217"/>
                            <a:gd name="T67" fmla="*/ 155 h 219"/>
                            <a:gd name="T68" fmla="*/ 11592 w 12217"/>
                            <a:gd name="T69" fmla="*/ 35 h 219"/>
                            <a:gd name="T70" fmla="*/ 11908 w 12217"/>
                            <a:gd name="T71" fmla="*/ 167 h 219"/>
                            <a:gd name="T72" fmla="*/ 11775 w 12217"/>
                            <a:gd name="T73" fmla="*/ 67 h 219"/>
                            <a:gd name="T74" fmla="*/ 12114 w 12217"/>
                            <a:gd name="T75" fmla="*/ 37 h 219"/>
                            <a:gd name="T76" fmla="*/ 11069 w 12217"/>
                            <a:gd name="T77" fmla="*/ 110 h 219"/>
                            <a:gd name="T78" fmla="*/ 10687 w 12217"/>
                            <a:gd name="T79" fmla="*/ 110 h 219"/>
                            <a:gd name="T80" fmla="*/ 11428 w 12217"/>
                            <a:gd name="T81" fmla="*/ 110 h 219"/>
                            <a:gd name="T82" fmla="*/ 11326 w 12217"/>
                            <a:gd name="T83" fmla="*/ 157 h 219"/>
                            <a:gd name="T84" fmla="*/ 10746 w 12217"/>
                            <a:gd name="T85" fmla="*/ 122 h 219"/>
                            <a:gd name="T86" fmla="*/ 11299 w 12217"/>
                            <a:gd name="T87" fmla="*/ 217 h 219"/>
                            <a:gd name="T88" fmla="*/ 5149 w 12217"/>
                            <a:gd name="T89" fmla="*/ 135 h 219"/>
                            <a:gd name="T90" fmla="*/ 6308 w 12217"/>
                            <a:gd name="T91" fmla="*/ 175 h 219"/>
                            <a:gd name="T92" fmla="*/ 6589 w 12217"/>
                            <a:gd name="T93" fmla="*/ 217 h 219"/>
                            <a:gd name="T94" fmla="*/ 5872 w 12217"/>
                            <a:gd name="T95" fmla="*/ 78 h 219"/>
                            <a:gd name="T96" fmla="*/ 6639 w 12217"/>
                            <a:gd name="T97" fmla="*/ 123 h 219"/>
                            <a:gd name="T98" fmla="*/ 5321 w 12217"/>
                            <a:gd name="T99" fmla="*/ 16 h 219"/>
                            <a:gd name="T100" fmla="*/ 5714 w 12217"/>
                            <a:gd name="T101" fmla="*/ 66 h 219"/>
                            <a:gd name="T102" fmla="*/ 5820 w 12217"/>
                            <a:gd name="T103" fmla="*/ 158 h 219"/>
                            <a:gd name="T104" fmla="*/ 6162 w 12217"/>
                            <a:gd name="T105" fmla="*/ 110 h 219"/>
                            <a:gd name="T106" fmla="*/ 8240 w 12217"/>
                            <a:gd name="T107" fmla="*/ 159 h 219"/>
                            <a:gd name="T108" fmla="*/ 8165 w 12217"/>
                            <a:gd name="T109" fmla="*/ 35 h 219"/>
                            <a:gd name="T110" fmla="*/ 8029 w 12217"/>
                            <a:gd name="T111" fmla="*/ 217 h 219"/>
                            <a:gd name="T112" fmla="*/ 7425 w 12217"/>
                            <a:gd name="T113" fmla="*/ 219 h 219"/>
                            <a:gd name="T114" fmla="*/ 7574 w 12217"/>
                            <a:gd name="T115" fmla="*/ 40 h 219"/>
                            <a:gd name="T116" fmla="*/ 7275 w 12217"/>
                            <a:gd name="T117" fmla="*/ 111 h 219"/>
                            <a:gd name="T118" fmla="*/ 7291 w 12217"/>
                            <a:gd name="T119" fmla="*/ 160 h 219"/>
                            <a:gd name="T120" fmla="*/ 6996 w 12217"/>
                            <a:gd name="T121" fmla="*/ 106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2217" h="219">
                              <a:moveTo>
                                <a:pt x="4983" y="127"/>
                              </a:moveTo>
                              <a:cubicBezTo>
                                <a:pt x="4983" y="217"/>
                                <a:pt x="4983" y="217"/>
                                <a:pt x="4983" y="217"/>
                              </a:cubicBezTo>
                              <a:cubicBezTo>
                                <a:pt x="4960" y="217"/>
                                <a:pt x="4960" y="217"/>
                                <a:pt x="4960" y="217"/>
                              </a:cubicBezTo>
                              <a:cubicBezTo>
                                <a:pt x="4960" y="125"/>
                                <a:pt x="4960" y="125"/>
                                <a:pt x="4960" y="125"/>
                              </a:cubicBezTo>
                              <a:cubicBezTo>
                                <a:pt x="4960" y="99"/>
                                <a:pt x="4949" y="88"/>
                                <a:pt x="4926" y="88"/>
                              </a:cubicBezTo>
                              <a:cubicBezTo>
                                <a:pt x="4904" y="88"/>
                                <a:pt x="4885" y="101"/>
                                <a:pt x="4885" y="128"/>
                              </a:cubicBezTo>
                              <a:cubicBezTo>
                                <a:pt x="4885" y="217"/>
                                <a:pt x="4885" y="217"/>
                                <a:pt x="4885" y="217"/>
                              </a:cubicBezTo>
                              <a:cubicBezTo>
                                <a:pt x="4861" y="217"/>
                                <a:pt x="4861" y="217"/>
                                <a:pt x="4861" y="217"/>
                              </a:cubicBezTo>
                              <a:cubicBezTo>
                                <a:pt x="4861" y="70"/>
                                <a:pt x="4861" y="70"/>
                                <a:pt x="4861" y="70"/>
                              </a:cubicBezTo>
                              <a:cubicBezTo>
                                <a:pt x="4885" y="70"/>
                                <a:pt x="4885" y="70"/>
                                <a:pt x="4885" y="70"/>
                              </a:cubicBezTo>
                              <a:cubicBezTo>
                                <a:pt x="4885" y="93"/>
                                <a:pt x="4885" y="93"/>
                                <a:pt x="4885" y="93"/>
                              </a:cubicBezTo>
                              <a:cubicBezTo>
                                <a:pt x="4891" y="80"/>
                                <a:pt x="4908" y="67"/>
                                <a:pt x="4932" y="67"/>
                              </a:cubicBezTo>
                              <a:cubicBezTo>
                                <a:pt x="4962" y="67"/>
                                <a:pt x="4983" y="84"/>
                                <a:pt x="4983" y="127"/>
                              </a:cubicBezTo>
                              <a:close/>
                              <a:moveTo>
                                <a:pt x="309" y="142"/>
                              </a:moveTo>
                              <a:cubicBezTo>
                                <a:pt x="309" y="144"/>
                                <a:pt x="309" y="144"/>
                                <a:pt x="309" y="144"/>
                              </a:cubicBezTo>
                              <a:cubicBezTo>
                                <a:pt x="309" y="189"/>
                                <a:pt x="279" y="219"/>
                                <a:pt x="237" y="219"/>
                              </a:cubicBezTo>
                              <a:cubicBezTo>
                                <a:pt x="195" y="219"/>
                                <a:pt x="165" y="187"/>
                                <a:pt x="165" y="145"/>
                              </a:cubicBezTo>
                              <a:cubicBezTo>
                                <a:pt x="165" y="142"/>
                                <a:pt x="165" y="142"/>
                                <a:pt x="165" y="142"/>
                              </a:cubicBezTo>
                              <a:cubicBezTo>
                                <a:pt x="165" y="98"/>
                                <a:pt x="196" y="67"/>
                                <a:pt x="237" y="67"/>
                              </a:cubicBezTo>
                              <a:cubicBezTo>
                                <a:pt x="279" y="67"/>
                                <a:pt x="309" y="98"/>
                                <a:pt x="309" y="142"/>
                              </a:cubicBezTo>
                              <a:close/>
                              <a:moveTo>
                                <a:pt x="285" y="143"/>
                              </a:moveTo>
                              <a:cubicBezTo>
                                <a:pt x="285" y="109"/>
                                <a:pt x="266" y="87"/>
                                <a:pt x="237" y="87"/>
                              </a:cubicBezTo>
                              <a:cubicBezTo>
                                <a:pt x="208" y="87"/>
                                <a:pt x="189" y="109"/>
                                <a:pt x="189" y="142"/>
                              </a:cubicBezTo>
                              <a:cubicBezTo>
                                <a:pt x="189" y="145"/>
                                <a:pt x="189" y="145"/>
                                <a:pt x="189" y="145"/>
                              </a:cubicBezTo>
                              <a:cubicBezTo>
                                <a:pt x="189" y="178"/>
                                <a:pt x="207" y="200"/>
                                <a:pt x="237" y="200"/>
                              </a:cubicBezTo>
                              <a:cubicBezTo>
                                <a:pt x="266" y="200"/>
                                <a:pt x="285" y="178"/>
                                <a:pt x="285" y="145"/>
                              </a:cubicBezTo>
                              <a:lnTo>
                                <a:pt x="285" y="143"/>
                              </a:lnTo>
                              <a:close/>
                              <a:moveTo>
                                <a:pt x="3633" y="159"/>
                              </a:moveTo>
                              <a:cubicBezTo>
                                <a:pt x="3633" y="199"/>
                                <a:pt x="3598" y="219"/>
                                <a:pt x="3565" y="219"/>
                              </a:cubicBezTo>
                              <a:cubicBezTo>
                                <a:pt x="3532" y="219"/>
                                <a:pt x="3495" y="199"/>
                                <a:pt x="3495" y="160"/>
                              </a:cubicBezTo>
                              <a:cubicBezTo>
                                <a:pt x="3495" y="133"/>
                                <a:pt x="3512" y="115"/>
                                <a:pt x="3533" y="108"/>
                              </a:cubicBezTo>
                              <a:cubicBezTo>
                                <a:pt x="3514" y="101"/>
                                <a:pt x="3503" y="85"/>
                                <a:pt x="3503" y="66"/>
                              </a:cubicBezTo>
                              <a:cubicBezTo>
                                <a:pt x="3503" y="33"/>
                                <a:pt x="3534" y="14"/>
                                <a:pt x="3565" y="14"/>
                              </a:cubicBezTo>
                              <a:cubicBezTo>
                                <a:pt x="3596" y="14"/>
                                <a:pt x="3626" y="34"/>
                                <a:pt x="3626" y="65"/>
                              </a:cubicBezTo>
                              <a:cubicBezTo>
                                <a:pt x="3626" y="85"/>
                                <a:pt x="3614" y="99"/>
                                <a:pt x="3595" y="108"/>
                              </a:cubicBezTo>
                              <a:cubicBezTo>
                                <a:pt x="3618" y="116"/>
                                <a:pt x="3633" y="133"/>
                                <a:pt x="3633" y="159"/>
                              </a:cubicBezTo>
                              <a:close/>
                              <a:moveTo>
                                <a:pt x="3565" y="99"/>
                              </a:moveTo>
                              <a:cubicBezTo>
                                <a:pt x="3587" y="99"/>
                                <a:pt x="3601" y="87"/>
                                <a:pt x="3601" y="66"/>
                              </a:cubicBezTo>
                              <a:cubicBezTo>
                                <a:pt x="3601" y="46"/>
                                <a:pt x="3585" y="33"/>
                                <a:pt x="3565" y="33"/>
                              </a:cubicBezTo>
                              <a:cubicBezTo>
                                <a:pt x="3544" y="33"/>
                                <a:pt x="3528" y="45"/>
                                <a:pt x="3528" y="66"/>
                              </a:cubicBezTo>
                              <a:cubicBezTo>
                                <a:pt x="3528" y="87"/>
                                <a:pt x="3545" y="99"/>
                                <a:pt x="3565" y="99"/>
                              </a:cubicBezTo>
                              <a:close/>
                              <a:moveTo>
                                <a:pt x="3609" y="158"/>
                              </a:moveTo>
                              <a:cubicBezTo>
                                <a:pt x="3609" y="132"/>
                                <a:pt x="3589" y="118"/>
                                <a:pt x="3565" y="118"/>
                              </a:cubicBezTo>
                              <a:cubicBezTo>
                                <a:pt x="3541" y="118"/>
                                <a:pt x="3520" y="132"/>
                                <a:pt x="3520" y="159"/>
                              </a:cubicBezTo>
                              <a:cubicBezTo>
                                <a:pt x="3520" y="185"/>
                                <a:pt x="3541" y="199"/>
                                <a:pt x="3565" y="199"/>
                              </a:cubicBezTo>
                              <a:cubicBezTo>
                                <a:pt x="3589" y="199"/>
                                <a:pt x="3609" y="185"/>
                                <a:pt x="3609" y="158"/>
                              </a:cubicBezTo>
                              <a:close/>
                              <a:moveTo>
                                <a:pt x="433" y="182"/>
                              </a:moveTo>
                              <a:cubicBezTo>
                                <a:pt x="423" y="182"/>
                                <a:pt x="415" y="190"/>
                                <a:pt x="415" y="200"/>
                              </a:cubicBezTo>
                              <a:cubicBezTo>
                                <a:pt x="415" y="210"/>
                                <a:pt x="423" y="218"/>
                                <a:pt x="433" y="218"/>
                              </a:cubicBezTo>
                              <a:cubicBezTo>
                                <a:pt x="443" y="218"/>
                                <a:pt x="451" y="210"/>
                                <a:pt x="451" y="200"/>
                              </a:cubicBezTo>
                              <a:cubicBezTo>
                                <a:pt x="451" y="190"/>
                                <a:pt x="443" y="182"/>
                                <a:pt x="433" y="182"/>
                              </a:cubicBezTo>
                              <a:close/>
                              <a:moveTo>
                                <a:pt x="346" y="217"/>
                              </a:moveTo>
                              <a:cubicBezTo>
                                <a:pt x="369" y="217"/>
                                <a:pt x="369" y="217"/>
                                <a:pt x="369" y="217"/>
                              </a:cubicBezTo>
                              <a:cubicBezTo>
                                <a:pt x="369" y="0"/>
                                <a:pt x="369" y="0"/>
                                <a:pt x="369" y="0"/>
                              </a:cubicBezTo>
                              <a:cubicBezTo>
                                <a:pt x="346" y="0"/>
                                <a:pt x="346" y="0"/>
                                <a:pt x="346" y="0"/>
                              </a:cubicBezTo>
                              <a:lnTo>
                                <a:pt x="346" y="217"/>
                              </a:lnTo>
                              <a:close/>
                              <a:moveTo>
                                <a:pt x="5052" y="96"/>
                              </a:moveTo>
                              <a:cubicBezTo>
                                <a:pt x="5052" y="70"/>
                                <a:pt x="5052" y="70"/>
                                <a:pt x="5052" y="70"/>
                              </a:cubicBezTo>
                              <a:cubicBezTo>
                                <a:pt x="5029" y="70"/>
                                <a:pt x="5029" y="70"/>
                                <a:pt x="5029" y="70"/>
                              </a:cubicBezTo>
                              <a:cubicBezTo>
                                <a:pt x="5029" y="217"/>
                                <a:pt x="5029" y="217"/>
                                <a:pt x="5029" y="217"/>
                              </a:cubicBezTo>
                              <a:cubicBezTo>
                                <a:pt x="5052" y="217"/>
                                <a:pt x="5052" y="217"/>
                                <a:pt x="5052" y="217"/>
                              </a:cubicBezTo>
                              <a:cubicBezTo>
                                <a:pt x="5052" y="136"/>
                                <a:pt x="5052" y="136"/>
                                <a:pt x="5052" y="136"/>
                              </a:cubicBezTo>
                              <a:cubicBezTo>
                                <a:pt x="5052" y="100"/>
                                <a:pt x="5071" y="91"/>
                                <a:pt x="5100" y="89"/>
                              </a:cubicBezTo>
                              <a:cubicBezTo>
                                <a:pt x="5100" y="67"/>
                                <a:pt x="5100" y="67"/>
                                <a:pt x="5100" y="67"/>
                              </a:cubicBezTo>
                              <a:cubicBezTo>
                                <a:pt x="5074" y="68"/>
                                <a:pt x="5061" y="80"/>
                                <a:pt x="5052" y="96"/>
                              </a:cubicBezTo>
                              <a:close/>
                              <a:moveTo>
                                <a:pt x="140" y="141"/>
                              </a:moveTo>
                              <a:cubicBezTo>
                                <a:pt x="140" y="143"/>
                                <a:pt x="140" y="143"/>
                                <a:pt x="140" y="143"/>
                              </a:cubicBezTo>
                              <a:cubicBezTo>
                                <a:pt x="140" y="188"/>
                                <a:pt x="114" y="219"/>
                                <a:pt x="73" y="219"/>
                              </a:cubicBezTo>
                              <a:cubicBezTo>
                                <a:pt x="49" y="219"/>
                                <a:pt x="32" y="207"/>
                                <a:pt x="24" y="192"/>
                              </a:cubicBezTo>
                              <a:cubicBezTo>
                                <a:pt x="24" y="217"/>
                                <a:pt x="24" y="217"/>
                                <a:pt x="24" y="217"/>
                              </a:cubicBezTo>
                              <a:cubicBezTo>
                                <a:pt x="0" y="217"/>
                                <a:pt x="0" y="217"/>
                                <a:pt x="0" y="217"/>
                              </a:cubicBezTo>
                              <a:cubicBezTo>
                                <a:pt x="0" y="0"/>
                                <a:pt x="0" y="0"/>
                                <a:pt x="0" y="0"/>
                              </a:cubicBezTo>
                              <a:cubicBezTo>
                                <a:pt x="24" y="0"/>
                                <a:pt x="24" y="0"/>
                                <a:pt x="24" y="0"/>
                              </a:cubicBezTo>
                              <a:cubicBezTo>
                                <a:pt x="24" y="95"/>
                                <a:pt x="24" y="95"/>
                                <a:pt x="24" y="95"/>
                              </a:cubicBezTo>
                              <a:cubicBezTo>
                                <a:pt x="32" y="80"/>
                                <a:pt x="52" y="67"/>
                                <a:pt x="73" y="67"/>
                              </a:cubicBezTo>
                              <a:cubicBezTo>
                                <a:pt x="112" y="67"/>
                                <a:pt x="140" y="96"/>
                                <a:pt x="140" y="141"/>
                              </a:cubicBezTo>
                              <a:close/>
                              <a:moveTo>
                                <a:pt x="116" y="142"/>
                              </a:moveTo>
                              <a:cubicBezTo>
                                <a:pt x="116" y="105"/>
                                <a:pt x="95" y="87"/>
                                <a:pt x="71" y="87"/>
                              </a:cubicBezTo>
                              <a:cubicBezTo>
                                <a:pt x="44" y="87"/>
                                <a:pt x="23" y="105"/>
                                <a:pt x="23" y="142"/>
                              </a:cubicBezTo>
                              <a:cubicBezTo>
                                <a:pt x="23" y="145"/>
                                <a:pt x="23" y="145"/>
                                <a:pt x="23" y="145"/>
                              </a:cubicBezTo>
                              <a:cubicBezTo>
                                <a:pt x="23" y="182"/>
                                <a:pt x="42" y="200"/>
                                <a:pt x="71" y="200"/>
                              </a:cubicBezTo>
                              <a:cubicBezTo>
                                <a:pt x="100" y="200"/>
                                <a:pt x="116" y="180"/>
                                <a:pt x="116" y="145"/>
                              </a:cubicBezTo>
                              <a:lnTo>
                                <a:pt x="116" y="142"/>
                              </a:lnTo>
                              <a:close/>
                              <a:moveTo>
                                <a:pt x="5149" y="182"/>
                              </a:moveTo>
                              <a:cubicBezTo>
                                <a:pt x="5139" y="182"/>
                                <a:pt x="5131" y="190"/>
                                <a:pt x="5131" y="200"/>
                              </a:cubicBezTo>
                              <a:cubicBezTo>
                                <a:pt x="5131" y="210"/>
                                <a:pt x="5139" y="218"/>
                                <a:pt x="5149" y="218"/>
                              </a:cubicBezTo>
                              <a:cubicBezTo>
                                <a:pt x="5159" y="218"/>
                                <a:pt x="5167" y="210"/>
                                <a:pt x="5167" y="200"/>
                              </a:cubicBezTo>
                              <a:cubicBezTo>
                                <a:pt x="5167" y="190"/>
                                <a:pt x="5159" y="182"/>
                                <a:pt x="5149" y="182"/>
                              </a:cubicBezTo>
                              <a:close/>
                              <a:moveTo>
                                <a:pt x="4334" y="159"/>
                              </a:moveTo>
                              <a:cubicBezTo>
                                <a:pt x="4334" y="161"/>
                                <a:pt x="4334" y="161"/>
                                <a:pt x="4334" y="161"/>
                              </a:cubicBezTo>
                              <a:cubicBezTo>
                                <a:pt x="4334" y="198"/>
                                <a:pt x="4308" y="217"/>
                                <a:pt x="4268" y="217"/>
                              </a:cubicBezTo>
                              <a:cubicBezTo>
                                <a:pt x="4199" y="217"/>
                                <a:pt x="4199" y="217"/>
                                <a:pt x="4199" y="217"/>
                              </a:cubicBezTo>
                              <a:cubicBezTo>
                                <a:pt x="4199" y="16"/>
                                <a:pt x="4199" y="16"/>
                                <a:pt x="4199" y="16"/>
                              </a:cubicBezTo>
                              <a:cubicBezTo>
                                <a:pt x="4259" y="16"/>
                                <a:pt x="4259" y="16"/>
                                <a:pt x="4259" y="16"/>
                              </a:cubicBezTo>
                              <a:cubicBezTo>
                                <a:pt x="4297" y="16"/>
                                <a:pt x="4324" y="29"/>
                                <a:pt x="4324" y="68"/>
                              </a:cubicBezTo>
                              <a:cubicBezTo>
                                <a:pt x="4324" y="69"/>
                                <a:pt x="4324" y="69"/>
                                <a:pt x="4324" y="69"/>
                              </a:cubicBezTo>
                              <a:cubicBezTo>
                                <a:pt x="4324" y="87"/>
                                <a:pt x="4317" y="104"/>
                                <a:pt x="4294" y="111"/>
                              </a:cubicBezTo>
                              <a:cubicBezTo>
                                <a:pt x="4323" y="118"/>
                                <a:pt x="4334" y="133"/>
                                <a:pt x="4334" y="159"/>
                              </a:cubicBezTo>
                              <a:close/>
                              <a:moveTo>
                                <a:pt x="4223" y="104"/>
                              </a:moveTo>
                              <a:cubicBezTo>
                                <a:pt x="4259" y="104"/>
                                <a:pt x="4259" y="104"/>
                                <a:pt x="4259" y="104"/>
                              </a:cubicBezTo>
                              <a:cubicBezTo>
                                <a:pt x="4289" y="104"/>
                                <a:pt x="4300" y="93"/>
                                <a:pt x="4300" y="68"/>
                              </a:cubicBezTo>
                              <a:cubicBezTo>
                                <a:pt x="4300" y="67"/>
                                <a:pt x="4300" y="67"/>
                                <a:pt x="4300" y="67"/>
                              </a:cubicBezTo>
                              <a:cubicBezTo>
                                <a:pt x="4300" y="45"/>
                                <a:pt x="4287" y="35"/>
                                <a:pt x="4259" y="35"/>
                              </a:cubicBezTo>
                              <a:cubicBezTo>
                                <a:pt x="4223" y="35"/>
                                <a:pt x="4223" y="35"/>
                                <a:pt x="4223" y="35"/>
                              </a:cubicBezTo>
                              <a:lnTo>
                                <a:pt x="4223" y="104"/>
                              </a:lnTo>
                              <a:close/>
                              <a:moveTo>
                                <a:pt x="4310" y="159"/>
                              </a:moveTo>
                              <a:cubicBezTo>
                                <a:pt x="4310" y="134"/>
                                <a:pt x="4296" y="123"/>
                                <a:pt x="4264" y="123"/>
                              </a:cubicBezTo>
                              <a:cubicBezTo>
                                <a:pt x="4223" y="123"/>
                                <a:pt x="4223" y="123"/>
                                <a:pt x="4223" y="123"/>
                              </a:cubicBezTo>
                              <a:cubicBezTo>
                                <a:pt x="4223" y="197"/>
                                <a:pt x="4223" y="197"/>
                                <a:pt x="4223" y="197"/>
                              </a:cubicBezTo>
                              <a:cubicBezTo>
                                <a:pt x="4267" y="197"/>
                                <a:pt x="4267" y="197"/>
                                <a:pt x="4267" y="197"/>
                              </a:cubicBezTo>
                              <a:cubicBezTo>
                                <a:pt x="4296" y="197"/>
                                <a:pt x="4310" y="185"/>
                                <a:pt x="4310" y="160"/>
                              </a:cubicBezTo>
                              <a:lnTo>
                                <a:pt x="4310" y="159"/>
                              </a:lnTo>
                              <a:close/>
                              <a:moveTo>
                                <a:pt x="4690" y="178"/>
                              </a:moveTo>
                              <a:cubicBezTo>
                                <a:pt x="4643" y="16"/>
                                <a:pt x="4643" y="16"/>
                                <a:pt x="4643" y="16"/>
                              </a:cubicBezTo>
                              <a:cubicBezTo>
                                <a:pt x="4626" y="16"/>
                                <a:pt x="4626" y="16"/>
                                <a:pt x="4626" y="16"/>
                              </a:cubicBezTo>
                              <a:cubicBezTo>
                                <a:pt x="4579" y="178"/>
                                <a:pt x="4579" y="178"/>
                                <a:pt x="4579" y="178"/>
                              </a:cubicBezTo>
                              <a:cubicBezTo>
                                <a:pt x="4538" y="16"/>
                                <a:pt x="4538" y="16"/>
                                <a:pt x="4538" y="16"/>
                              </a:cubicBezTo>
                              <a:cubicBezTo>
                                <a:pt x="4513" y="16"/>
                                <a:pt x="4513" y="16"/>
                                <a:pt x="4513" y="16"/>
                              </a:cubicBezTo>
                              <a:cubicBezTo>
                                <a:pt x="4566" y="217"/>
                                <a:pt x="4566" y="217"/>
                                <a:pt x="4566" y="217"/>
                              </a:cubicBezTo>
                              <a:cubicBezTo>
                                <a:pt x="4588" y="217"/>
                                <a:pt x="4588" y="217"/>
                                <a:pt x="4588" y="217"/>
                              </a:cubicBezTo>
                              <a:cubicBezTo>
                                <a:pt x="4634" y="58"/>
                                <a:pt x="4634" y="58"/>
                                <a:pt x="4634" y="58"/>
                              </a:cubicBezTo>
                              <a:cubicBezTo>
                                <a:pt x="4680" y="217"/>
                                <a:pt x="4680" y="217"/>
                                <a:pt x="4680" y="217"/>
                              </a:cubicBezTo>
                              <a:cubicBezTo>
                                <a:pt x="4702" y="217"/>
                                <a:pt x="4702" y="217"/>
                                <a:pt x="4702" y="217"/>
                              </a:cubicBezTo>
                              <a:cubicBezTo>
                                <a:pt x="4754" y="16"/>
                                <a:pt x="4754" y="16"/>
                                <a:pt x="4754" y="16"/>
                              </a:cubicBezTo>
                              <a:cubicBezTo>
                                <a:pt x="4732" y="16"/>
                                <a:pt x="4732" y="16"/>
                                <a:pt x="4732" y="16"/>
                              </a:cubicBezTo>
                              <a:lnTo>
                                <a:pt x="4690" y="178"/>
                              </a:lnTo>
                              <a:close/>
                              <a:moveTo>
                                <a:pt x="3746" y="143"/>
                              </a:moveTo>
                              <a:cubicBezTo>
                                <a:pt x="3771" y="119"/>
                                <a:pt x="3786" y="95"/>
                                <a:pt x="3786" y="70"/>
                              </a:cubicBezTo>
                              <a:cubicBezTo>
                                <a:pt x="3786" y="36"/>
                                <a:pt x="3763" y="14"/>
                                <a:pt x="3726" y="14"/>
                              </a:cubicBezTo>
                              <a:cubicBezTo>
                                <a:pt x="3688" y="14"/>
                                <a:pt x="3664" y="39"/>
                                <a:pt x="3661" y="78"/>
                              </a:cubicBezTo>
                              <a:cubicBezTo>
                                <a:pt x="3684" y="78"/>
                                <a:pt x="3684" y="78"/>
                                <a:pt x="3684" y="78"/>
                              </a:cubicBezTo>
                              <a:cubicBezTo>
                                <a:pt x="3687" y="46"/>
                                <a:pt x="3703" y="33"/>
                                <a:pt x="3726" y="33"/>
                              </a:cubicBezTo>
                              <a:cubicBezTo>
                                <a:pt x="3749" y="33"/>
                                <a:pt x="3762" y="47"/>
                                <a:pt x="3762" y="69"/>
                              </a:cubicBezTo>
                              <a:cubicBezTo>
                                <a:pt x="3762" y="90"/>
                                <a:pt x="3751" y="108"/>
                                <a:pt x="3733" y="127"/>
                              </a:cubicBezTo>
                              <a:cubicBezTo>
                                <a:pt x="3653" y="211"/>
                                <a:pt x="3653" y="211"/>
                                <a:pt x="3653" y="211"/>
                              </a:cubicBezTo>
                              <a:cubicBezTo>
                                <a:pt x="3653" y="217"/>
                                <a:pt x="3653" y="217"/>
                                <a:pt x="3653" y="217"/>
                              </a:cubicBezTo>
                              <a:cubicBezTo>
                                <a:pt x="3787" y="217"/>
                                <a:pt x="3787" y="217"/>
                                <a:pt x="3787" y="217"/>
                              </a:cubicBezTo>
                              <a:cubicBezTo>
                                <a:pt x="3787" y="197"/>
                                <a:pt x="3787" y="197"/>
                                <a:pt x="3787" y="197"/>
                              </a:cubicBezTo>
                              <a:cubicBezTo>
                                <a:pt x="3691" y="197"/>
                                <a:pt x="3691" y="197"/>
                                <a:pt x="3691" y="197"/>
                              </a:cubicBezTo>
                              <a:lnTo>
                                <a:pt x="3746" y="143"/>
                              </a:lnTo>
                              <a:close/>
                              <a:moveTo>
                                <a:pt x="4352" y="36"/>
                              </a:moveTo>
                              <a:cubicBezTo>
                                <a:pt x="4410" y="36"/>
                                <a:pt x="4410" y="36"/>
                                <a:pt x="4410" y="36"/>
                              </a:cubicBezTo>
                              <a:cubicBezTo>
                                <a:pt x="4410" y="217"/>
                                <a:pt x="4410" y="217"/>
                                <a:pt x="4410" y="217"/>
                              </a:cubicBezTo>
                              <a:cubicBezTo>
                                <a:pt x="4435" y="217"/>
                                <a:pt x="4435" y="217"/>
                                <a:pt x="4435" y="217"/>
                              </a:cubicBezTo>
                              <a:cubicBezTo>
                                <a:pt x="4435" y="36"/>
                                <a:pt x="4435" y="36"/>
                                <a:pt x="4435" y="36"/>
                              </a:cubicBezTo>
                              <a:cubicBezTo>
                                <a:pt x="4493" y="36"/>
                                <a:pt x="4493" y="36"/>
                                <a:pt x="4493" y="36"/>
                              </a:cubicBezTo>
                              <a:cubicBezTo>
                                <a:pt x="4493" y="16"/>
                                <a:pt x="4493" y="16"/>
                                <a:pt x="4493" y="16"/>
                              </a:cubicBezTo>
                              <a:cubicBezTo>
                                <a:pt x="4352" y="16"/>
                                <a:pt x="4352" y="16"/>
                                <a:pt x="4352" y="16"/>
                              </a:cubicBezTo>
                              <a:lnTo>
                                <a:pt x="4352" y="36"/>
                              </a:lnTo>
                              <a:close/>
                              <a:moveTo>
                                <a:pt x="2169" y="193"/>
                              </a:moveTo>
                              <a:cubicBezTo>
                                <a:pt x="2126" y="70"/>
                                <a:pt x="2126" y="70"/>
                                <a:pt x="2126" y="70"/>
                              </a:cubicBezTo>
                              <a:cubicBezTo>
                                <a:pt x="2100" y="70"/>
                                <a:pt x="2100" y="70"/>
                                <a:pt x="2100" y="70"/>
                              </a:cubicBezTo>
                              <a:cubicBezTo>
                                <a:pt x="2154" y="217"/>
                                <a:pt x="2154" y="217"/>
                                <a:pt x="2154" y="217"/>
                              </a:cubicBezTo>
                              <a:cubicBezTo>
                                <a:pt x="2183" y="217"/>
                                <a:pt x="2183" y="217"/>
                                <a:pt x="2183" y="217"/>
                              </a:cubicBezTo>
                              <a:cubicBezTo>
                                <a:pt x="2236" y="70"/>
                                <a:pt x="2236" y="70"/>
                                <a:pt x="2236" y="70"/>
                              </a:cubicBezTo>
                              <a:cubicBezTo>
                                <a:pt x="2212" y="70"/>
                                <a:pt x="2212" y="70"/>
                                <a:pt x="2212" y="70"/>
                              </a:cubicBezTo>
                              <a:lnTo>
                                <a:pt x="2169" y="193"/>
                              </a:lnTo>
                              <a:close/>
                              <a:moveTo>
                                <a:pt x="1522" y="182"/>
                              </a:moveTo>
                              <a:cubicBezTo>
                                <a:pt x="1512" y="182"/>
                                <a:pt x="1504" y="190"/>
                                <a:pt x="1504" y="200"/>
                              </a:cubicBezTo>
                              <a:cubicBezTo>
                                <a:pt x="1504" y="210"/>
                                <a:pt x="1512" y="218"/>
                                <a:pt x="1522" y="218"/>
                              </a:cubicBezTo>
                              <a:cubicBezTo>
                                <a:pt x="1531" y="218"/>
                                <a:pt x="1540" y="210"/>
                                <a:pt x="1540" y="200"/>
                              </a:cubicBezTo>
                              <a:cubicBezTo>
                                <a:pt x="1540" y="190"/>
                                <a:pt x="1531" y="182"/>
                                <a:pt x="1522" y="182"/>
                              </a:cubicBezTo>
                              <a:close/>
                              <a:moveTo>
                                <a:pt x="2096" y="16"/>
                              </a:moveTo>
                              <a:cubicBezTo>
                                <a:pt x="2069" y="16"/>
                                <a:pt x="2069" y="16"/>
                                <a:pt x="2069" y="16"/>
                              </a:cubicBezTo>
                              <a:cubicBezTo>
                                <a:pt x="1982" y="113"/>
                                <a:pt x="1982" y="113"/>
                                <a:pt x="1982" y="113"/>
                              </a:cubicBezTo>
                              <a:cubicBezTo>
                                <a:pt x="1982" y="16"/>
                                <a:pt x="1982" y="16"/>
                                <a:pt x="1982" y="16"/>
                              </a:cubicBezTo>
                              <a:cubicBezTo>
                                <a:pt x="1957" y="16"/>
                                <a:pt x="1957" y="16"/>
                                <a:pt x="1957" y="16"/>
                              </a:cubicBezTo>
                              <a:cubicBezTo>
                                <a:pt x="1957" y="217"/>
                                <a:pt x="1957" y="217"/>
                                <a:pt x="1957" y="217"/>
                              </a:cubicBezTo>
                              <a:cubicBezTo>
                                <a:pt x="1982" y="217"/>
                                <a:pt x="1982" y="217"/>
                                <a:pt x="1982" y="217"/>
                              </a:cubicBezTo>
                              <a:cubicBezTo>
                                <a:pt x="1982" y="119"/>
                                <a:pt x="1982" y="119"/>
                                <a:pt x="1982" y="119"/>
                              </a:cubicBezTo>
                              <a:cubicBezTo>
                                <a:pt x="2071" y="217"/>
                                <a:pt x="2071" y="217"/>
                                <a:pt x="2071" y="217"/>
                              </a:cubicBezTo>
                              <a:cubicBezTo>
                                <a:pt x="2100" y="217"/>
                                <a:pt x="2100" y="217"/>
                                <a:pt x="2100" y="217"/>
                              </a:cubicBezTo>
                              <a:cubicBezTo>
                                <a:pt x="2007" y="113"/>
                                <a:pt x="2007" y="113"/>
                                <a:pt x="2007" y="113"/>
                              </a:cubicBezTo>
                              <a:lnTo>
                                <a:pt x="2096" y="16"/>
                              </a:lnTo>
                              <a:close/>
                              <a:moveTo>
                                <a:pt x="2407" y="16"/>
                              </a:moveTo>
                              <a:cubicBezTo>
                                <a:pt x="2380" y="16"/>
                                <a:pt x="2380" y="16"/>
                                <a:pt x="2380" y="16"/>
                              </a:cubicBezTo>
                              <a:cubicBezTo>
                                <a:pt x="2293" y="113"/>
                                <a:pt x="2293" y="113"/>
                                <a:pt x="2293" y="113"/>
                              </a:cubicBezTo>
                              <a:cubicBezTo>
                                <a:pt x="2293" y="16"/>
                                <a:pt x="2293" y="16"/>
                                <a:pt x="2293" y="16"/>
                              </a:cubicBezTo>
                              <a:cubicBezTo>
                                <a:pt x="2268" y="16"/>
                                <a:pt x="2268" y="16"/>
                                <a:pt x="2268" y="16"/>
                              </a:cubicBezTo>
                              <a:cubicBezTo>
                                <a:pt x="2268" y="217"/>
                                <a:pt x="2268" y="217"/>
                                <a:pt x="2268" y="217"/>
                              </a:cubicBezTo>
                              <a:cubicBezTo>
                                <a:pt x="2293" y="217"/>
                                <a:pt x="2293" y="217"/>
                                <a:pt x="2293" y="217"/>
                              </a:cubicBezTo>
                              <a:cubicBezTo>
                                <a:pt x="2293" y="119"/>
                                <a:pt x="2293" y="119"/>
                                <a:pt x="2293" y="119"/>
                              </a:cubicBezTo>
                              <a:cubicBezTo>
                                <a:pt x="2382" y="217"/>
                                <a:pt x="2382" y="217"/>
                                <a:pt x="2382" y="217"/>
                              </a:cubicBezTo>
                              <a:cubicBezTo>
                                <a:pt x="2411" y="217"/>
                                <a:pt x="2411" y="217"/>
                                <a:pt x="2411" y="217"/>
                              </a:cubicBezTo>
                              <a:cubicBezTo>
                                <a:pt x="2318" y="113"/>
                                <a:pt x="2318" y="113"/>
                                <a:pt x="2318" y="113"/>
                              </a:cubicBezTo>
                              <a:lnTo>
                                <a:pt x="2407" y="16"/>
                              </a:lnTo>
                              <a:close/>
                              <a:moveTo>
                                <a:pt x="2453" y="99"/>
                              </a:moveTo>
                              <a:cubicBezTo>
                                <a:pt x="2444" y="99"/>
                                <a:pt x="2436" y="107"/>
                                <a:pt x="2436" y="117"/>
                              </a:cubicBezTo>
                              <a:cubicBezTo>
                                <a:pt x="2436" y="127"/>
                                <a:pt x="2444" y="135"/>
                                <a:pt x="2453" y="135"/>
                              </a:cubicBezTo>
                              <a:cubicBezTo>
                                <a:pt x="2463" y="135"/>
                                <a:pt x="2471" y="127"/>
                                <a:pt x="2471" y="117"/>
                              </a:cubicBezTo>
                              <a:cubicBezTo>
                                <a:pt x="2471" y="107"/>
                                <a:pt x="2463" y="99"/>
                                <a:pt x="2453" y="99"/>
                              </a:cubicBezTo>
                              <a:close/>
                              <a:moveTo>
                                <a:pt x="1428" y="193"/>
                              </a:moveTo>
                              <a:cubicBezTo>
                                <a:pt x="1384" y="70"/>
                                <a:pt x="1384" y="70"/>
                                <a:pt x="1384" y="70"/>
                              </a:cubicBezTo>
                              <a:cubicBezTo>
                                <a:pt x="1359" y="70"/>
                                <a:pt x="1359" y="70"/>
                                <a:pt x="1359" y="70"/>
                              </a:cubicBezTo>
                              <a:cubicBezTo>
                                <a:pt x="1412" y="217"/>
                                <a:pt x="1412" y="217"/>
                                <a:pt x="1412" y="217"/>
                              </a:cubicBezTo>
                              <a:cubicBezTo>
                                <a:pt x="1442" y="217"/>
                                <a:pt x="1442" y="217"/>
                                <a:pt x="1442" y="217"/>
                              </a:cubicBezTo>
                              <a:cubicBezTo>
                                <a:pt x="1495" y="70"/>
                                <a:pt x="1495" y="70"/>
                                <a:pt x="1495" y="70"/>
                              </a:cubicBezTo>
                              <a:cubicBezTo>
                                <a:pt x="1471" y="70"/>
                                <a:pt x="1471" y="70"/>
                                <a:pt x="1471" y="70"/>
                              </a:cubicBezTo>
                              <a:lnTo>
                                <a:pt x="1428" y="193"/>
                              </a:lnTo>
                              <a:close/>
                              <a:moveTo>
                                <a:pt x="2682" y="110"/>
                              </a:moveTo>
                              <a:cubicBezTo>
                                <a:pt x="2701" y="103"/>
                                <a:pt x="2714" y="89"/>
                                <a:pt x="2714" y="67"/>
                              </a:cubicBezTo>
                              <a:cubicBezTo>
                                <a:pt x="2714" y="39"/>
                                <a:pt x="2692" y="14"/>
                                <a:pt x="2654" y="14"/>
                              </a:cubicBezTo>
                              <a:cubicBezTo>
                                <a:pt x="2616" y="14"/>
                                <a:pt x="2590" y="40"/>
                                <a:pt x="2588" y="71"/>
                              </a:cubicBezTo>
                              <a:cubicBezTo>
                                <a:pt x="2609" y="71"/>
                                <a:pt x="2609" y="71"/>
                                <a:pt x="2609" y="71"/>
                              </a:cubicBezTo>
                              <a:cubicBezTo>
                                <a:pt x="2612" y="49"/>
                                <a:pt x="2629" y="34"/>
                                <a:pt x="2654" y="34"/>
                              </a:cubicBezTo>
                              <a:cubicBezTo>
                                <a:pt x="2678" y="34"/>
                                <a:pt x="2690" y="48"/>
                                <a:pt x="2690" y="67"/>
                              </a:cubicBezTo>
                              <a:cubicBezTo>
                                <a:pt x="2690" y="89"/>
                                <a:pt x="2679" y="101"/>
                                <a:pt x="2653" y="101"/>
                              </a:cubicBezTo>
                              <a:cubicBezTo>
                                <a:pt x="2639" y="101"/>
                                <a:pt x="2639" y="101"/>
                                <a:pt x="2639" y="101"/>
                              </a:cubicBezTo>
                              <a:cubicBezTo>
                                <a:pt x="2639" y="122"/>
                                <a:pt x="2639" y="122"/>
                                <a:pt x="2639" y="122"/>
                              </a:cubicBezTo>
                              <a:cubicBezTo>
                                <a:pt x="2654" y="122"/>
                                <a:pt x="2654" y="122"/>
                                <a:pt x="2654" y="122"/>
                              </a:cubicBezTo>
                              <a:cubicBezTo>
                                <a:pt x="2682" y="122"/>
                                <a:pt x="2696" y="135"/>
                                <a:pt x="2696" y="161"/>
                              </a:cubicBezTo>
                              <a:cubicBezTo>
                                <a:pt x="2696" y="184"/>
                                <a:pt x="2682" y="199"/>
                                <a:pt x="2650" y="199"/>
                              </a:cubicBezTo>
                              <a:cubicBezTo>
                                <a:pt x="2619" y="199"/>
                                <a:pt x="2604" y="181"/>
                                <a:pt x="2602" y="157"/>
                              </a:cubicBezTo>
                              <a:cubicBezTo>
                                <a:pt x="2580" y="157"/>
                                <a:pt x="2580" y="157"/>
                                <a:pt x="2580" y="157"/>
                              </a:cubicBezTo>
                              <a:cubicBezTo>
                                <a:pt x="2581" y="192"/>
                                <a:pt x="2607" y="219"/>
                                <a:pt x="2650" y="219"/>
                              </a:cubicBezTo>
                              <a:cubicBezTo>
                                <a:pt x="2691" y="219"/>
                                <a:pt x="2721" y="197"/>
                                <a:pt x="2721" y="161"/>
                              </a:cubicBezTo>
                              <a:cubicBezTo>
                                <a:pt x="2721" y="133"/>
                                <a:pt x="2706" y="117"/>
                                <a:pt x="2682" y="110"/>
                              </a:cubicBezTo>
                              <a:close/>
                              <a:moveTo>
                                <a:pt x="1286" y="141"/>
                              </a:moveTo>
                              <a:cubicBezTo>
                                <a:pt x="1286" y="143"/>
                                <a:pt x="1286" y="143"/>
                                <a:pt x="1286" y="143"/>
                              </a:cubicBezTo>
                              <a:cubicBezTo>
                                <a:pt x="1286" y="188"/>
                                <a:pt x="1260" y="219"/>
                                <a:pt x="1219" y="219"/>
                              </a:cubicBezTo>
                              <a:cubicBezTo>
                                <a:pt x="1195" y="219"/>
                                <a:pt x="1178" y="207"/>
                                <a:pt x="1170" y="192"/>
                              </a:cubicBezTo>
                              <a:cubicBezTo>
                                <a:pt x="1170" y="217"/>
                                <a:pt x="1170" y="217"/>
                                <a:pt x="1170" y="217"/>
                              </a:cubicBezTo>
                              <a:cubicBezTo>
                                <a:pt x="1146" y="217"/>
                                <a:pt x="1146" y="217"/>
                                <a:pt x="1146" y="217"/>
                              </a:cubicBezTo>
                              <a:cubicBezTo>
                                <a:pt x="1146" y="0"/>
                                <a:pt x="1146" y="0"/>
                                <a:pt x="1146" y="0"/>
                              </a:cubicBezTo>
                              <a:cubicBezTo>
                                <a:pt x="1170" y="0"/>
                                <a:pt x="1170" y="0"/>
                                <a:pt x="1170" y="0"/>
                              </a:cubicBezTo>
                              <a:cubicBezTo>
                                <a:pt x="1170" y="95"/>
                                <a:pt x="1170" y="95"/>
                                <a:pt x="1170" y="95"/>
                              </a:cubicBezTo>
                              <a:cubicBezTo>
                                <a:pt x="1178" y="80"/>
                                <a:pt x="1198" y="67"/>
                                <a:pt x="1219" y="67"/>
                              </a:cubicBezTo>
                              <a:cubicBezTo>
                                <a:pt x="1258" y="67"/>
                                <a:pt x="1286" y="96"/>
                                <a:pt x="1286" y="141"/>
                              </a:cubicBezTo>
                              <a:close/>
                              <a:moveTo>
                                <a:pt x="1262" y="142"/>
                              </a:moveTo>
                              <a:cubicBezTo>
                                <a:pt x="1262" y="105"/>
                                <a:pt x="1241" y="87"/>
                                <a:pt x="1217" y="87"/>
                              </a:cubicBezTo>
                              <a:cubicBezTo>
                                <a:pt x="1190" y="87"/>
                                <a:pt x="1169" y="105"/>
                                <a:pt x="1169" y="142"/>
                              </a:cubicBezTo>
                              <a:cubicBezTo>
                                <a:pt x="1169" y="145"/>
                                <a:pt x="1169" y="145"/>
                                <a:pt x="1169" y="145"/>
                              </a:cubicBezTo>
                              <a:cubicBezTo>
                                <a:pt x="1169" y="182"/>
                                <a:pt x="1188" y="200"/>
                                <a:pt x="1217" y="200"/>
                              </a:cubicBezTo>
                              <a:cubicBezTo>
                                <a:pt x="1246" y="200"/>
                                <a:pt x="1262" y="180"/>
                                <a:pt x="1262" y="145"/>
                              </a:cubicBezTo>
                              <a:lnTo>
                                <a:pt x="1262" y="142"/>
                              </a:lnTo>
                              <a:close/>
                              <a:moveTo>
                                <a:pt x="1332" y="182"/>
                              </a:moveTo>
                              <a:cubicBezTo>
                                <a:pt x="1323" y="182"/>
                                <a:pt x="1314" y="190"/>
                                <a:pt x="1314" y="200"/>
                              </a:cubicBezTo>
                              <a:cubicBezTo>
                                <a:pt x="1314" y="210"/>
                                <a:pt x="1323" y="218"/>
                                <a:pt x="1332" y="218"/>
                              </a:cubicBezTo>
                              <a:cubicBezTo>
                                <a:pt x="1342" y="218"/>
                                <a:pt x="1350" y="210"/>
                                <a:pt x="1350" y="200"/>
                              </a:cubicBezTo>
                              <a:cubicBezTo>
                                <a:pt x="1350" y="190"/>
                                <a:pt x="1342" y="182"/>
                                <a:pt x="1332" y="182"/>
                              </a:cubicBezTo>
                              <a:close/>
                              <a:moveTo>
                                <a:pt x="2902" y="50"/>
                              </a:moveTo>
                              <a:cubicBezTo>
                                <a:pt x="2902" y="73"/>
                                <a:pt x="2902" y="73"/>
                                <a:pt x="2902" y="73"/>
                              </a:cubicBezTo>
                              <a:cubicBezTo>
                                <a:pt x="2947" y="40"/>
                                <a:pt x="2947" y="40"/>
                                <a:pt x="2947" y="40"/>
                              </a:cubicBezTo>
                              <a:cubicBezTo>
                                <a:pt x="2947" y="217"/>
                                <a:pt x="2947" y="217"/>
                                <a:pt x="2947" y="217"/>
                              </a:cubicBezTo>
                              <a:cubicBezTo>
                                <a:pt x="2971" y="217"/>
                                <a:pt x="2971" y="217"/>
                                <a:pt x="2971" y="217"/>
                              </a:cubicBezTo>
                              <a:cubicBezTo>
                                <a:pt x="2971" y="16"/>
                                <a:pt x="2971" y="16"/>
                                <a:pt x="2971" y="16"/>
                              </a:cubicBezTo>
                              <a:cubicBezTo>
                                <a:pt x="2949" y="16"/>
                                <a:pt x="2949" y="16"/>
                                <a:pt x="2949" y="16"/>
                              </a:cubicBezTo>
                              <a:lnTo>
                                <a:pt x="2902" y="50"/>
                              </a:lnTo>
                              <a:close/>
                              <a:moveTo>
                                <a:pt x="2836" y="143"/>
                              </a:moveTo>
                              <a:cubicBezTo>
                                <a:pt x="2860" y="119"/>
                                <a:pt x="2876" y="95"/>
                                <a:pt x="2876" y="70"/>
                              </a:cubicBezTo>
                              <a:cubicBezTo>
                                <a:pt x="2876" y="36"/>
                                <a:pt x="2853" y="14"/>
                                <a:pt x="2816" y="14"/>
                              </a:cubicBezTo>
                              <a:cubicBezTo>
                                <a:pt x="2777" y="14"/>
                                <a:pt x="2754" y="39"/>
                                <a:pt x="2751" y="78"/>
                              </a:cubicBezTo>
                              <a:cubicBezTo>
                                <a:pt x="2773" y="78"/>
                                <a:pt x="2773" y="78"/>
                                <a:pt x="2773" y="78"/>
                              </a:cubicBezTo>
                              <a:cubicBezTo>
                                <a:pt x="2777" y="46"/>
                                <a:pt x="2792" y="33"/>
                                <a:pt x="2816" y="33"/>
                              </a:cubicBezTo>
                              <a:cubicBezTo>
                                <a:pt x="2838" y="33"/>
                                <a:pt x="2851" y="47"/>
                                <a:pt x="2851" y="69"/>
                              </a:cubicBezTo>
                              <a:cubicBezTo>
                                <a:pt x="2851" y="90"/>
                                <a:pt x="2841" y="108"/>
                                <a:pt x="2823" y="127"/>
                              </a:cubicBezTo>
                              <a:cubicBezTo>
                                <a:pt x="2743" y="211"/>
                                <a:pt x="2743" y="211"/>
                                <a:pt x="2743" y="211"/>
                              </a:cubicBezTo>
                              <a:cubicBezTo>
                                <a:pt x="2743" y="217"/>
                                <a:pt x="2743" y="217"/>
                                <a:pt x="2743" y="217"/>
                              </a:cubicBezTo>
                              <a:cubicBezTo>
                                <a:pt x="2877" y="217"/>
                                <a:pt x="2877" y="217"/>
                                <a:pt x="2877" y="217"/>
                              </a:cubicBezTo>
                              <a:cubicBezTo>
                                <a:pt x="2877" y="197"/>
                                <a:pt x="2877" y="197"/>
                                <a:pt x="2877" y="197"/>
                              </a:cubicBezTo>
                              <a:cubicBezTo>
                                <a:pt x="2781" y="197"/>
                                <a:pt x="2781" y="197"/>
                                <a:pt x="2781" y="197"/>
                              </a:cubicBezTo>
                              <a:lnTo>
                                <a:pt x="2836" y="143"/>
                              </a:lnTo>
                              <a:close/>
                              <a:moveTo>
                                <a:pt x="3424" y="110"/>
                              </a:moveTo>
                              <a:cubicBezTo>
                                <a:pt x="3442" y="103"/>
                                <a:pt x="3456" y="89"/>
                                <a:pt x="3456" y="67"/>
                              </a:cubicBezTo>
                              <a:cubicBezTo>
                                <a:pt x="3456" y="39"/>
                                <a:pt x="3434" y="14"/>
                                <a:pt x="3395" y="14"/>
                              </a:cubicBezTo>
                              <a:cubicBezTo>
                                <a:pt x="3357" y="14"/>
                                <a:pt x="3331" y="40"/>
                                <a:pt x="3330" y="71"/>
                              </a:cubicBezTo>
                              <a:cubicBezTo>
                                <a:pt x="3351" y="71"/>
                                <a:pt x="3351" y="71"/>
                                <a:pt x="3351" y="71"/>
                              </a:cubicBezTo>
                              <a:cubicBezTo>
                                <a:pt x="3354" y="49"/>
                                <a:pt x="3370" y="34"/>
                                <a:pt x="3395" y="34"/>
                              </a:cubicBezTo>
                              <a:cubicBezTo>
                                <a:pt x="3420" y="34"/>
                                <a:pt x="3432" y="48"/>
                                <a:pt x="3432" y="67"/>
                              </a:cubicBezTo>
                              <a:cubicBezTo>
                                <a:pt x="3432" y="89"/>
                                <a:pt x="3420" y="101"/>
                                <a:pt x="3394" y="101"/>
                              </a:cubicBezTo>
                              <a:cubicBezTo>
                                <a:pt x="3380" y="101"/>
                                <a:pt x="3380" y="101"/>
                                <a:pt x="3380" y="101"/>
                              </a:cubicBezTo>
                              <a:cubicBezTo>
                                <a:pt x="3380" y="122"/>
                                <a:pt x="3380" y="122"/>
                                <a:pt x="3380" y="122"/>
                              </a:cubicBezTo>
                              <a:cubicBezTo>
                                <a:pt x="3395" y="122"/>
                                <a:pt x="3395" y="122"/>
                                <a:pt x="3395" y="122"/>
                              </a:cubicBezTo>
                              <a:cubicBezTo>
                                <a:pt x="3424" y="122"/>
                                <a:pt x="3438" y="135"/>
                                <a:pt x="3438" y="161"/>
                              </a:cubicBezTo>
                              <a:cubicBezTo>
                                <a:pt x="3438" y="184"/>
                                <a:pt x="3423" y="199"/>
                                <a:pt x="3392" y="199"/>
                              </a:cubicBezTo>
                              <a:cubicBezTo>
                                <a:pt x="3360" y="199"/>
                                <a:pt x="3346" y="181"/>
                                <a:pt x="3344" y="157"/>
                              </a:cubicBezTo>
                              <a:cubicBezTo>
                                <a:pt x="3321" y="157"/>
                                <a:pt x="3321" y="157"/>
                                <a:pt x="3321" y="157"/>
                              </a:cubicBezTo>
                              <a:cubicBezTo>
                                <a:pt x="3323" y="192"/>
                                <a:pt x="3349" y="219"/>
                                <a:pt x="3391" y="219"/>
                              </a:cubicBezTo>
                              <a:cubicBezTo>
                                <a:pt x="3433" y="219"/>
                                <a:pt x="3463" y="197"/>
                                <a:pt x="3463" y="161"/>
                              </a:cubicBezTo>
                              <a:cubicBezTo>
                                <a:pt x="3463" y="133"/>
                                <a:pt x="3448" y="117"/>
                                <a:pt x="3424" y="110"/>
                              </a:cubicBezTo>
                              <a:close/>
                              <a:moveTo>
                                <a:pt x="3134" y="155"/>
                              </a:moveTo>
                              <a:cubicBezTo>
                                <a:pt x="3162" y="155"/>
                                <a:pt x="3162" y="155"/>
                                <a:pt x="3162" y="155"/>
                              </a:cubicBezTo>
                              <a:cubicBezTo>
                                <a:pt x="3162" y="175"/>
                                <a:pt x="3162" y="175"/>
                                <a:pt x="3162" y="175"/>
                              </a:cubicBezTo>
                              <a:cubicBezTo>
                                <a:pt x="3134" y="175"/>
                                <a:pt x="3134" y="175"/>
                                <a:pt x="3134" y="175"/>
                              </a:cubicBezTo>
                              <a:cubicBezTo>
                                <a:pt x="3134" y="217"/>
                                <a:pt x="3134" y="217"/>
                                <a:pt x="3134" y="217"/>
                              </a:cubicBezTo>
                              <a:cubicBezTo>
                                <a:pt x="3110" y="217"/>
                                <a:pt x="3110" y="217"/>
                                <a:pt x="3110" y="217"/>
                              </a:cubicBezTo>
                              <a:cubicBezTo>
                                <a:pt x="3110" y="175"/>
                                <a:pt x="3110" y="175"/>
                                <a:pt x="3110" y="175"/>
                              </a:cubicBezTo>
                              <a:cubicBezTo>
                                <a:pt x="3010" y="175"/>
                                <a:pt x="3010" y="175"/>
                                <a:pt x="3010" y="175"/>
                              </a:cubicBezTo>
                              <a:cubicBezTo>
                                <a:pt x="3010" y="167"/>
                                <a:pt x="3010" y="167"/>
                                <a:pt x="3010" y="167"/>
                              </a:cubicBezTo>
                              <a:cubicBezTo>
                                <a:pt x="3101" y="16"/>
                                <a:pt x="3101" y="16"/>
                                <a:pt x="3101" y="16"/>
                              </a:cubicBezTo>
                              <a:cubicBezTo>
                                <a:pt x="3134" y="16"/>
                                <a:pt x="3134" y="16"/>
                                <a:pt x="3134" y="16"/>
                              </a:cubicBezTo>
                              <a:lnTo>
                                <a:pt x="3134" y="155"/>
                              </a:lnTo>
                              <a:close/>
                              <a:moveTo>
                                <a:pt x="3110" y="35"/>
                              </a:moveTo>
                              <a:cubicBezTo>
                                <a:pt x="3041" y="155"/>
                                <a:pt x="3041" y="155"/>
                                <a:pt x="3041" y="155"/>
                              </a:cubicBezTo>
                              <a:cubicBezTo>
                                <a:pt x="3110" y="155"/>
                                <a:pt x="3110" y="155"/>
                                <a:pt x="3110" y="155"/>
                              </a:cubicBezTo>
                              <a:lnTo>
                                <a:pt x="3110" y="35"/>
                              </a:lnTo>
                              <a:close/>
                              <a:moveTo>
                                <a:pt x="3175" y="36"/>
                              </a:moveTo>
                              <a:cubicBezTo>
                                <a:pt x="3277" y="36"/>
                                <a:pt x="3277" y="36"/>
                                <a:pt x="3277" y="36"/>
                              </a:cubicBezTo>
                              <a:cubicBezTo>
                                <a:pt x="3207" y="217"/>
                                <a:pt x="3207" y="217"/>
                                <a:pt x="3207" y="217"/>
                              </a:cubicBezTo>
                              <a:cubicBezTo>
                                <a:pt x="3232" y="217"/>
                                <a:pt x="3232" y="217"/>
                                <a:pt x="3232" y="217"/>
                              </a:cubicBezTo>
                              <a:cubicBezTo>
                                <a:pt x="3307" y="20"/>
                                <a:pt x="3307" y="20"/>
                                <a:pt x="3307" y="20"/>
                              </a:cubicBezTo>
                              <a:cubicBezTo>
                                <a:pt x="3307" y="16"/>
                                <a:pt x="3307" y="16"/>
                                <a:pt x="3307" y="16"/>
                              </a:cubicBezTo>
                              <a:cubicBezTo>
                                <a:pt x="3175" y="16"/>
                                <a:pt x="3175" y="16"/>
                                <a:pt x="3175" y="16"/>
                              </a:cubicBezTo>
                              <a:lnTo>
                                <a:pt x="3175" y="36"/>
                              </a:lnTo>
                              <a:close/>
                              <a:moveTo>
                                <a:pt x="781" y="142"/>
                              </a:moveTo>
                              <a:cubicBezTo>
                                <a:pt x="781" y="144"/>
                                <a:pt x="781" y="144"/>
                                <a:pt x="781" y="144"/>
                              </a:cubicBezTo>
                              <a:cubicBezTo>
                                <a:pt x="781" y="189"/>
                                <a:pt x="751" y="219"/>
                                <a:pt x="709" y="219"/>
                              </a:cubicBezTo>
                              <a:cubicBezTo>
                                <a:pt x="667" y="219"/>
                                <a:pt x="637" y="187"/>
                                <a:pt x="637" y="145"/>
                              </a:cubicBezTo>
                              <a:cubicBezTo>
                                <a:pt x="637" y="142"/>
                                <a:pt x="637" y="142"/>
                                <a:pt x="637" y="142"/>
                              </a:cubicBezTo>
                              <a:cubicBezTo>
                                <a:pt x="637" y="98"/>
                                <a:pt x="668" y="67"/>
                                <a:pt x="709" y="67"/>
                              </a:cubicBezTo>
                              <a:cubicBezTo>
                                <a:pt x="751" y="67"/>
                                <a:pt x="781" y="98"/>
                                <a:pt x="781" y="142"/>
                              </a:cubicBezTo>
                              <a:close/>
                              <a:moveTo>
                                <a:pt x="757" y="143"/>
                              </a:moveTo>
                              <a:cubicBezTo>
                                <a:pt x="757" y="109"/>
                                <a:pt x="739" y="87"/>
                                <a:pt x="709" y="87"/>
                              </a:cubicBezTo>
                              <a:cubicBezTo>
                                <a:pt x="680" y="87"/>
                                <a:pt x="662" y="109"/>
                                <a:pt x="662" y="142"/>
                              </a:cubicBezTo>
                              <a:cubicBezTo>
                                <a:pt x="662" y="145"/>
                                <a:pt x="662" y="145"/>
                                <a:pt x="662" y="145"/>
                              </a:cubicBezTo>
                              <a:cubicBezTo>
                                <a:pt x="662" y="178"/>
                                <a:pt x="680" y="200"/>
                                <a:pt x="709" y="200"/>
                              </a:cubicBezTo>
                              <a:cubicBezTo>
                                <a:pt x="739" y="200"/>
                                <a:pt x="757" y="178"/>
                                <a:pt x="757" y="145"/>
                              </a:cubicBezTo>
                              <a:lnTo>
                                <a:pt x="757" y="143"/>
                              </a:lnTo>
                              <a:close/>
                              <a:moveTo>
                                <a:pt x="977" y="67"/>
                              </a:moveTo>
                              <a:cubicBezTo>
                                <a:pt x="959" y="67"/>
                                <a:pt x="937" y="76"/>
                                <a:pt x="927" y="95"/>
                              </a:cubicBezTo>
                              <a:cubicBezTo>
                                <a:pt x="920" y="75"/>
                                <a:pt x="903" y="67"/>
                                <a:pt x="884" y="67"/>
                              </a:cubicBezTo>
                              <a:cubicBezTo>
                                <a:pt x="863" y="67"/>
                                <a:pt x="847" y="79"/>
                                <a:pt x="841" y="92"/>
                              </a:cubicBezTo>
                              <a:cubicBezTo>
                                <a:pt x="841" y="70"/>
                                <a:pt x="841" y="70"/>
                                <a:pt x="841" y="70"/>
                              </a:cubicBezTo>
                              <a:cubicBezTo>
                                <a:pt x="817" y="70"/>
                                <a:pt x="817" y="70"/>
                                <a:pt x="817" y="70"/>
                              </a:cubicBezTo>
                              <a:cubicBezTo>
                                <a:pt x="817" y="217"/>
                                <a:pt x="817" y="217"/>
                                <a:pt x="817" y="217"/>
                              </a:cubicBezTo>
                              <a:cubicBezTo>
                                <a:pt x="841" y="217"/>
                                <a:pt x="841" y="217"/>
                                <a:pt x="841" y="217"/>
                              </a:cubicBezTo>
                              <a:cubicBezTo>
                                <a:pt x="841" y="127"/>
                                <a:pt x="841" y="127"/>
                                <a:pt x="841" y="127"/>
                              </a:cubicBezTo>
                              <a:cubicBezTo>
                                <a:pt x="841" y="101"/>
                                <a:pt x="860" y="88"/>
                                <a:pt x="879" y="88"/>
                              </a:cubicBezTo>
                              <a:cubicBezTo>
                                <a:pt x="900" y="88"/>
                                <a:pt x="910" y="98"/>
                                <a:pt x="910" y="124"/>
                              </a:cubicBezTo>
                              <a:cubicBezTo>
                                <a:pt x="910" y="217"/>
                                <a:pt x="910" y="217"/>
                                <a:pt x="910" y="217"/>
                              </a:cubicBezTo>
                              <a:cubicBezTo>
                                <a:pt x="934" y="217"/>
                                <a:pt x="934" y="217"/>
                                <a:pt x="934" y="217"/>
                              </a:cubicBezTo>
                              <a:cubicBezTo>
                                <a:pt x="934" y="127"/>
                                <a:pt x="934" y="127"/>
                                <a:pt x="934" y="127"/>
                              </a:cubicBezTo>
                              <a:cubicBezTo>
                                <a:pt x="934" y="101"/>
                                <a:pt x="953" y="88"/>
                                <a:pt x="972" y="88"/>
                              </a:cubicBezTo>
                              <a:cubicBezTo>
                                <a:pt x="993" y="88"/>
                                <a:pt x="1003" y="98"/>
                                <a:pt x="1003" y="124"/>
                              </a:cubicBezTo>
                              <a:cubicBezTo>
                                <a:pt x="1003" y="217"/>
                                <a:pt x="1003" y="217"/>
                                <a:pt x="1003" y="217"/>
                              </a:cubicBezTo>
                              <a:cubicBezTo>
                                <a:pt x="1027" y="217"/>
                                <a:pt x="1027" y="217"/>
                                <a:pt x="1027" y="217"/>
                              </a:cubicBezTo>
                              <a:cubicBezTo>
                                <a:pt x="1027" y="126"/>
                                <a:pt x="1027" y="126"/>
                                <a:pt x="1027" y="126"/>
                              </a:cubicBezTo>
                              <a:cubicBezTo>
                                <a:pt x="1027" y="83"/>
                                <a:pt x="1004" y="67"/>
                                <a:pt x="977" y="67"/>
                              </a:cubicBezTo>
                              <a:close/>
                              <a:moveTo>
                                <a:pt x="550" y="200"/>
                              </a:moveTo>
                              <a:cubicBezTo>
                                <a:pt x="522" y="200"/>
                                <a:pt x="502" y="181"/>
                                <a:pt x="502" y="145"/>
                              </a:cubicBezTo>
                              <a:cubicBezTo>
                                <a:pt x="502" y="143"/>
                                <a:pt x="502" y="143"/>
                                <a:pt x="502" y="143"/>
                              </a:cubicBezTo>
                              <a:cubicBezTo>
                                <a:pt x="502" y="108"/>
                                <a:pt x="522" y="87"/>
                                <a:pt x="549" y="87"/>
                              </a:cubicBezTo>
                              <a:cubicBezTo>
                                <a:pt x="569" y="87"/>
                                <a:pt x="586" y="96"/>
                                <a:pt x="590" y="119"/>
                              </a:cubicBezTo>
                              <a:cubicBezTo>
                                <a:pt x="613" y="119"/>
                                <a:pt x="613" y="119"/>
                                <a:pt x="613" y="119"/>
                              </a:cubicBezTo>
                              <a:cubicBezTo>
                                <a:pt x="608" y="82"/>
                                <a:pt x="579" y="67"/>
                                <a:pt x="549" y="67"/>
                              </a:cubicBezTo>
                              <a:cubicBezTo>
                                <a:pt x="510" y="67"/>
                                <a:pt x="478" y="98"/>
                                <a:pt x="478" y="143"/>
                              </a:cubicBezTo>
                              <a:cubicBezTo>
                                <a:pt x="478" y="145"/>
                                <a:pt x="478" y="145"/>
                                <a:pt x="478" y="145"/>
                              </a:cubicBezTo>
                              <a:cubicBezTo>
                                <a:pt x="478" y="190"/>
                                <a:pt x="509" y="219"/>
                                <a:pt x="550" y="219"/>
                              </a:cubicBezTo>
                              <a:cubicBezTo>
                                <a:pt x="585" y="219"/>
                                <a:pt x="610" y="196"/>
                                <a:pt x="613" y="164"/>
                              </a:cubicBezTo>
                              <a:cubicBezTo>
                                <a:pt x="592" y="164"/>
                                <a:pt x="592" y="164"/>
                                <a:pt x="592" y="164"/>
                              </a:cubicBezTo>
                              <a:cubicBezTo>
                                <a:pt x="589" y="188"/>
                                <a:pt x="571" y="200"/>
                                <a:pt x="550" y="200"/>
                              </a:cubicBezTo>
                              <a:close/>
                              <a:moveTo>
                                <a:pt x="2453" y="182"/>
                              </a:moveTo>
                              <a:cubicBezTo>
                                <a:pt x="2444" y="182"/>
                                <a:pt x="2436" y="190"/>
                                <a:pt x="2436" y="200"/>
                              </a:cubicBezTo>
                              <a:cubicBezTo>
                                <a:pt x="2436" y="210"/>
                                <a:pt x="2444" y="218"/>
                                <a:pt x="2453" y="218"/>
                              </a:cubicBezTo>
                              <a:cubicBezTo>
                                <a:pt x="2463" y="218"/>
                                <a:pt x="2471" y="210"/>
                                <a:pt x="2471" y="200"/>
                              </a:cubicBezTo>
                              <a:cubicBezTo>
                                <a:pt x="2471" y="190"/>
                                <a:pt x="2463" y="182"/>
                                <a:pt x="2453" y="182"/>
                              </a:cubicBezTo>
                              <a:close/>
                              <a:moveTo>
                                <a:pt x="9811" y="182"/>
                              </a:moveTo>
                              <a:cubicBezTo>
                                <a:pt x="9714" y="16"/>
                                <a:pt x="9714" y="16"/>
                                <a:pt x="9714" y="16"/>
                              </a:cubicBezTo>
                              <a:cubicBezTo>
                                <a:pt x="9682" y="16"/>
                                <a:pt x="9682" y="16"/>
                                <a:pt x="9682" y="16"/>
                              </a:cubicBezTo>
                              <a:cubicBezTo>
                                <a:pt x="9682" y="217"/>
                                <a:pt x="9682" y="217"/>
                                <a:pt x="9682" y="217"/>
                              </a:cubicBezTo>
                              <a:cubicBezTo>
                                <a:pt x="9705" y="217"/>
                                <a:pt x="9705" y="217"/>
                                <a:pt x="9705" y="217"/>
                              </a:cubicBezTo>
                              <a:cubicBezTo>
                                <a:pt x="9705" y="45"/>
                                <a:pt x="9705" y="45"/>
                                <a:pt x="9705" y="45"/>
                              </a:cubicBezTo>
                              <a:cubicBezTo>
                                <a:pt x="9806" y="217"/>
                                <a:pt x="9806" y="217"/>
                                <a:pt x="9806" y="217"/>
                              </a:cubicBezTo>
                              <a:cubicBezTo>
                                <a:pt x="9834" y="217"/>
                                <a:pt x="9834" y="217"/>
                                <a:pt x="9834" y="217"/>
                              </a:cubicBezTo>
                              <a:cubicBezTo>
                                <a:pt x="9834" y="16"/>
                                <a:pt x="9834" y="16"/>
                                <a:pt x="9834" y="16"/>
                              </a:cubicBezTo>
                              <a:cubicBezTo>
                                <a:pt x="9811" y="16"/>
                                <a:pt x="9811" y="16"/>
                                <a:pt x="9811" y="16"/>
                              </a:cubicBezTo>
                              <a:lnTo>
                                <a:pt x="9811" y="182"/>
                              </a:lnTo>
                              <a:close/>
                              <a:moveTo>
                                <a:pt x="9606" y="217"/>
                              </a:moveTo>
                              <a:cubicBezTo>
                                <a:pt x="9630" y="217"/>
                                <a:pt x="9630" y="217"/>
                                <a:pt x="9630" y="217"/>
                              </a:cubicBezTo>
                              <a:cubicBezTo>
                                <a:pt x="9630" y="16"/>
                                <a:pt x="9630" y="16"/>
                                <a:pt x="9630" y="16"/>
                              </a:cubicBezTo>
                              <a:cubicBezTo>
                                <a:pt x="9606" y="16"/>
                                <a:pt x="9606" y="16"/>
                                <a:pt x="9606" y="16"/>
                              </a:cubicBezTo>
                              <a:lnTo>
                                <a:pt x="9606" y="217"/>
                              </a:lnTo>
                              <a:close/>
                              <a:moveTo>
                                <a:pt x="9976" y="136"/>
                              </a:moveTo>
                              <a:cubicBezTo>
                                <a:pt x="10035" y="136"/>
                                <a:pt x="10035" y="136"/>
                                <a:pt x="10035" y="136"/>
                              </a:cubicBezTo>
                              <a:cubicBezTo>
                                <a:pt x="10034" y="171"/>
                                <a:pt x="10015" y="199"/>
                                <a:pt x="9972" y="199"/>
                              </a:cubicBezTo>
                              <a:cubicBezTo>
                                <a:pt x="9925" y="199"/>
                                <a:pt x="9900" y="167"/>
                                <a:pt x="9900" y="117"/>
                              </a:cubicBezTo>
                              <a:cubicBezTo>
                                <a:pt x="9900" y="115"/>
                                <a:pt x="9900" y="115"/>
                                <a:pt x="9900" y="115"/>
                              </a:cubicBezTo>
                              <a:cubicBezTo>
                                <a:pt x="9900" y="66"/>
                                <a:pt x="9926" y="32"/>
                                <a:pt x="9972" y="32"/>
                              </a:cubicBezTo>
                              <a:cubicBezTo>
                                <a:pt x="10001" y="32"/>
                                <a:pt x="10023" y="45"/>
                                <a:pt x="10029" y="77"/>
                              </a:cubicBezTo>
                              <a:cubicBezTo>
                                <a:pt x="10053" y="77"/>
                                <a:pt x="10053" y="77"/>
                                <a:pt x="10053" y="77"/>
                              </a:cubicBezTo>
                              <a:cubicBezTo>
                                <a:pt x="10047" y="32"/>
                                <a:pt x="10012" y="13"/>
                                <a:pt x="9972" y="13"/>
                              </a:cubicBezTo>
                              <a:cubicBezTo>
                                <a:pt x="9914" y="13"/>
                                <a:pt x="9875" y="57"/>
                                <a:pt x="9875" y="115"/>
                              </a:cubicBezTo>
                              <a:cubicBezTo>
                                <a:pt x="9875" y="118"/>
                                <a:pt x="9875" y="118"/>
                                <a:pt x="9875" y="118"/>
                              </a:cubicBezTo>
                              <a:cubicBezTo>
                                <a:pt x="9875" y="176"/>
                                <a:pt x="9910" y="219"/>
                                <a:pt x="9972" y="219"/>
                              </a:cubicBezTo>
                              <a:cubicBezTo>
                                <a:pt x="10023" y="219"/>
                                <a:pt x="10059" y="188"/>
                                <a:pt x="10059" y="130"/>
                              </a:cubicBezTo>
                              <a:cubicBezTo>
                                <a:pt x="10059" y="115"/>
                                <a:pt x="10059" y="115"/>
                                <a:pt x="10059" y="115"/>
                              </a:cubicBezTo>
                              <a:cubicBezTo>
                                <a:pt x="9976" y="115"/>
                                <a:pt x="9976" y="115"/>
                                <a:pt x="9976" y="115"/>
                              </a:cubicBezTo>
                              <a:lnTo>
                                <a:pt x="9976" y="136"/>
                              </a:lnTo>
                              <a:close/>
                              <a:moveTo>
                                <a:pt x="10234" y="159"/>
                              </a:moveTo>
                              <a:cubicBezTo>
                                <a:pt x="10234" y="161"/>
                                <a:pt x="10234" y="161"/>
                                <a:pt x="10234" y="161"/>
                              </a:cubicBezTo>
                              <a:cubicBezTo>
                                <a:pt x="10234" y="198"/>
                                <a:pt x="10208" y="217"/>
                                <a:pt x="10168" y="217"/>
                              </a:cubicBezTo>
                              <a:cubicBezTo>
                                <a:pt x="10099" y="217"/>
                                <a:pt x="10099" y="217"/>
                                <a:pt x="10099" y="217"/>
                              </a:cubicBezTo>
                              <a:cubicBezTo>
                                <a:pt x="10099" y="16"/>
                                <a:pt x="10099" y="16"/>
                                <a:pt x="10099" y="16"/>
                              </a:cubicBezTo>
                              <a:cubicBezTo>
                                <a:pt x="10160" y="16"/>
                                <a:pt x="10160" y="16"/>
                                <a:pt x="10160" y="16"/>
                              </a:cubicBezTo>
                              <a:cubicBezTo>
                                <a:pt x="10197" y="16"/>
                                <a:pt x="10224" y="29"/>
                                <a:pt x="10224" y="68"/>
                              </a:cubicBezTo>
                              <a:cubicBezTo>
                                <a:pt x="10224" y="69"/>
                                <a:pt x="10224" y="69"/>
                                <a:pt x="10224" y="69"/>
                              </a:cubicBezTo>
                              <a:cubicBezTo>
                                <a:pt x="10224" y="87"/>
                                <a:pt x="10217" y="104"/>
                                <a:pt x="10194" y="111"/>
                              </a:cubicBezTo>
                              <a:cubicBezTo>
                                <a:pt x="10223" y="118"/>
                                <a:pt x="10234" y="133"/>
                                <a:pt x="10234" y="159"/>
                              </a:cubicBezTo>
                              <a:close/>
                              <a:moveTo>
                                <a:pt x="10123" y="104"/>
                              </a:moveTo>
                              <a:cubicBezTo>
                                <a:pt x="10160" y="104"/>
                                <a:pt x="10160" y="104"/>
                                <a:pt x="10160" y="104"/>
                              </a:cubicBezTo>
                              <a:cubicBezTo>
                                <a:pt x="10189" y="104"/>
                                <a:pt x="10200" y="93"/>
                                <a:pt x="10200" y="68"/>
                              </a:cubicBezTo>
                              <a:cubicBezTo>
                                <a:pt x="10200" y="67"/>
                                <a:pt x="10200" y="67"/>
                                <a:pt x="10200" y="67"/>
                              </a:cubicBezTo>
                              <a:cubicBezTo>
                                <a:pt x="10200" y="45"/>
                                <a:pt x="10187" y="35"/>
                                <a:pt x="10159" y="35"/>
                              </a:cubicBezTo>
                              <a:cubicBezTo>
                                <a:pt x="10123" y="35"/>
                                <a:pt x="10123" y="35"/>
                                <a:pt x="10123" y="35"/>
                              </a:cubicBezTo>
                              <a:lnTo>
                                <a:pt x="10123" y="104"/>
                              </a:lnTo>
                              <a:close/>
                              <a:moveTo>
                                <a:pt x="10210" y="159"/>
                              </a:moveTo>
                              <a:cubicBezTo>
                                <a:pt x="10210" y="134"/>
                                <a:pt x="10196" y="123"/>
                                <a:pt x="10164" y="123"/>
                              </a:cubicBezTo>
                              <a:cubicBezTo>
                                <a:pt x="10123" y="123"/>
                                <a:pt x="10123" y="123"/>
                                <a:pt x="10123" y="123"/>
                              </a:cubicBezTo>
                              <a:cubicBezTo>
                                <a:pt x="10123" y="197"/>
                                <a:pt x="10123" y="197"/>
                                <a:pt x="10123" y="197"/>
                              </a:cubicBezTo>
                              <a:cubicBezTo>
                                <a:pt x="10167" y="197"/>
                                <a:pt x="10167" y="197"/>
                                <a:pt x="10167" y="197"/>
                              </a:cubicBezTo>
                              <a:cubicBezTo>
                                <a:pt x="10197" y="197"/>
                                <a:pt x="10210" y="185"/>
                                <a:pt x="10210" y="160"/>
                              </a:cubicBezTo>
                              <a:lnTo>
                                <a:pt x="10210" y="159"/>
                              </a:lnTo>
                              <a:close/>
                              <a:moveTo>
                                <a:pt x="9488" y="110"/>
                              </a:moveTo>
                              <a:cubicBezTo>
                                <a:pt x="9488" y="122"/>
                                <a:pt x="9488" y="122"/>
                                <a:pt x="9488" y="122"/>
                              </a:cubicBezTo>
                              <a:cubicBezTo>
                                <a:pt x="9488" y="180"/>
                                <a:pt x="9460" y="219"/>
                                <a:pt x="9411" y="219"/>
                              </a:cubicBezTo>
                              <a:cubicBezTo>
                                <a:pt x="9363" y="219"/>
                                <a:pt x="9331" y="180"/>
                                <a:pt x="9331" y="122"/>
                              </a:cubicBezTo>
                              <a:cubicBezTo>
                                <a:pt x="9331" y="111"/>
                                <a:pt x="9331" y="111"/>
                                <a:pt x="9331" y="111"/>
                              </a:cubicBezTo>
                              <a:cubicBezTo>
                                <a:pt x="9331" y="52"/>
                                <a:pt x="9361" y="14"/>
                                <a:pt x="9410" y="14"/>
                              </a:cubicBezTo>
                              <a:cubicBezTo>
                                <a:pt x="9459" y="14"/>
                                <a:pt x="9488" y="53"/>
                                <a:pt x="9488" y="110"/>
                              </a:cubicBezTo>
                              <a:close/>
                              <a:moveTo>
                                <a:pt x="9464" y="110"/>
                              </a:moveTo>
                              <a:cubicBezTo>
                                <a:pt x="9464" y="64"/>
                                <a:pt x="9444" y="33"/>
                                <a:pt x="9410" y="33"/>
                              </a:cubicBezTo>
                              <a:cubicBezTo>
                                <a:pt x="9376" y="33"/>
                                <a:pt x="9356" y="61"/>
                                <a:pt x="9356" y="111"/>
                              </a:cubicBezTo>
                              <a:cubicBezTo>
                                <a:pt x="9356" y="122"/>
                                <a:pt x="9356" y="122"/>
                                <a:pt x="9356" y="122"/>
                              </a:cubicBezTo>
                              <a:cubicBezTo>
                                <a:pt x="9356" y="173"/>
                                <a:pt x="9377" y="199"/>
                                <a:pt x="9411" y="199"/>
                              </a:cubicBezTo>
                              <a:cubicBezTo>
                                <a:pt x="9446" y="199"/>
                                <a:pt x="9464" y="172"/>
                                <a:pt x="9464" y="121"/>
                              </a:cubicBezTo>
                              <a:lnTo>
                                <a:pt x="9464" y="110"/>
                              </a:lnTo>
                              <a:close/>
                              <a:moveTo>
                                <a:pt x="8953" y="182"/>
                              </a:moveTo>
                              <a:cubicBezTo>
                                <a:pt x="8856" y="16"/>
                                <a:pt x="8856" y="16"/>
                                <a:pt x="8856" y="16"/>
                              </a:cubicBezTo>
                              <a:cubicBezTo>
                                <a:pt x="8824" y="16"/>
                                <a:pt x="8824" y="16"/>
                                <a:pt x="8824" y="16"/>
                              </a:cubicBezTo>
                              <a:cubicBezTo>
                                <a:pt x="8824" y="217"/>
                                <a:pt x="8824" y="217"/>
                                <a:pt x="8824" y="217"/>
                              </a:cubicBezTo>
                              <a:cubicBezTo>
                                <a:pt x="8847" y="217"/>
                                <a:pt x="8847" y="217"/>
                                <a:pt x="8847" y="217"/>
                              </a:cubicBezTo>
                              <a:cubicBezTo>
                                <a:pt x="8847" y="45"/>
                                <a:pt x="8847" y="45"/>
                                <a:pt x="8847" y="45"/>
                              </a:cubicBezTo>
                              <a:cubicBezTo>
                                <a:pt x="8948" y="217"/>
                                <a:pt x="8948" y="217"/>
                                <a:pt x="8948" y="217"/>
                              </a:cubicBezTo>
                              <a:cubicBezTo>
                                <a:pt x="8976" y="217"/>
                                <a:pt x="8976" y="217"/>
                                <a:pt x="8976" y="217"/>
                              </a:cubicBezTo>
                              <a:cubicBezTo>
                                <a:pt x="8976" y="16"/>
                                <a:pt x="8976" y="16"/>
                                <a:pt x="8976" y="16"/>
                              </a:cubicBezTo>
                              <a:cubicBezTo>
                                <a:pt x="8953" y="16"/>
                                <a:pt x="8953" y="16"/>
                                <a:pt x="8953" y="16"/>
                              </a:cubicBezTo>
                              <a:lnTo>
                                <a:pt x="8953" y="182"/>
                              </a:lnTo>
                              <a:close/>
                              <a:moveTo>
                                <a:pt x="10496" y="110"/>
                              </a:moveTo>
                              <a:cubicBezTo>
                                <a:pt x="10496" y="122"/>
                                <a:pt x="10496" y="122"/>
                                <a:pt x="10496" y="122"/>
                              </a:cubicBezTo>
                              <a:cubicBezTo>
                                <a:pt x="10496" y="180"/>
                                <a:pt x="10468" y="219"/>
                                <a:pt x="10419" y="219"/>
                              </a:cubicBezTo>
                              <a:cubicBezTo>
                                <a:pt x="10371" y="219"/>
                                <a:pt x="10339" y="180"/>
                                <a:pt x="10339" y="122"/>
                              </a:cubicBezTo>
                              <a:cubicBezTo>
                                <a:pt x="10339" y="111"/>
                                <a:pt x="10339" y="111"/>
                                <a:pt x="10339" y="111"/>
                              </a:cubicBezTo>
                              <a:cubicBezTo>
                                <a:pt x="10339" y="52"/>
                                <a:pt x="10369" y="14"/>
                                <a:pt x="10418" y="14"/>
                              </a:cubicBezTo>
                              <a:cubicBezTo>
                                <a:pt x="10468" y="14"/>
                                <a:pt x="10496" y="53"/>
                                <a:pt x="10496" y="110"/>
                              </a:cubicBezTo>
                              <a:close/>
                              <a:moveTo>
                                <a:pt x="10472" y="110"/>
                              </a:moveTo>
                              <a:cubicBezTo>
                                <a:pt x="10472" y="64"/>
                                <a:pt x="10452" y="33"/>
                                <a:pt x="10418" y="33"/>
                              </a:cubicBezTo>
                              <a:cubicBezTo>
                                <a:pt x="10384" y="33"/>
                                <a:pt x="10364" y="61"/>
                                <a:pt x="10364" y="111"/>
                              </a:cubicBezTo>
                              <a:cubicBezTo>
                                <a:pt x="10364" y="122"/>
                                <a:pt x="10364" y="122"/>
                                <a:pt x="10364" y="122"/>
                              </a:cubicBezTo>
                              <a:cubicBezTo>
                                <a:pt x="10364" y="173"/>
                                <a:pt x="10386" y="199"/>
                                <a:pt x="10419" y="199"/>
                              </a:cubicBezTo>
                              <a:cubicBezTo>
                                <a:pt x="10454" y="199"/>
                                <a:pt x="10472" y="172"/>
                                <a:pt x="10472" y="121"/>
                              </a:cubicBezTo>
                              <a:lnTo>
                                <a:pt x="10472" y="110"/>
                              </a:lnTo>
                              <a:close/>
                              <a:moveTo>
                                <a:pt x="9051" y="16"/>
                              </a:moveTo>
                              <a:cubicBezTo>
                                <a:pt x="9027" y="16"/>
                                <a:pt x="9027" y="16"/>
                                <a:pt x="9027" y="16"/>
                              </a:cubicBezTo>
                              <a:cubicBezTo>
                                <a:pt x="9027" y="217"/>
                                <a:pt x="9027" y="217"/>
                                <a:pt x="9027" y="217"/>
                              </a:cubicBezTo>
                              <a:cubicBezTo>
                                <a:pt x="9143" y="217"/>
                                <a:pt x="9143" y="217"/>
                                <a:pt x="9143" y="217"/>
                              </a:cubicBezTo>
                              <a:cubicBezTo>
                                <a:pt x="9143" y="197"/>
                                <a:pt x="9143" y="197"/>
                                <a:pt x="9143" y="197"/>
                              </a:cubicBezTo>
                              <a:cubicBezTo>
                                <a:pt x="9051" y="197"/>
                                <a:pt x="9051" y="197"/>
                                <a:pt x="9051" y="197"/>
                              </a:cubicBezTo>
                              <a:lnTo>
                                <a:pt x="9051" y="16"/>
                              </a:lnTo>
                              <a:close/>
                              <a:moveTo>
                                <a:pt x="9236" y="85"/>
                              </a:moveTo>
                              <a:cubicBezTo>
                                <a:pt x="9217" y="85"/>
                                <a:pt x="9204" y="91"/>
                                <a:pt x="9196" y="98"/>
                              </a:cubicBezTo>
                              <a:cubicBezTo>
                                <a:pt x="9196" y="37"/>
                                <a:pt x="9196" y="37"/>
                                <a:pt x="9196" y="37"/>
                              </a:cubicBezTo>
                              <a:cubicBezTo>
                                <a:pt x="9288" y="37"/>
                                <a:pt x="9288" y="37"/>
                                <a:pt x="9288" y="37"/>
                              </a:cubicBezTo>
                              <a:cubicBezTo>
                                <a:pt x="9288" y="16"/>
                                <a:pt x="9288" y="16"/>
                                <a:pt x="9288" y="16"/>
                              </a:cubicBezTo>
                              <a:cubicBezTo>
                                <a:pt x="9175" y="16"/>
                                <a:pt x="9175" y="16"/>
                                <a:pt x="9175" y="16"/>
                              </a:cubicBezTo>
                              <a:cubicBezTo>
                                <a:pt x="9175" y="124"/>
                                <a:pt x="9175" y="124"/>
                                <a:pt x="9175" y="124"/>
                              </a:cubicBezTo>
                              <a:cubicBezTo>
                                <a:pt x="9184" y="124"/>
                                <a:pt x="9184" y="124"/>
                                <a:pt x="9184" y="124"/>
                              </a:cubicBezTo>
                              <a:cubicBezTo>
                                <a:pt x="9195" y="111"/>
                                <a:pt x="9208" y="104"/>
                                <a:pt x="9232" y="104"/>
                              </a:cubicBezTo>
                              <a:cubicBezTo>
                                <a:pt x="9257" y="104"/>
                                <a:pt x="9274" y="123"/>
                                <a:pt x="9274" y="151"/>
                              </a:cubicBezTo>
                              <a:cubicBezTo>
                                <a:pt x="9274" y="181"/>
                                <a:pt x="9257" y="199"/>
                                <a:pt x="9230" y="199"/>
                              </a:cubicBezTo>
                              <a:cubicBezTo>
                                <a:pt x="9199" y="199"/>
                                <a:pt x="9191" y="184"/>
                                <a:pt x="9187" y="162"/>
                              </a:cubicBezTo>
                              <a:cubicBezTo>
                                <a:pt x="9163" y="162"/>
                                <a:pt x="9163" y="162"/>
                                <a:pt x="9163" y="162"/>
                              </a:cubicBezTo>
                              <a:cubicBezTo>
                                <a:pt x="9166" y="195"/>
                                <a:pt x="9187" y="219"/>
                                <a:pt x="9230" y="219"/>
                              </a:cubicBezTo>
                              <a:cubicBezTo>
                                <a:pt x="9268" y="219"/>
                                <a:pt x="9299" y="193"/>
                                <a:pt x="9299" y="151"/>
                              </a:cubicBezTo>
                              <a:cubicBezTo>
                                <a:pt x="9299" y="110"/>
                                <a:pt x="9272" y="85"/>
                                <a:pt x="9236" y="85"/>
                              </a:cubicBezTo>
                              <a:close/>
                              <a:moveTo>
                                <a:pt x="11616" y="155"/>
                              </a:moveTo>
                              <a:cubicBezTo>
                                <a:pt x="11644" y="155"/>
                                <a:pt x="11644" y="155"/>
                                <a:pt x="11644" y="155"/>
                              </a:cubicBezTo>
                              <a:cubicBezTo>
                                <a:pt x="11644" y="175"/>
                                <a:pt x="11644" y="175"/>
                                <a:pt x="11644" y="175"/>
                              </a:cubicBezTo>
                              <a:cubicBezTo>
                                <a:pt x="11616" y="175"/>
                                <a:pt x="11616" y="175"/>
                                <a:pt x="11616" y="175"/>
                              </a:cubicBezTo>
                              <a:cubicBezTo>
                                <a:pt x="11616" y="217"/>
                                <a:pt x="11616" y="217"/>
                                <a:pt x="11616" y="217"/>
                              </a:cubicBezTo>
                              <a:cubicBezTo>
                                <a:pt x="11592" y="217"/>
                                <a:pt x="11592" y="217"/>
                                <a:pt x="11592" y="217"/>
                              </a:cubicBezTo>
                              <a:cubicBezTo>
                                <a:pt x="11592" y="175"/>
                                <a:pt x="11592" y="175"/>
                                <a:pt x="11592" y="175"/>
                              </a:cubicBezTo>
                              <a:cubicBezTo>
                                <a:pt x="11492" y="175"/>
                                <a:pt x="11492" y="175"/>
                                <a:pt x="11492" y="175"/>
                              </a:cubicBezTo>
                              <a:cubicBezTo>
                                <a:pt x="11492" y="167"/>
                                <a:pt x="11492" y="167"/>
                                <a:pt x="11492" y="167"/>
                              </a:cubicBezTo>
                              <a:cubicBezTo>
                                <a:pt x="11583" y="16"/>
                                <a:pt x="11583" y="16"/>
                                <a:pt x="11583" y="16"/>
                              </a:cubicBezTo>
                              <a:cubicBezTo>
                                <a:pt x="11616" y="16"/>
                                <a:pt x="11616" y="16"/>
                                <a:pt x="11616" y="16"/>
                              </a:cubicBezTo>
                              <a:lnTo>
                                <a:pt x="11616" y="155"/>
                              </a:lnTo>
                              <a:close/>
                              <a:moveTo>
                                <a:pt x="11592" y="35"/>
                              </a:moveTo>
                              <a:cubicBezTo>
                                <a:pt x="11523" y="155"/>
                                <a:pt x="11523" y="155"/>
                                <a:pt x="11523" y="155"/>
                              </a:cubicBezTo>
                              <a:cubicBezTo>
                                <a:pt x="11592" y="155"/>
                                <a:pt x="11592" y="155"/>
                                <a:pt x="11592" y="155"/>
                              </a:cubicBezTo>
                              <a:lnTo>
                                <a:pt x="11592" y="35"/>
                              </a:lnTo>
                              <a:close/>
                              <a:moveTo>
                                <a:pt x="8684" y="99"/>
                              </a:moveTo>
                              <a:cubicBezTo>
                                <a:pt x="8674" y="99"/>
                                <a:pt x="8666" y="107"/>
                                <a:pt x="8666" y="117"/>
                              </a:cubicBezTo>
                              <a:cubicBezTo>
                                <a:pt x="8666" y="127"/>
                                <a:pt x="8674" y="135"/>
                                <a:pt x="8684" y="135"/>
                              </a:cubicBezTo>
                              <a:cubicBezTo>
                                <a:pt x="8694" y="135"/>
                                <a:pt x="8702" y="127"/>
                                <a:pt x="8702" y="117"/>
                              </a:cubicBezTo>
                              <a:cubicBezTo>
                                <a:pt x="8702" y="107"/>
                                <a:pt x="8694" y="99"/>
                                <a:pt x="8684" y="99"/>
                              </a:cubicBezTo>
                              <a:close/>
                              <a:moveTo>
                                <a:pt x="12032" y="155"/>
                              </a:moveTo>
                              <a:cubicBezTo>
                                <a:pt x="12060" y="155"/>
                                <a:pt x="12060" y="155"/>
                                <a:pt x="12060" y="155"/>
                              </a:cubicBezTo>
                              <a:cubicBezTo>
                                <a:pt x="12060" y="175"/>
                                <a:pt x="12060" y="175"/>
                                <a:pt x="12060" y="175"/>
                              </a:cubicBezTo>
                              <a:cubicBezTo>
                                <a:pt x="12032" y="175"/>
                                <a:pt x="12032" y="175"/>
                                <a:pt x="12032" y="175"/>
                              </a:cubicBezTo>
                              <a:cubicBezTo>
                                <a:pt x="12032" y="217"/>
                                <a:pt x="12032" y="217"/>
                                <a:pt x="12032" y="217"/>
                              </a:cubicBezTo>
                              <a:cubicBezTo>
                                <a:pt x="12008" y="217"/>
                                <a:pt x="12008" y="217"/>
                                <a:pt x="12008" y="217"/>
                              </a:cubicBezTo>
                              <a:cubicBezTo>
                                <a:pt x="12008" y="175"/>
                                <a:pt x="12008" y="175"/>
                                <a:pt x="12008" y="175"/>
                              </a:cubicBezTo>
                              <a:cubicBezTo>
                                <a:pt x="11908" y="175"/>
                                <a:pt x="11908" y="175"/>
                                <a:pt x="11908" y="175"/>
                              </a:cubicBezTo>
                              <a:cubicBezTo>
                                <a:pt x="11908" y="167"/>
                                <a:pt x="11908" y="167"/>
                                <a:pt x="11908" y="167"/>
                              </a:cubicBezTo>
                              <a:cubicBezTo>
                                <a:pt x="11999" y="16"/>
                                <a:pt x="11999" y="16"/>
                                <a:pt x="11999" y="16"/>
                              </a:cubicBezTo>
                              <a:cubicBezTo>
                                <a:pt x="12032" y="16"/>
                                <a:pt x="12032" y="16"/>
                                <a:pt x="12032" y="16"/>
                              </a:cubicBezTo>
                              <a:lnTo>
                                <a:pt x="12032" y="155"/>
                              </a:lnTo>
                              <a:close/>
                              <a:moveTo>
                                <a:pt x="12008" y="35"/>
                              </a:moveTo>
                              <a:cubicBezTo>
                                <a:pt x="11939" y="155"/>
                                <a:pt x="11939" y="155"/>
                                <a:pt x="11939" y="155"/>
                              </a:cubicBezTo>
                              <a:cubicBezTo>
                                <a:pt x="12008" y="155"/>
                                <a:pt x="12008" y="155"/>
                                <a:pt x="12008" y="155"/>
                              </a:cubicBezTo>
                              <a:lnTo>
                                <a:pt x="12008" y="35"/>
                              </a:lnTo>
                              <a:close/>
                              <a:moveTo>
                                <a:pt x="11767" y="110"/>
                              </a:moveTo>
                              <a:cubicBezTo>
                                <a:pt x="11786" y="103"/>
                                <a:pt x="11799" y="89"/>
                                <a:pt x="11799" y="67"/>
                              </a:cubicBezTo>
                              <a:cubicBezTo>
                                <a:pt x="11799" y="39"/>
                                <a:pt x="11777" y="14"/>
                                <a:pt x="11739" y="14"/>
                              </a:cubicBezTo>
                              <a:cubicBezTo>
                                <a:pt x="11701" y="14"/>
                                <a:pt x="11675" y="40"/>
                                <a:pt x="11673" y="71"/>
                              </a:cubicBezTo>
                              <a:cubicBezTo>
                                <a:pt x="11695" y="71"/>
                                <a:pt x="11695" y="71"/>
                                <a:pt x="11695" y="71"/>
                              </a:cubicBezTo>
                              <a:cubicBezTo>
                                <a:pt x="11697" y="49"/>
                                <a:pt x="11714" y="34"/>
                                <a:pt x="11739" y="34"/>
                              </a:cubicBezTo>
                              <a:cubicBezTo>
                                <a:pt x="11763" y="34"/>
                                <a:pt x="11775" y="48"/>
                                <a:pt x="11775" y="67"/>
                              </a:cubicBezTo>
                              <a:cubicBezTo>
                                <a:pt x="11775" y="89"/>
                                <a:pt x="11764" y="101"/>
                                <a:pt x="11738" y="101"/>
                              </a:cubicBezTo>
                              <a:cubicBezTo>
                                <a:pt x="11724" y="101"/>
                                <a:pt x="11724" y="101"/>
                                <a:pt x="11724" y="101"/>
                              </a:cubicBezTo>
                              <a:cubicBezTo>
                                <a:pt x="11724" y="122"/>
                                <a:pt x="11724" y="122"/>
                                <a:pt x="11724" y="122"/>
                              </a:cubicBezTo>
                              <a:cubicBezTo>
                                <a:pt x="11739" y="122"/>
                                <a:pt x="11739" y="122"/>
                                <a:pt x="11739" y="122"/>
                              </a:cubicBezTo>
                              <a:cubicBezTo>
                                <a:pt x="11767" y="122"/>
                                <a:pt x="11781" y="135"/>
                                <a:pt x="11781" y="161"/>
                              </a:cubicBezTo>
                              <a:cubicBezTo>
                                <a:pt x="11781" y="184"/>
                                <a:pt x="11767" y="199"/>
                                <a:pt x="11735" y="199"/>
                              </a:cubicBezTo>
                              <a:cubicBezTo>
                                <a:pt x="11704" y="199"/>
                                <a:pt x="11689" y="181"/>
                                <a:pt x="11687" y="157"/>
                              </a:cubicBezTo>
                              <a:cubicBezTo>
                                <a:pt x="11665" y="157"/>
                                <a:pt x="11665" y="157"/>
                                <a:pt x="11665" y="157"/>
                              </a:cubicBezTo>
                              <a:cubicBezTo>
                                <a:pt x="11666" y="192"/>
                                <a:pt x="11692" y="219"/>
                                <a:pt x="11735" y="219"/>
                              </a:cubicBezTo>
                              <a:cubicBezTo>
                                <a:pt x="11776" y="219"/>
                                <a:pt x="11806" y="197"/>
                                <a:pt x="11806" y="161"/>
                              </a:cubicBezTo>
                              <a:cubicBezTo>
                                <a:pt x="11806" y="133"/>
                                <a:pt x="11791" y="117"/>
                                <a:pt x="11767" y="110"/>
                              </a:cubicBezTo>
                              <a:close/>
                              <a:moveTo>
                                <a:pt x="12155" y="85"/>
                              </a:moveTo>
                              <a:cubicBezTo>
                                <a:pt x="12136" y="85"/>
                                <a:pt x="12122" y="91"/>
                                <a:pt x="12114" y="98"/>
                              </a:cubicBezTo>
                              <a:cubicBezTo>
                                <a:pt x="12114" y="37"/>
                                <a:pt x="12114" y="37"/>
                                <a:pt x="12114" y="37"/>
                              </a:cubicBezTo>
                              <a:cubicBezTo>
                                <a:pt x="12206" y="37"/>
                                <a:pt x="12206" y="37"/>
                                <a:pt x="12206" y="37"/>
                              </a:cubicBezTo>
                              <a:cubicBezTo>
                                <a:pt x="12206" y="16"/>
                                <a:pt x="12206" y="16"/>
                                <a:pt x="12206" y="16"/>
                              </a:cubicBezTo>
                              <a:cubicBezTo>
                                <a:pt x="12094" y="16"/>
                                <a:pt x="12094" y="16"/>
                                <a:pt x="12094" y="16"/>
                              </a:cubicBezTo>
                              <a:cubicBezTo>
                                <a:pt x="12094" y="124"/>
                                <a:pt x="12094" y="124"/>
                                <a:pt x="12094" y="124"/>
                              </a:cubicBezTo>
                              <a:cubicBezTo>
                                <a:pt x="12103" y="124"/>
                                <a:pt x="12103" y="124"/>
                                <a:pt x="12103" y="124"/>
                              </a:cubicBezTo>
                              <a:cubicBezTo>
                                <a:pt x="12113" y="111"/>
                                <a:pt x="12127" y="104"/>
                                <a:pt x="12150" y="104"/>
                              </a:cubicBezTo>
                              <a:cubicBezTo>
                                <a:pt x="12176" y="104"/>
                                <a:pt x="12192" y="123"/>
                                <a:pt x="12192" y="151"/>
                              </a:cubicBezTo>
                              <a:cubicBezTo>
                                <a:pt x="12192" y="181"/>
                                <a:pt x="12175" y="199"/>
                                <a:pt x="12148" y="199"/>
                              </a:cubicBezTo>
                              <a:cubicBezTo>
                                <a:pt x="12118" y="199"/>
                                <a:pt x="12109" y="184"/>
                                <a:pt x="12105" y="162"/>
                              </a:cubicBezTo>
                              <a:cubicBezTo>
                                <a:pt x="12082" y="162"/>
                                <a:pt x="12082" y="162"/>
                                <a:pt x="12082" y="162"/>
                              </a:cubicBezTo>
                              <a:cubicBezTo>
                                <a:pt x="12085" y="195"/>
                                <a:pt x="12105" y="219"/>
                                <a:pt x="12148" y="219"/>
                              </a:cubicBezTo>
                              <a:cubicBezTo>
                                <a:pt x="12187" y="219"/>
                                <a:pt x="12217" y="193"/>
                                <a:pt x="12217" y="151"/>
                              </a:cubicBezTo>
                              <a:cubicBezTo>
                                <a:pt x="12217" y="110"/>
                                <a:pt x="12191" y="85"/>
                                <a:pt x="12155" y="85"/>
                              </a:cubicBezTo>
                              <a:close/>
                              <a:moveTo>
                                <a:pt x="11069" y="110"/>
                              </a:moveTo>
                              <a:cubicBezTo>
                                <a:pt x="11069" y="122"/>
                                <a:pt x="11069" y="122"/>
                                <a:pt x="11069" y="122"/>
                              </a:cubicBezTo>
                              <a:cubicBezTo>
                                <a:pt x="11069" y="180"/>
                                <a:pt x="11040" y="219"/>
                                <a:pt x="10991" y="219"/>
                              </a:cubicBezTo>
                              <a:cubicBezTo>
                                <a:pt x="10943" y="219"/>
                                <a:pt x="10911" y="180"/>
                                <a:pt x="10911" y="122"/>
                              </a:cubicBezTo>
                              <a:cubicBezTo>
                                <a:pt x="10911" y="111"/>
                                <a:pt x="10911" y="111"/>
                                <a:pt x="10911" y="111"/>
                              </a:cubicBezTo>
                              <a:cubicBezTo>
                                <a:pt x="10911" y="52"/>
                                <a:pt x="10941" y="14"/>
                                <a:pt x="10990" y="14"/>
                              </a:cubicBezTo>
                              <a:cubicBezTo>
                                <a:pt x="11040" y="14"/>
                                <a:pt x="11069" y="53"/>
                                <a:pt x="11069" y="110"/>
                              </a:cubicBezTo>
                              <a:close/>
                              <a:moveTo>
                                <a:pt x="11044" y="110"/>
                              </a:moveTo>
                              <a:cubicBezTo>
                                <a:pt x="11044" y="64"/>
                                <a:pt x="11024" y="33"/>
                                <a:pt x="10990" y="33"/>
                              </a:cubicBezTo>
                              <a:cubicBezTo>
                                <a:pt x="10956" y="33"/>
                                <a:pt x="10936" y="61"/>
                                <a:pt x="10936" y="111"/>
                              </a:cubicBezTo>
                              <a:cubicBezTo>
                                <a:pt x="10936" y="122"/>
                                <a:pt x="10936" y="122"/>
                                <a:pt x="10936" y="122"/>
                              </a:cubicBezTo>
                              <a:cubicBezTo>
                                <a:pt x="10936" y="173"/>
                                <a:pt x="10958" y="199"/>
                                <a:pt x="10991" y="199"/>
                              </a:cubicBezTo>
                              <a:cubicBezTo>
                                <a:pt x="11026" y="199"/>
                                <a:pt x="11044" y="172"/>
                                <a:pt x="11044" y="121"/>
                              </a:cubicBezTo>
                              <a:lnTo>
                                <a:pt x="11044" y="110"/>
                              </a:lnTo>
                              <a:close/>
                              <a:moveTo>
                                <a:pt x="10687" y="110"/>
                              </a:moveTo>
                              <a:cubicBezTo>
                                <a:pt x="10687" y="122"/>
                                <a:pt x="10687" y="122"/>
                                <a:pt x="10687" y="122"/>
                              </a:cubicBezTo>
                              <a:cubicBezTo>
                                <a:pt x="10687" y="180"/>
                                <a:pt x="10659" y="219"/>
                                <a:pt x="10610" y="219"/>
                              </a:cubicBezTo>
                              <a:cubicBezTo>
                                <a:pt x="10562" y="219"/>
                                <a:pt x="10530" y="180"/>
                                <a:pt x="10530" y="122"/>
                              </a:cubicBezTo>
                              <a:cubicBezTo>
                                <a:pt x="10530" y="111"/>
                                <a:pt x="10530" y="111"/>
                                <a:pt x="10530" y="111"/>
                              </a:cubicBezTo>
                              <a:cubicBezTo>
                                <a:pt x="10530" y="52"/>
                                <a:pt x="10560" y="14"/>
                                <a:pt x="10609" y="14"/>
                              </a:cubicBezTo>
                              <a:cubicBezTo>
                                <a:pt x="10658" y="14"/>
                                <a:pt x="10687" y="53"/>
                                <a:pt x="10687" y="110"/>
                              </a:cubicBezTo>
                              <a:close/>
                              <a:moveTo>
                                <a:pt x="10663" y="110"/>
                              </a:moveTo>
                              <a:cubicBezTo>
                                <a:pt x="10663" y="64"/>
                                <a:pt x="10643" y="33"/>
                                <a:pt x="10609" y="33"/>
                              </a:cubicBezTo>
                              <a:cubicBezTo>
                                <a:pt x="10575" y="33"/>
                                <a:pt x="10555" y="61"/>
                                <a:pt x="10555" y="111"/>
                              </a:cubicBezTo>
                              <a:cubicBezTo>
                                <a:pt x="10555" y="122"/>
                                <a:pt x="10555" y="122"/>
                                <a:pt x="10555" y="122"/>
                              </a:cubicBezTo>
                              <a:cubicBezTo>
                                <a:pt x="10555" y="173"/>
                                <a:pt x="10576" y="199"/>
                                <a:pt x="10610" y="199"/>
                              </a:cubicBezTo>
                              <a:cubicBezTo>
                                <a:pt x="10645" y="199"/>
                                <a:pt x="10663" y="172"/>
                                <a:pt x="10663" y="121"/>
                              </a:cubicBezTo>
                              <a:lnTo>
                                <a:pt x="10663" y="110"/>
                              </a:lnTo>
                              <a:close/>
                              <a:moveTo>
                                <a:pt x="11428" y="110"/>
                              </a:moveTo>
                              <a:cubicBezTo>
                                <a:pt x="11447" y="103"/>
                                <a:pt x="11460" y="89"/>
                                <a:pt x="11460" y="67"/>
                              </a:cubicBezTo>
                              <a:cubicBezTo>
                                <a:pt x="11460" y="39"/>
                                <a:pt x="11438" y="14"/>
                                <a:pt x="11400" y="14"/>
                              </a:cubicBezTo>
                              <a:cubicBezTo>
                                <a:pt x="11362" y="14"/>
                                <a:pt x="11336" y="40"/>
                                <a:pt x="11334" y="71"/>
                              </a:cubicBezTo>
                              <a:cubicBezTo>
                                <a:pt x="11355" y="71"/>
                                <a:pt x="11355" y="71"/>
                                <a:pt x="11355" y="71"/>
                              </a:cubicBezTo>
                              <a:cubicBezTo>
                                <a:pt x="11358" y="49"/>
                                <a:pt x="11375" y="34"/>
                                <a:pt x="11400" y="34"/>
                              </a:cubicBezTo>
                              <a:cubicBezTo>
                                <a:pt x="11424" y="34"/>
                                <a:pt x="11436" y="48"/>
                                <a:pt x="11436" y="67"/>
                              </a:cubicBezTo>
                              <a:cubicBezTo>
                                <a:pt x="11436" y="89"/>
                                <a:pt x="11425" y="101"/>
                                <a:pt x="11399" y="101"/>
                              </a:cubicBezTo>
                              <a:cubicBezTo>
                                <a:pt x="11385" y="101"/>
                                <a:pt x="11385" y="101"/>
                                <a:pt x="11385" y="101"/>
                              </a:cubicBezTo>
                              <a:cubicBezTo>
                                <a:pt x="11385" y="122"/>
                                <a:pt x="11385" y="122"/>
                                <a:pt x="11385" y="122"/>
                              </a:cubicBezTo>
                              <a:cubicBezTo>
                                <a:pt x="11400" y="122"/>
                                <a:pt x="11400" y="122"/>
                                <a:pt x="11400" y="122"/>
                              </a:cubicBezTo>
                              <a:cubicBezTo>
                                <a:pt x="11428" y="122"/>
                                <a:pt x="11442" y="135"/>
                                <a:pt x="11442" y="161"/>
                              </a:cubicBezTo>
                              <a:cubicBezTo>
                                <a:pt x="11442" y="184"/>
                                <a:pt x="11428" y="199"/>
                                <a:pt x="11396" y="199"/>
                              </a:cubicBezTo>
                              <a:cubicBezTo>
                                <a:pt x="11365" y="199"/>
                                <a:pt x="11350" y="181"/>
                                <a:pt x="11348" y="157"/>
                              </a:cubicBezTo>
                              <a:cubicBezTo>
                                <a:pt x="11326" y="157"/>
                                <a:pt x="11326" y="157"/>
                                <a:pt x="11326" y="157"/>
                              </a:cubicBezTo>
                              <a:cubicBezTo>
                                <a:pt x="11327" y="192"/>
                                <a:pt x="11353" y="219"/>
                                <a:pt x="11396" y="219"/>
                              </a:cubicBezTo>
                              <a:cubicBezTo>
                                <a:pt x="11437" y="219"/>
                                <a:pt x="11467" y="197"/>
                                <a:pt x="11467" y="161"/>
                              </a:cubicBezTo>
                              <a:cubicBezTo>
                                <a:pt x="11467" y="133"/>
                                <a:pt x="11452" y="117"/>
                                <a:pt x="11428" y="110"/>
                              </a:cubicBezTo>
                              <a:close/>
                              <a:moveTo>
                                <a:pt x="10878" y="110"/>
                              </a:moveTo>
                              <a:cubicBezTo>
                                <a:pt x="10878" y="122"/>
                                <a:pt x="10878" y="122"/>
                                <a:pt x="10878" y="122"/>
                              </a:cubicBezTo>
                              <a:cubicBezTo>
                                <a:pt x="10878" y="180"/>
                                <a:pt x="10850" y="219"/>
                                <a:pt x="10800" y="219"/>
                              </a:cubicBezTo>
                              <a:cubicBezTo>
                                <a:pt x="10752" y="219"/>
                                <a:pt x="10721" y="180"/>
                                <a:pt x="10721" y="122"/>
                              </a:cubicBezTo>
                              <a:cubicBezTo>
                                <a:pt x="10721" y="111"/>
                                <a:pt x="10721" y="111"/>
                                <a:pt x="10721" y="111"/>
                              </a:cubicBezTo>
                              <a:cubicBezTo>
                                <a:pt x="10721" y="52"/>
                                <a:pt x="10751" y="14"/>
                                <a:pt x="10800" y="14"/>
                              </a:cubicBezTo>
                              <a:cubicBezTo>
                                <a:pt x="10849" y="14"/>
                                <a:pt x="10878" y="53"/>
                                <a:pt x="10878" y="110"/>
                              </a:cubicBezTo>
                              <a:close/>
                              <a:moveTo>
                                <a:pt x="10853" y="110"/>
                              </a:moveTo>
                              <a:cubicBezTo>
                                <a:pt x="10853" y="64"/>
                                <a:pt x="10834" y="33"/>
                                <a:pt x="10800" y="33"/>
                              </a:cubicBezTo>
                              <a:cubicBezTo>
                                <a:pt x="10766" y="33"/>
                                <a:pt x="10746" y="61"/>
                                <a:pt x="10746" y="111"/>
                              </a:cubicBezTo>
                              <a:cubicBezTo>
                                <a:pt x="10746" y="122"/>
                                <a:pt x="10746" y="122"/>
                                <a:pt x="10746" y="122"/>
                              </a:cubicBezTo>
                              <a:cubicBezTo>
                                <a:pt x="10746" y="173"/>
                                <a:pt x="10767" y="199"/>
                                <a:pt x="10800" y="199"/>
                              </a:cubicBezTo>
                              <a:cubicBezTo>
                                <a:pt x="10835" y="199"/>
                                <a:pt x="10853" y="172"/>
                                <a:pt x="10853" y="121"/>
                              </a:cubicBezTo>
                              <a:lnTo>
                                <a:pt x="10853" y="110"/>
                              </a:lnTo>
                              <a:close/>
                              <a:moveTo>
                                <a:pt x="11257" y="143"/>
                              </a:moveTo>
                              <a:cubicBezTo>
                                <a:pt x="11282" y="119"/>
                                <a:pt x="11298" y="95"/>
                                <a:pt x="11298" y="70"/>
                              </a:cubicBezTo>
                              <a:cubicBezTo>
                                <a:pt x="11298" y="36"/>
                                <a:pt x="11274" y="14"/>
                                <a:pt x="11237" y="14"/>
                              </a:cubicBezTo>
                              <a:cubicBezTo>
                                <a:pt x="11199" y="14"/>
                                <a:pt x="11175" y="39"/>
                                <a:pt x="11172" y="78"/>
                              </a:cubicBezTo>
                              <a:cubicBezTo>
                                <a:pt x="11195" y="78"/>
                                <a:pt x="11195" y="78"/>
                                <a:pt x="11195" y="78"/>
                              </a:cubicBezTo>
                              <a:cubicBezTo>
                                <a:pt x="11199" y="46"/>
                                <a:pt x="11214" y="33"/>
                                <a:pt x="11237" y="33"/>
                              </a:cubicBezTo>
                              <a:cubicBezTo>
                                <a:pt x="11260" y="33"/>
                                <a:pt x="11273" y="47"/>
                                <a:pt x="11273" y="69"/>
                              </a:cubicBezTo>
                              <a:cubicBezTo>
                                <a:pt x="11273" y="90"/>
                                <a:pt x="11263" y="108"/>
                                <a:pt x="11244" y="127"/>
                              </a:cubicBezTo>
                              <a:cubicBezTo>
                                <a:pt x="11165" y="211"/>
                                <a:pt x="11165" y="211"/>
                                <a:pt x="11165" y="211"/>
                              </a:cubicBezTo>
                              <a:cubicBezTo>
                                <a:pt x="11165" y="217"/>
                                <a:pt x="11165" y="217"/>
                                <a:pt x="11165" y="217"/>
                              </a:cubicBezTo>
                              <a:cubicBezTo>
                                <a:pt x="11299" y="217"/>
                                <a:pt x="11299" y="217"/>
                                <a:pt x="11299" y="217"/>
                              </a:cubicBezTo>
                              <a:cubicBezTo>
                                <a:pt x="11299" y="197"/>
                                <a:pt x="11299" y="197"/>
                                <a:pt x="11299" y="197"/>
                              </a:cubicBezTo>
                              <a:cubicBezTo>
                                <a:pt x="11202" y="197"/>
                                <a:pt x="11202" y="197"/>
                                <a:pt x="11202" y="197"/>
                              </a:cubicBezTo>
                              <a:lnTo>
                                <a:pt x="11257" y="143"/>
                              </a:lnTo>
                              <a:close/>
                              <a:moveTo>
                                <a:pt x="6373" y="36"/>
                              </a:moveTo>
                              <a:cubicBezTo>
                                <a:pt x="6474" y="36"/>
                                <a:pt x="6474" y="36"/>
                                <a:pt x="6474" y="36"/>
                              </a:cubicBezTo>
                              <a:cubicBezTo>
                                <a:pt x="6405" y="217"/>
                                <a:pt x="6405" y="217"/>
                                <a:pt x="6405" y="217"/>
                              </a:cubicBezTo>
                              <a:cubicBezTo>
                                <a:pt x="6429" y="217"/>
                                <a:pt x="6429" y="217"/>
                                <a:pt x="6429" y="217"/>
                              </a:cubicBezTo>
                              <a:cubicBezTo>
                                <a:pt x="6505" y="20"/>
                                <a:pt x="6505" y="20"/>
                                <a:pt x="6505" y="20"/>
                              </a:cubicBezTo>
                              <a:cubicBezTo>
                                <a:pt x="6505" y="16"/>
                                <a:pt x="6505" y="16"/>
                                <a:pt x="6505" y="16"/>
                              </a:cubicBezTo>
                              <a:cubicBezTo>
                                <a:pt x="6373" y="16"/>
                                <a:pt x="6373" y="16"/>
                                <a:pt x="6373" y="16"/>
                              </a:cubicBezTo>
                              <a:lnTo>
                                <a:pt x="6373" y="36"/>
                              </a:lnTo>
                              <a:close/>
                              <a:moveTo>
                                <a:pt x="5149" y="99"/>
                              </a:moveTo>
                              <a:cubicBezTo>
                                <a:pt x="5139" y="99"/>
                                <a:pt x="5131" y="107"/>
                                <a:pt x="5131" y="117"/>
                              </a:cubicBezTo>
                              <a:cubicBezTo>
                                <a:pt x="5131" y="127"/>
                                <a:pt x="5139" y="135"/>
                                <a:pt x="5149" y="135"/>
                              </a:cubicBezTo>
                              <a:cubicBezTo>
                                <a:pt x="5159" y="135"/>
                                <a:pt x="5167" y="127"/>
                                <a:pt x="5167" y="117"/>
                              </a:cubicBezTo>
                              <a:cubicBezTo>
                                <a:pt x="5167" y="107"/>
                                <a:pt x="5159" y="99"/>
                                <a:pt x="5149" y="99"/>
                              </a:cubicBezTo>
                              <a:close/>
                              <a:moveTo>
                                <a:pt x="8684" y="182"/>
                              </a:moveTo>
                              <a:cubicBezTo>
                                <a:pt x="8674" y="182"/>
                                <a:pt x="8666" y="190"/>
                                <a:pt x="8666" y="200"/>
                              </a:cubicBezTo>
                              <a:cubicBezTo>
                                <a:pt x="8666" y="210"/>
                                <a:pt x="8674" y="218"/>
                                <a:pt x="8684" y="218"/>
                              </a:cubicBezTo>
                              <a:cubicBezTo>
                                <a:pt x="8694" y="218"/>
                                <a:pt x="8702" y="210"/>
                                <a:pt x="8702" y="200"/>
                              </a:cubicBezTo>
                              <a:cubicBezTo>
                                <a:pt x="8702" y="190"/>
                                <a:pt x="8694" y="182"/>
                                <a:pt x="8684" y="182"/>
                              </a:cubicBezTo>
                              <a:close/>
                              <a:moveTo>
                                <a:pt x="6332" y="155"/>
                              </a:moveTo>
                              <a:cubicBezTo>
                                <a:pt x="6359" y="155"/>
                                <a:pt x="6359" y="155"/>
                                <a:pt x="6359" y="155"/>
                              </a:cubicBezTo>
                              <a:cubicBezTo>
                                <a:pt x="6359" y="175"/>
                                <a:pt x="6359" y="175"/>
                                <a:pt x="6359" y="175"/>
                              </a:cubicBezTo>
                              <a:cubicBezTo>
                                <a:pt x="6332" y="175"/>
                                <a:pt x="6332" y="175"/>
                                <a:pt x="6332" y="175"/>
                              </a:cubicBezTo>
                              <a:cubicBezTo>
                                <a:pt x="6332" y="217"/>
                                <a:pt x="6332" y="217"/>
                                <a:pt x="6332" y="217"/>
                              </a:cubicBezTo>
                              <a:cubicBezTo>
                                <a:pt x="6308" y="217"/>
                                <a:pt x="6308" y="217"/>
                                <a:pt x="6308" y="217"/>
                              </a:cubicBezTo>
                              <a:cubicBezTo>
                                <a:pt x="6308" y="175"/>
                                <a:pt x="6308" y="175"/>
                                <a:pt x="6308" y="175"/>
                              </a:cubicBezTo>
                              <a:cubicBezTo>
                                <a:pt x="6207" y="175"/>
                                <a:pt x="6207" y="175"/>
                                <a:pt x="6207" y="175"/>
                              </a:cubicBezTo>
                              <a:cubicBezTo>
                                <a:pt x="6207" y="167"/>
                                <a:pt x="6207" y="167"/>
                                <a:pt x="6207" y="167"/>
                              </a:cubicBezTo>
                              <a:cubicBezTo>
                                <a:pt x="6299" y="16"/>
                                <a:pt x="6299" y="16"/>
                                <a:pt x="6299" y="16"/>
                              </a:cubicBezTo>
                              <a:cubicBezTo>
                                <a:pt x="6332" y="16"/>
                                <a:pt x="6332" y="16"/>
                                <a:pt x="6332" y="16"/>
                              </a:cubicBezTo>
                              <a:lnTo>
                                <a:pt x="6332" y="155"/>
                              </a:lnTo>
                              <a:close/>
                              <a:moveTo>
                                <a:pt x="6308" y="35"/>
                              </a:moveTo>
                              <a:cubicBezTo>
                                <a:pt x="6238" y="155"/>
                                <a:pt x="6238" y="155"/>
                                <a:pt x="6238" y="155"/>
                              </a:cubicBezTo>
                              <a:cubicBezTo>
                                <a:pt x="6308" y="155"/>
                                <a:pt x="6308" y="155"/>
                                <a:pt x="6308" y="155"/>
                              </a:cubicBezTo>
                              <a:lnTo>
                                <a:pt x="6308" y="35"/>
                              </a:lnTo>
                              <a:close/>
                              <a:moveTo>
                                <a:pt x="6520" y="50"/>
                              </a:moveTo>
                              <a:cubicBezTo>
                                <a:pt x="6520" y="73"/>
                                <a:pt x="6520" y="73"/>
                                <a:pt x="6520" y="73"/>
                              </a:cubicBezTo>
                              <a:cubicBezTo>
                                <a:pt x="6565" y="40"/>
                                <a:pt x="6565" y="40"/>
                                <a:pt x="6565" y="40"/>
                              </a:cubicBezTo>
                              <a:cubicBezTo>
                                <a:pt x="6565" y="217"/>
                                <a:pt x="6565" y="217"/>
                                <a:pt x="6565" y="217"/>
                              </a:cubicBezTo>
                              <a:cubicBezTo>
                                <a:pt x="6589" y="217"/>
                                <a:pt x="6589" y="217"/>
                                <a:pt x="6589" y="217"/>
                              </a:cubicBezTo>
                              <a:cubicBezTo>
                                <a:pt x="6589" y="16"/>
                                <a:pt x="6589" y="16"/>
                                <a:pt x="6589" y="16"/>
                              </a:cubicBezTo>
                              <a:cubicBezTo>
                                <a:pt x="6566" y="16"/>
                                <a:pt x="6566" y="16"/>
                                <a:pt x="6566" y="16"/>
                              </a:cubicBezTo>
                              <a:lnTo>
                                <a:pt x="6520" y="50"/>
                              </a:lnTo>
                              <a:close/>
                              <a:moveTo>
                                <a:pt x="5516" y="16"/>
                              </a:moveTo>
                              <a:cubicBezTo>
                                <a:pt x="5492" y="16"/>
                                <a:pt x="5492" y="16"/>
                                <a:pt x="5492" y="16"/>
                              </a:cubicBezTo>
                              <a:cubicBezTo>
                                <a:pt x="5492" y="217"/>
                                <a:pt x="5492" y="217"/>
                                <a:pt x="5492" y="217"/>
                              </a:cubicBezTo>
                              <a:cubicBezTo>
                                <a:pt x="5608" y="217"/>
                                <a:pt x="5608" y="217"/>
                                <a:pt x="5608" y="217"/>
                              </a:cubicBezTo>
                              <a:cubicBezTo>
                                <a:pt x="5608" y="197"/>
                                <a:pt x="5608" y="197"/>
                                <a:pt x="5608" y="197"/>
                              </a:cubicBezTo>
                              <a:cubicBezTo>
                                <a:pt x="5516" y="197"/>
                                <a:pt x="5516" y="197"/>
                                <a:pt x="5516" y="197"/>
                              </a:cubicBezTo>
                              <a:lnTo>
                                <a:pt x="5516" y="16"/>
                              </a:lnTo>
                              <a:close/>
                              <a:moveTo>
                                <a:pt x="5957" y="143"/>
                              </a:moveTo>
                              <a:cubicBezTo>
                                <a:pt x="5982" y="119"/>
                                <a:pt x="5997" y="95"/>
                                <a:pt x="5997" y="70"/>
                              </a:cubicBezTo>
                              <a:cubicBezTo>
                                <a:pt x="5997" y="36"/>
                                <a:pt x="5974" y="14"/>
                                <a:pt x="5937" y="14"/>
                              </a:cubicBezTo>
                              <a:cubicBezTo>
                                <a:pt x="5899" y="14"/>
                                <a:pt x="5875" y="39"/>
                                <a:pt x="5872" y="78"/>
                              </a:cubicBezTo>
                              <a:cubicBezTo>
                                <a:pt x="5895" y="78"/>
                                <a:pt x="5895" y="78"/>
                                <a:pt x="5895" y="78"/>
                              </a:cubicBezTo>
                              <a:cubicBezTo>
                                <a:pt x="5899" y="46"/>
                                <a:pt x="5914" y="33"/>
                                <a:pt x="5937" y="33"/>
                              </a:cubicBezTo>
                              <a:cubicBezTo>
                                <a:pt x="5960" y="33"/>
                                <a:pt x="5973" y="47"/>
                                <a:pt x="5973" y="69"/>
                              </a:cubicBezTo>
                              <a:cubicBezTo>
                                <a:pt x="5973" y="90"/>
                                <a:pt x="5962" y="108"/>
                                <a:pt x="5944" y="127"/>
                              </a:cubicBezTo>
                              <a:cubicBezTo>
                                <a:pt x="5864" y="211"/>
                                <a:pt x="5864" y="211"/>
                                <a:pt x="5864" y="211"/>
                              </a:cubicBezTo>
                              <a:cubicBezTo>
                                <a:pt x="5864" y="217"/>
                                <a:pt x="5864" y="217"/>
                                <a:pt x="5864" y="217"/>
                              </a:cubicBezTo>
                              <a:cubicBezTo>
                                <a:pt x="5999" y="217"/>
                                <a:pt x="5999" y="217"/>
                                <a:pt x="5999" y="217"/>
                              </a:cubicBezTo>
                              <a:cubicBezTo>
                                <a:pt x="5999" y="197"/>
                                <a:pt x="5999" y="197"/>
                                <a:pt x="5999" y="197"/>
                              </a:cubicBezTo>
                              <a:cubicBezTo>
                                <a:pt x="5902" y="197"/>
                                <a:pt x="5902" y="197"/>
                                <a:pt x="5902" y="197"/>
                              </a:cubicBezTo>
                              <a:lnTo>
                                <a:pt x="5957" y="143"/>
                              </a:lnTo>
                              <a:close/>
                              <a:moveTo>
                                <a:pt x="6780" y="152"/>
                              </a:moveTo>
                              <a:cubicBezTo>
                                <a:pt x="6780" y="192"/>
                                <a:pt x="6753" y="219"/>
                                <a:pt x="6711" y="219"/>
                              </a:cubicBezTo>
                              <a:cubicBezTo>
                                <a:pt x="6657" y="219"/>
                                <a:pt x="6639" y="178"/>
                                <a:pt x="6639" y="128"/>
                              </a:cubicBezTo>
                              <a:cubicBezTo>
                                <a:pt x="6639" y="123"/>
                                <a:pt x="6639" y="123"/>
                                <a:pt x="6639" y="123"/>
                              </a:cubicBezTo>
                              <a:cubicBezTo>
                                <a:pt x="6639" y="51"/>
                                <a:pt x="6672" y="14"/>
                                <a:pt x="6718" y="14"/>
                              </a:cubicBezTo>
                              <a:cubicBezTo>
                                <a:pt x="6749" y="14"/>
                                <a:pt x="6771" y="30"/>
                                <a:pt x="6776" y="62"/>
                              </a:cubicBezTo>
                              <a:cubicBezTo>
                                <a:pt x="6753" y="62"/>
                                <a:pt x="6753" y="62"/>
                                <a:pt x="6753" y="62"/>
                              </a:cubicBezTo>
                              <a:cubicBezTo>
                                <a:pt x="6748" y="44"/>
                                <a:pt x="6738" y="34"/>
                                <a:pt x="6716" y="34"/>
                              </a:cubicBezTo>
                              <a:cubicBezTo>
                                <a:pt x="6686" y="34"/>
                                <a:pt x="6664" y="61"/>
                                <a:pt x="6663" y="114"/>
                              </a:cubicBezTo>
                              <a:cubicBezTo>
                                <a:pt x="6673" y="97"/>
                                <a:pt x="6692" y="87"/>
                                <a:pt x="6715" y="87"/>
                              </a:cubicBezTo>
                              <a:cubicBezTo>
                                <a:pt x="6755" y="87"/>
                                <a:pt x="6780" y="115"/>
                                <a:pt x="6780" y="152"/>
                              </a:cubicBezTo>
                              <a:close/>
                              <a:moveTo>
                                <a:pt x="6755" y="153"/>
                              </a:moveTo>
                              <a:cubicBezTo>
                                <a:pt x="6755" y="124"/>
                                <a:pt x="6738" y="106"/>
                                <a:pt x="6711" y="106"/>
                              </a:cubicBezTo>
                              <a:cubicBezTo>
                                <a:pt x="6684" y="106"/>
                                <a:pt x="6665" y="124"/>
                                <a:pt x="6665" y="150"/>
                              </a:cubicBezTo>
                              <a:cubicBezTo>
                                <a:pt x="6665" y="183"/>
                                <a:pt x="6684" y="200"/>
                                <a:pt x="6711" y="200"/>
                              </a:cubicBezTo>
                              <a:cubicBezTo>
                                <a:pt x="6738" y="200"/>
                                <a:pt x="6755" y="182"/>
                                <a:pt x="6755" y="153"/>
                              </a:cubicBezTo>
                              <a:close/>
                              <a:moveTo>
                                <a:pt x="5418" y="182"/>
                              </a:moveTo>
                              <a:cubicBezTo>
                                <a:pt x="5321" y="16"/>
                                <a:pt x="5321" y="16"/>
                                <a:pt x="5321" y="16"/>
                              </a:cubicBezTo>
                              <a:cubicBezTo>
                                <a:pt x="5289" y="16"/>
                                <a:pt x="5289" y="16"/>
                                <a:pt x="5289" y="16"/>
                              </a:cubicBezTo>
                              <a:cubicBezTo>
                                <a:pt x="5289" y="217"/>
                                <a:pt x="5289" y="217"/>
                                <a:pt x="5289" y="217"/>
                              </a:cubicBezTo>
                              <a:cubicBezTo>
                                <a:pt x="5312" y="217"/>
                                <a:pt x="5312" y="217"/>
                                <a:pt x="5312" y="217"/>
                              </a:cubicBezTo>
                              <a:cubicBezTo>
                                <a:pt x="5312" y="45"/>
                                <a:pt x="5312" y="45"/>
                                <a:pt x="5312" y="45"/>
                              </a:cubicBezTo>
                              <a:cubicBezTo>
                                <a:pt x="5413" y="217"/>
                                <a:pt x="5413" y="217"/>
                                <a:pt x="5413" y="217"/>
                              </a:cubicBezTo>
                              <a:cubicBezTo>
                                <a:pt x="5441" y="217"/>
                                <a:pt x="5441" y="217"/>
                                <a:pt x="5441" y="217"/>
                              </a:cubicBezTo>
                              <a:cubicBezTo>
                                <a:pt x="5441" y="16"/>
                                <a:pt x="5441" y="16"/>
                                <a:pt x="5441" y="16"/>
                              </a:cubicBezTo>
                              <a:cubicBezTo>
                                <a:pt x="5418" y="16"/>
                                <a:pt x="5418" y="16"/>
                                <a:pt x="5418" y="16"/>
                              </a:cubicBezTo>
                              <a:lnTo>
                                <a:pt x="5418" y="182"/>
                              </a:lnTo>
                              <a:close/>
                              <a:moveTo>
                                <a:pt x="5845" y="159"/>
                              </a:moveTo>
                              <a:cubicBezTo>
                                <a:pt x="5845" y="199"/>
                                <a:pt x="5810" y="219"/>
                                <a:pt x="5776" y="219"/>
                              </a:cubicBezTo>
                              <a:cubicBezTo>
                                <a:pt x="5743" y="219"/>
                                <a:pt x="5707" y="199"/>
                                <a:pt x="5707" y="160"/>
                              </a:cubicBezTo>
                              <a:cubicBezTo>
                                <a:pt x="5707" y="133"/>
                                <a:pt x="5723" y="115"/>
                                <a:pt x="5744" y="108"/>
                              </a:cubicBezTo>
                              <a:cubicBezTo>
                                <a:pt x="5725" y="101"/>
                                <a:pt x="5714" y="85"/>
                                <a:pt x="5714" y="66"/>
                              </a:cubicBezTo>
                              <a:cubicBezTo>
                                <a:pt x="5714" y="33"/>
                                <a:pt x="5745" y="14"/>
                                <a:pt x="5776" y="14"/>
                              </a:cubicBezTo>
                              <a:cubicBezTo>
                                <a:pt x="5807" y="14"/>
                                <a:pt x="5837" y="34"/>
                                <a:pt x="5837" y="65"/>
                              </a:cubicBezTo>
                              <a:cubicBezTo>
                                <a:pt x="5837" y="85"/>
                                <a:pt x="5825" y="99"/>
                                <a:pt x="5806" y="108"/>
                              </a:cubicBezTo>
                              <a:cubicBezTo>
                                <a:pt x="5829" y="116"/>
                                <a:pt x="5845" y="133"/>
                                <a:pt x="5845" y="159"/>
                              </a:cubicBezTo>
                              <a:close/>
                              <a:moveTo>
                                <a:pt x="5777" y="99"/>
                              </a:moveTo>
                              <a:cubicBezTo>
                                <a:pt x="5798" y="99"/>
                                <a:pt x="5812" y="87"/>
                                <a:pt x="5812" y="66"/>
                              </a:cubicBezTo>
                              <a:cubicBezTo>
                                <a:pt x="5812" y="46"/>
                                <a:pt x="5796" y="33"/>
                                <a:pt x="5776" y="33"/>
                              </a:cubicBezTo>
                              <a:cubicBezTo>
                                <a:pt x="5755" y="33"/>
                                <a:pt x="5739" y="45"/>
                                <a:pt x="5739" y="66"/>
                              </a:cubicBezTo>
                              <a:cubicBezTo>
                                <a:pt x="5739" y="87"/>
                                <a:pt x="5756" y="99"/>
                                <a:pt x="5777" y="99"/>
                              </a:cubicBezTo>
                              <a:close/>
                              <a:moveTo>
                                <a:pt x="5820" y="158"/>
                              </a:moveTo>
                              <a:cubicBezTo>
                                <a:pt x="5820" y="132"/>
                                <a:pt x="5800" y="118"/>
                                <a:pt x="5776" y="118"/>
                              </a:cubicBezTo>
                              <a:cubicBezTo>
                                <a:pt x="5752" y="118"/>
                                <a:pt x="5731" y="132"/>
                                <a:pt x="5731" y="159"/>
                              </a:cubicBezTo>
                              <a:cubicBezTo>
                                <a:pt x="5731" y="185"/>
                                <a:pt x="5752" y="199"/>
                                <a:pt x="5776" y="199"/>
                              </a:cubicBezTo>
                              <a:cubicBezTo>
                                <a:pt x="5800" y="199"/>
                                <a:pt x="5820" y="185"/>
                                <a:pt x="5820" y="158"/>
                              </a:cubicBezTo>
                              <a:close/>
                              <a:moveTo>
                                <a:pt x="6187" y="110"/>
                              </a:moveTo>
                              <a:cubicBezTo>
                                <a:pt x="6187" y="122"/>
                                <a:pt x="6187" y="122"/>
                                <a:pt x="6187" y="122"/>
                              </a:cubicBezTo>
                              <a:cubicBezTo>
                                <a:pt x="6187" y="180"/>
                                <a:pt x="6158" y="219"/>
                                <a:pt x="6109" y="219"/>
                              </a:cubicBezTo>
                              <a:cubicBezTo>
                                <a:pt x="6061" y="219"/>
                                <a:pt x="6030" y="180"/>
                                <a:pt x="6030" y="122"/>
                              </a:cubicBezTo>
                              <a:cubicBezTo>
                                <a:pt x="6030" y="111"/>
                                <a:pt x="6030" y="111"/>
                                <a:pt x="6030" y="111"/>
                              </a:cubicBezTo>
                              <a:cubicBezTo>
                                <a:pt x="6030" y="52"/>
                                <a:pt x="6060" y="14"/>
                                <a:pt x="6109" y="14"/>
                              </a:cubicBezTo>
                              <a:cubicBezTo>
                                <a:pt x="6158" y="14"/>
                                <a:pt x="6187" y="53"/>
                                <a:pt x="6187" y="110"/>
                              </a:cubicBezTo>
                              <a:close/>
                              <a:moveTo>
                                <a:pt x="6162" y="110"/>
                              </a:moveTo>
                              <a:cubicBezTo>
                                <a:pt x="6162" y="64"/>
                                <a:pt x="6143" y="33"/>
                                <a:pt x="6109" y="33"/>
                              </a:cubicBezTo>
                              <a:cubicBezTo>
                                <a:pt x="6075" y="33"/>
                                <a:pt x="6055" y="61"/>
                                <a:pt x="6055" y="111"/>
                              </a:cubicBezTo>
                              <a:cubicBezTo>
                                <a:pt x="6055" y="122"/>
                                <a:pt x="6055" y="122"/>
                                <a:pt x="6055" y="122"/>
                              </a:cubicBezTo>
                              <a:cubicBezTo>
                                <a:pt x="6055" y="173"/>
                                <a:pt x="6076" y="199"/>
                                <a:pt x="6109" y="199"/>
                              </a:cubicBezTo>
                              <a:cubicBezTo>
                                <a:pt x="6144" y="199"/>
                                <a:pt x="6162" y="172"/>
                                <a:pt x="6162" y="121"/>
                              </a:cubicBezTo>
                              <a:lnTo>
                                <a:pt x="6162" y="110"/>
                              </a:lnTo>
                              <a:close/>
                              <a:moveTo>
                                <a:pt x="8362" y="16"/>
                              </a:moveTo>
                              <a:cubicBezTo>
                                <a:pt x="8430" y="217"/>
                                <a:pt x="8430" y="217"/>
                                <a:pt x="8430" y="217"/>
                              </a:cubicBezTo>
                              <a:cubicBezTo>
                                <a:pt x="8406" y="217"/>
                                <a:pt x="8406" y="217"/>
                                <a:pt x="8406" y="217"/>
                              </a:cubicBezTo>
                              <a:cubicBezTo>
                                <a:pt x="8386" y="159"/>
                                <a:pt x="8386" y="159"/>
                                <a:pt x="8386" y="159"/>
                              </a:cubicBezTo>
                              <a:cubicBezTo>
                                <a:pt x="8304" y="159"/>
                                <a:pt x="8304" y="159"/>
                                <a:pt x="8304" y="159"/>
                              </a:cubicBezTo>
                              <a:cubicBezTo>
                                <a:pt x="8284" y="217"/>
                                <a:pt x="8284" y="217"/>
                                <a:pt x="8284" y="217"/>
                              </a:cubicBezTo>
                              <a:cubicBezTo>
                                <a:pt x="8261" y="217"/>
                                <a:pt x="8261" y="217"/>
                                <a:pt x="8261" y="217"/>
                              </a:cubicBezTo>
                              <a:cubicBezTo>
                                <a:pt x="8330" y="16"/>
                                <a:pt x="8330" y="16"/>
                                <a:pt x="8330" y="16"/>
                              </a:cubicBezTo>
                              <a:lnTo>
                                <a:pt x="8362" y="16"/>
                              </a:lnTo>
                              <a:close/>
                              <a:moveTo>
                                <a:pt x="8380" y="139"/>
                              </a:moveTo>
                              <a:cubicBezTo>
                                <a:pt x="8345" y="36"/>
                                <a:pt x="8345" y="36"/>
                                <a:pt x="8345" y="36"/>
                              </a:cubicBezTo>
                              <a:cubicBezTo>
                                <a:pt x="8310" y="139"/>
                                <a:pt x="8310" y="139"/>
                                <a:pt x="8310" y="139"/>
                              </a:cubicBezTo>
                              <a:lnTo>
                                <a:pt x="8380" y="139"/>
                              </a:lnTo>
                              <a:close/>
                              <a:moveTo>
                                <a:pt x="8240" y="159"/>
                              </a:moveTo>
                              <a:cubicBezTo>
                                <a:pt x="8240" y="161"/>
                                <a:pt x="8240" y="161"/>
                                <a:pt x="8240" y="161"/>
                              </a:cubicBezTo>
                              <a:cubicBezTo>
                                <a:pt x="8240" y="198"/>
                                <a:pt x="8214" y="217"/>
                                <a:pt x="8174" y="217"/>
                              </a:cubicBezTo>
                              <a:cubicBezTo>
                                <a:pt x="8105" y="217"/>
                                <a:pt x="8105" y="217"/>
                                <a:pt x="8105" y="217"/>
                              </a:cubicBezTo>
                              <a:cubicBezTo>
                                <a:pt x="8105" y="16"/>
                                <a:pt x="8105" y="16"/>
                                <a:pt x="8105" y="16"/>
                              </a:cubicBezTo>
                              <a:cubicBezTo>
                                <a:pt x="8165" y="16"/>
                                <a:pt x="8165" y="16"/>
                                <a:pt x="8165" y="16"/>
                              </a:cubicBezTo>
                              <a:cubicBezTo>
                                <a:pt x="8203" y="16"/>
                                <a:pt x="8230" y="29"/>
                                <a:pt x="8230" y="68"/>
                              </a:cubicBezTo>
                              <a:cubicBezTo>
                                <a:pt x="8230" y="69"/>
                                <a:pt x="8230" y="69"/>
                                <a:pt x="8230" y="69"/>
                              </a:cubicBezTo>
                              <a:cubicBezTo>
                                <a:pt x="8230" y="87"/>
                                <a:pt x="8223" y="104"/>
                                <a:pt x="8200" y="111"/>
                              </a:cubicBezTo>
                              <a:cubicBezTo>
                                <a:pt x="8229" y="118"/>
                                <a:pt x="8240" y="133"/>
                                <a:pt x="8240" y="159"/>
                              </a:cubicBezTo>
                              <a:close/>
                              <a:moveTo>
                                <a:pt x="8129" y="104"/>
                              </a:moveTo>
                              <a:cubicBezTo>
                                <a:pt x="8165" y="104"/>
                                <a:pt x="8165" y="104"/>
                                <a:pt x="8165" y="104"/>
                              </a:cubicBezTo>
                              <a:cubicBezTo>
                                <a:pt x="8195" y="104"/>
                                <a:pt x="8206" y="93"/>
                                <a:pt x="8206" y="68"/>
                              </a:cubicBezTo>
                              <a:cubicBezTo>
                                <a:pt x="8206" y="67"/>
                                <a:pt x="8206" y="67"/>
                                <a:pt x="8206" y="67"/>
                              </a:cubicBezTo>
                              <a:cubicBezTo>
                                <a:pt x="8206" y="45"/>
                                <a:pt x="8193" y="35"/>
                                <a:pt x="8165" y="35"/>
                              </a:cubicBezTo>
                              <a:cubicBezTo>
                                <a:pt x="8129" y="35"/>
                                <a:pt x="8129" y="35"/>
                                <a:pt x="8129" y="35"/>
                              </a:cubicBezTo>
                              <a:lnTo>
                                <a:pt x="8129" y="104"/>
                              </a:lnTo>
                              <a:close/>
                              <a:moveTo>
                                <a:pt x="8216" y="159"/>
                              </a:moveTo>
                              <a:cubicBezTo>
                                <a:pt x="8216" y="134"/>
                                <a:pt x="8202" y="123"/>
                                <a:pt x="8170" y="123"/>
                              </a:cubicBezTo>
                              <a:cubicBezTo>
                                <a:pt x="8129" y="123"/>
                                <a:pt x="8129" y="123"/>
                                <a:pt x="8129" y="123"/>
                              </a:cubicBezTo>
                              <a:cubicBezTo>
                                <a:pt x="8129" y="197"/>
                                <a:pt x="8129" y="197"/>
                                <a:pt x="8129" y="197"/>
                              </a:cubicBezTo>
                              <a:cubicBezTo>
                                <a:pt x="8173" y="197"/>
                                <a:pt x="8173" y="197"/>
                                <a:pt x="8173" y="197"/>
                              </a:cubicBezTo>
                              <a:cubicBezTo>
                                <a:pt x="8202" y="197"/>
                                <a:pt x="8216" y="185"/>
                                <a:pt x="8216" y="160"/>
                              </a:cubicBezTo>
                              <a:lnTo>
                                <a:pt x="8216" y="159"/>
                              </a:lnTo>
                              <a:close/>
                              <a:moveTo>
                                <a:pt x="8029" y="217"/>
                              </a:moveTo>
                              <a:cubicBezTo>
                                <a:pt x="8053" y="217"/>
                                <a:pt x="8053" y="217"/>
                                <a:pt x="8053" y="217"/>
                              </a:cubicBezTo>
                              <a:cubicBezTo>
                                <a:pt x="8053" y="16"/>
                                <a:pt x="8053" y="16"/>
                                <a:pt x="8053" y="16"/>
                              </a:cubicBezTo>
                              <a:cubicBezTo>
                                <a:pt x="8029" y="16"/>
                                <a:pt x="8029" y="16"/>
                                <a:pt x="8029" y="16"/>
                              </a:cubicBezTo>
                              <a:lnTo>
                                <a:pt x="8029" y="217"/>
                              </a:lnTo>
                              <a:close/>
                              <a:moveTo>
                                <a:pt x="8594" y="182"/>
                              </a:moveTo>
                              <a:cubicBezTo>
                                <a:pt x="8497" y="16"/>
                                <a:pt x="8497" y="16"/>
                                <a:pt x="8497" y="16"/>
                              </a:cubicBezTo>
                              <a:cubicBezTo>
                                <a:pt x="8465" y="16"/>
                                <a:pt x="8465" y="16"/>
                                <a:pt x="8465" y="16"/>
                              </a:cubicBezTo>
                              <a:cubicBezTo>
                                <a:pt x="8465" y="217"/>
                                <a:pt x="8465" y="217"/>
                                <a:pt x="8465" y="217"/>
                              </a:cubicBezTo>
                              <a:cubicBezTo>
                                <a:pt x="8489" y="217"/>
                                <a:pt x="8489" y="217"/>
                                <a:pt x="8489" y="217"/>
                              </a:cubicBezTo>
                              <a:cubicBezTo>
                                <a:pt x="8489" y="45"/>
                                <a:pt x="8489" y="45"/>
                                <a:pt x="8489" y="45"/>
                              </a:cubicBezTo>
                              <a:cubicBezTo>
                                <a:pt x="8590" y="217"/>
                                <a:pt x="8590" y="217"/>
                                <a:pt x="8590" y="217"/>
                              </a:cubicBezTo>
                              <a:cubicBezTo>
                                <a:pt x="8618" y="217"/>
                                <a:pt x="8618" y="217"/>
                                <a:pt x="8618" y="217"/>
                              </a:cubicBezTo>
                              <a:cubicBezTo>
                                <a:pt x="8618" y="16"/>
                                <a:pt x="8618" y="16"/>
                                <a:pt x="8618" y="16"/>
                              </a:cubicBezTo>
                              <a:cubicBezTo>
                                <a:pt x="8594" y="16"/>
                                <a:pt x="8594" y="16"/>
                                <a:pt x="8594" y="16"/>
                              </a:cubicBezTo>
                              <a:lnTo>
                                <a:pt x="8594" y="182"/>
                              </a:lnTo>
                              <a:close/>
                              <a:moveTo>
                                <a:pt x="7503" y="110"/>
                              </a:moveTo>
                              <a:cubicBezTo>
                                <a:pt x="7503" y="122"/>
                                <a:pt x="7503" y="122"/>
                                <a:pt x="7503" y="122"/>
                              </a:cubicBezTo>
                              <a:cubicBezTo>
                                <a:pt x="7503" y="180"/>
                                <a:pt x="7475" y="219"/>
                                <a:pt x="7425" y="219"/>
                              </a:cubicBezTo>
                              <a:cubicBezTo>
                                <a:pt x="7378" y="219"/>
                                <a:pt x="7346" y="180"/>
                                <a:pt x="7346" y="122"/>
                              </a:cubicBezTo>
                              <a:cubicBezTo>
                                <a:pt x="7346" y="111"/>
                                <a:pt x="7346" y="111"/>
                                <a:pt x="7346" y="111"/>
                              </a:cubicBezTo>
                              <a:cubicBezTo>
                                <a:pt x="7346" y="52"/>
                                <a:pt x="7376" y="14"/>
                                <a:pt x="7425" y="14"/>
                              </a:cubicBezTo>
                              <a:cubicBezTo>
                                <a:pt x="7474" y="14"/>
                                <a:pt x="7503" y="53"/>
                                <a:pt x="7503" y="110"/>
                              </a:cubicBezTo>
                              <a:close/>
                              <a:moveTo>
                                <a:pt x="7478" y="110"/>
                              </a:moveTo>
                              <a:cubicBezTo>
                                <a:pt x="7478" y="64"/>
                                <a:pt x="7459" y="33"/>
                                <a:pt x="7425" y="33"/>
                              </a:cubicBezTo>
                              <a:cubicBezTo>
                                <a:pt x="7391" y="33"/>
                                <a:pt x="7371" y="61"/>
                                <a:pt x="7371" y="111"/>
                              </a:cubicBezTo>
                              <a:cubicBezTo>
                                <a:pt x="7371" y="122"/>
                                <a:pt x="7371" y="122"/>
                                <a:pt x="7371" y="122"/>
                              </a:cubicBezTo>
                              <a:cubicBezTo>
                                <a:pt x="7371" y="173"/>
                                <a:pt x="7392" y="199"/>
                                <a:pt x="7425" y="199"/>
                              </a:cubicBezTo>
                              <a:cubicBezTo>
                                <a:pt x="7460" y="199"/>
                                <a:pt x="7478" y="172"/>
                                <a:pt x="7478" y="121"/>
                              </a:cubicBezTo>
                              <a:lnTo>
                                <a:pt x="7478" y="110"/>
                              </a:lnTo>
                              <a:close/>
                              <a:moveTo>
                                <a:pt x="7529" y="50"/>
                              </a:moveTo>
                              <a:cubicBezTo>
                                <a:pt x="7529" y="73"/>
                                <a:pt x="7529" y="73"/>
                                <a:pt x="7529" y="73"/>
                              </a:cubicBezTo>
                              <a:cubicBezTo>
                                <a:pt x="7574" y="40"/>
                                <a:pt x="7574" y="40"/>
                                <a:pt x="7574" y="40"/>
                              </a:cubicBezTo>
                              <a:cubicBezTo>
                                <a:pt x="7574" y="217"/>
                                <a:pt x="7574" y="217"/>
                                <a:pt x="7574" y="217"/>
                              </a:cubicBezTo>
                              <a:cubicBezTo>
                                <a:pt x="7598" y="217"/>
                                <a:pt x="7598" y="217"/>
                                <a:pt x="7598" y="217"/>
                              </a:cubicBezTo>
                              <a:cubicBezTo>
                                <a:pt x="7598" y="16"/>
                                <a:pt x="7598" y="16"/>
                                <a:pt x="7598" y="16"/>
                              </a:cubicBezTo>
                              <a:cubicBezTo>
                                <a:pt x="7576" y="16"/>
                                <a:pt x="7576" y="16"/>
                                <a:pt x="7576" y="16"/>
                              </a:cubicBezTo>
                              <a:lnTo>
                                <a:pt x="7529" y="50"/>
                              </a:lnTo>
                              <a:close/>
                              <a:moveTo>
                                <a:pt x="7315" y="159"/>
                              </a:moveTo>
                              <a:cubicBezTo>
                                <a:pt x="7315" y="161"/>
                                <a:pt x="7315" y="161"/>
                                <a:pt x="7315" y="161"/>
                              </a:cubicBezTo>
                              <a:cubicBezTo>
                                <a:pt x="7315" y="198"/>
                                <a:pt x="7289" y="217"/>
                                <a:pt x="7249" y="217"/>
                              </a:cubicBezTo>
                              <a:cubicBezTo>
                                <a:pt x="7180" y="217"/>
                                <a:pt x="7180" y="217"/>
                                <a:pt x="7180" y="217"/>
                              </a:cubicBezTo>
                              <a:cubicBezTo>
                                <a:pt x="7180" y="16"/>
                                <a:pt x="7180" y="16"/>
                                <a:pt x="7180" y="16"/>
                              </a:cubicBezTo>
                              <a:cubicBezTo>
                                <a:pt x="7240" y="16"/>
                                <a:pt x="7240" y="16"/>
                                <a:pt x="7240" y="16"/>
                              </a:cubicBezTo>
                              <a:cubicBezTo>
                                <a:pt x="7278" y="16"/>
                                <a:pt x="7305" y="29"/>
                                <a:pt x="7305" y="68"/>
                              </a:cubicBezTo>
                              <a:cubicBezTo>
                                <a:pt x="7305" y="69"/>
                                <a:pt x="7305" y="69"/>
                                <a:pt x="7305" y="69"/>
                              </a:cubicBezTo>
                              <a:cubicBezTo>
                                <a:pt x="7305" y="87"/>
                                <a:pt x="7298" y="104"/>
                                <a:pt x="7275" y="111"/>
                              </a:cubicBezTo>
                              <a:cubicBezTo>
                                <a:pt x="7304" y="118"/>
                                <a:pt x="7315" y="133"/>
                                <a:pt x="7315" y="159"/>
                              </a:cubicBezTo>
                              <a:close/>
                              <a:moveTo>
                                <a:pt x="7204" y="104"/>
                              </a:moveTo>
                              <a:cubicBezTo>
                                <a:pt x="7240" y="104"/>
                                <a:pt x="7240" y="104"/>
                                <a:pt x="7240" y="104"/>
                              </a:cubicBezTo>
                              <a:cubicBezTo>
                                <a:pt x="7270" y="104"/>
                                <a:pt x="7281" y="93"/>
                                <a:pt x="7281" y="68"/>
                              </a:cubicBezTo>
                              <a:cubicBezTo>
                                <a:pt x="7281" y="67"/>
                                <a:pt x="7281" y="67"/>
                                <a:pt x="7281" y="67"/>
                              </a:cubicBezTo>
                              <a:cubicBezTo>
                                <a:pt x="7281" y="45"/>
                                <a:pt x="7268" y="35"/>
                                <a:pt x="7240" y="35"/>
                              </a:cubicBezTo>
                              <a:cubicBezTo>
                                <a:pt x="7204" y="35"/>
                                <a:pt x="7204" y="35"/>
                                <a:pt x="7204" y="35"/>
                              </a:cubicBezTo>
                              <a:lnTo>
                                <a:pt x="7204" y="104"/>
                              </a:lnTo>
                              <a:close/>
                              <a:moveTo>
                                <a:pt x="7291" y="159"/>
                              </a:moveTo>
                              <a:cubicBezTo>
                                <a:pt x="7291" y="134"/>
                                <a:pt x="7277" y="123"/>
                                <a:pt x="7245" y="123"/>
                              </a:cubicBezTo>
                              <a:cubicBezTo>
                                <a:pt x="7204" y="123"/>
                                <a:pt x="7204" y="123"/>
                                <a:pt x="7204" y="123"/>
                              </a:cubicBezTo>
                              <a:cubicBezTo>
                                <a:pt x="7204" y="197"/>
                                <a:pt x="7204" y="197"/>
                                <a:pt x="7204" y="197"/>
                              </a:cubicBezTo>
                              <a:cubicBezTo>
                                <a:pt x="7248" y="197"/>
                                <a:pt x="7248" y="197"/>
                                <a:pt x="7248" y="197"/>
                              </a:cubicBezTo>
                              <a:cubicBezTo>
                                <a:pt x="7277" y="197"/>
                                <a:pt x="7291" y="185"/>
                                <a:pt x="7291" y="160"/>
                              </a:cubicBezTo>
                              <a:lnTo>
                                <a:pt x="7291" y="159"/>
                              </a:lnTo>
                              <a:close/>
                              <a:moveTo>
                                <a:pt x="7065" y="152"/>
                              </a:moveTo>
                              <a:cubicBezTo>
                                <a:pt x="7065" y="192"/>
                                <a:pt x="7039" y="219"/>
                                <a:pt x="6996" y="219"/>
                              </a:cubicBezTo>
                              <a:cubicBezTo>
                                <a:pt x="6942" y="219"/>
                                <a:pt x="6924" y="178"/>
                                <a:pt x="6924" y="128"/>
                              </a:cubicBezTo>
                              <a:cubicBezTo>
                                <a:pt x="6924" y="123"/>
                                <a:pt x="6924" y="123"/>
                                <a:pt x="6924" y="123"/>
                              </a:cubicBezTo>
                              <a:cubicBezTo>
                                <a:pt x="6924" y="51"/>
                                <a:pt x="6957" y="14"/>
                                <a:pt x="7003" y="14"/>
                              </a:cubicBezTo>
                              <a:cubicBezTo>
                                <a:pt x="7034" y="14"/>
                                <a:pt x="7056" y="30"/>
                                <a:pt x="7061" y="62"/>
                              </a:cubicBezTo>
                              <a:cubicBezTo>
                                <a:pt x="7038" y="62"/>
                                <a:pt x="7038" y="62"/>
                                <a:pt x="7038" y="62"/>
                              </a:cubicBezTo>
                              <a:cubicBezTo>
                                <a:pt x="7033" y="44"/>
                                <a:pt x="7023" y="34"/>
                                <a:pt x="7001" y="34"/>
                              </a:cubicBezTo>
                              <a:cubicBezTo>
                                <a:pt x="6971" y="34"/>
                                <a:pt x="6949" y="61"/>
                                <a:pt x="6948" y="114"/>
                              </a:cubicBezTo>
                              <a:cubicBezTo>
                                <a:pt x="6958" y="97"/>
                                <a:pt x="6977" y="87"/>
                                <a:pt x="7000" y="87"/>
                              </a:cubicBezTo>
                              <a:cubicBezTo>
                                <a:pt x="7040" y="87"/>
                                <a:pt x="7065" y="115"/>
                                <a:pt x="7065" y="152"/>
                              </a:cubicBezTo>
                              <a:close/>
                              <a:moveTo>
                                <a:pt x="7040" y="153"/>
                              </a:moveTo>
                              <a:cubicBezTo>
                                <a:pt x="7040" y="124"/>
                                <a:pt x="7023" y="106"/>
                                <a:pt x="6996" y="106"/>
                              </a:cubicBezTo>
                              <a:cubicBezTo>
                                <a:pt x="6969" y="106"/>
                                <a:pt x="6950" y="124"/>
                                <a:pt x="6950" y="150"/>
                              </a:cubicBezTo>
                              <a:cubicBezTo>
                                <a:pt x="6950" y="183"/>
                                <a:pt x="6969" y="200"/>
                                <a:pt x="6996" y="200"/>
                              </a:cubicBezTo>
                              <a:cubicBezTo>
                                <a:pt x="7023" y="200"/>
                                <a:pt x="7040" y="182"/>
                                <a:pt x="7040" y="153"/>
                              </a:cubicBezTo>
                              <a:close/>
                              <a:moveTo>
                                <a:pt x="6805" y="50"/>
                              </a:moveTo>
                              <a:cubicBezTo>
                                <a:pt x="6805" y="73"/>
                                <a:pt x="6805" y="73"/>
                                <a:pt x="6805" y="73"/>
                              </a:cubicBezTo>
                              <a:cubicBezTo>
                                <a:pt x="6850" y="40"/>
                                <a:pt x="6850" y="40"/>
                                <a:pt x="6850" y="40"/>
                              </a:cubicBezTo>
                              <a:cubicBezTo>
                                <a:pt x="6850" y="217"/>
                                <a:pt x="6850" y="217"/>
                                <a:pt x="6850" y="217"/>
                              </a:cubicBezTo>
                              <a:cubicBezTo>
                                <a:pt x="6874" y="217"/>
                                <a:pt x="6874" y="217"/>
                                <a:pt x="6874" y="217"/>
                              </a:cubicBezTo>
                              <a:cubicBezTo>
                                <a:pt x="6874" y="16"/>
                                <a:pt x="6874" y="16"/>
                                <a:pt x="6874" y="16"/>
                              </a:cubicBezTo>
                              <a:cubicBezTo>
                                <a:pt x="6851" y="16"/>
                                <a:pt x="6851" y="16"/>
                                <a:pt x="6851" y="16"/>
                              </a:cubicBezTo>
                              <a:lnTo>
                                <a:pt x="6805" y="50"/>
                              </a:lnTo>
                              <a:close/>
                            </a:path>
                          </a:pathLst>
                        </a:custGeom>
                        <a:solidFill>
                          <a:srgbClr val="0000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10"/>
                      <wps:cNvSpPr>
                        <a:spLocks noChangeArrowheads="1"/>
                      </wps:cNvSpPr>
                      <wps:spPr bwMode="auto">
                        <a:xfrm>
                          <a:off x="635" y="738595"/>
                          <a:ext cx="3175" cy="3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7FB6AE1" id="TeVerwijderenShape_2(JU-LOCK)" o:spid="_x0000_s1026" editas="canvas" style="position:absolute;margin-left:0;margin-top:781.7pt;width:595.3pt;height:58.35pt;z-index:-251654144;mso-position-horizontal-relative:page;mso-position-vertical-relative:page" coordsize="75603,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7410;visibility:visible;mso-wrap-style:square">
                <v:fill o:detectmouseclick="t"/>
                <v:path o:connecttype="none"/>
              </v:shape>
              <v:rect id="Afdekvlakje emf kader" o:spid="_x0000_s1028" style="position:absolute;top:381;width:75603;height:7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" stroked="f" strokeweight="2pt"/>
              <v:shape id="Freeform 9" o:spid="_x0000_s1029" style="position:absolute;left:17881;top:3855;width:38786;height:698;visibility:visible;mso-wrap-style:square;v-text-anchor:top" coordsize="1221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" path="m4983,127v,90,,90,,90c4960,217,4960,217,4960,217v,-92,,-92,,-92c4960,99,4949,88,4926,88v-22,,-41,13,-41,40c4885,217,4885,217,4885,217v-24,,-24,,-24,c4861,70,4861,70,4861,70v24,,24,,24,c4885,93,4885,93,4885,93v6,-13,23,-26,47,-26c4962,67,4983,84,4983,127xm309,142v,2,,2,,2c309,189,279,219,237,219v-42,,-72,-32,-72,-74c165,142,165,142,165,142v,-44,31,-75,72,-75c279,67,309,98,309,142xm285,143v,-34,-19,-56,-48,-56c208,87,189,109,189,142v,3,,3,,3c189,178,207,200,237,200v29,,48,-22,48,-55l285,143xm3633,159v,40,-35,60,-68,60c3532,219,3495,199,3495,160v,-27,17,-45,38,-52c3514,101,3503,85,3503,66v,-33,31,-52,62,-52c3596,14,3626,34,3626,65v,20,-12,34,-31,43c3618,116,3633,133,3633,159xm3565,99v22,,36,-12,36,-33c3601,46,3585,33,3565,33v-21,,-37,12,-37,33c3528,87,3545,99,3565,99xm3609,158v,-26,-20,-40,-44,-40c3541,118,3520,132,3520,159v,26,21,40,45,40c3589,199,3609,185,3609,158xm433,182v-10,,-18,8,-18,18c415,210,423,218,433,218v10,,18,-8,18,-18c451,190,443,182,433,182xm346,217v23,,23,,23,c369,,369,,369,,346,,346,,346,r,217xm5052,96v,-26,,-26,,-26c5029,70,5029,70,5029,70v,147,,147,,147c5052,217,5052,217,5052,217v,-81,,-81,,-81c5052,100,5071,91,5100,89v,-22,,-22,,-22c5074,68,5061,80,5052,96xm140,141v,2,,2,,2c140,188,114,219,73,219,49,219,32,207,24,192v,25,,25,,25c,217,,217,,217,,,,,,,24,,24,,24,v,95,,95,,95c32,80,52,67,73,67v39,,67,29,67,74xm116,142c116,105,95,87,71,87v-27,,-48,18,-48,55c23,145,23,145,23,145v,37,19,55,48,55c100,200,116,180,116,145r,-3xm5149,182v-10,,-18,8,-18,18c5131,210,5139,218,5149,218v10,,18,-8,18,-18c5167,190,5159,182,5149,182xm4334,159v,2,,2,,2c4334,198,4308,217,4268,217v-69,,-69,,-69,c4199,16,4199,16,4199,16v60,,60,,60,c4297,16,4324,29,4324,68v,1,,1,,1c4324,87,4317,104,4294,111v29,7,40,22,40,48xm4223,104v36,,36,,36,c4289,104,4300,93,4300,68v,-1,,-1,,-1c4300,45,4287,35,4259,35v-36,,-36,,-36,l4223,104xm4310,159v,-25,-14,-36,-46,-36c4223,123,4223,123,4223,123v,74,,74,,74c4267,197,4267,197,4267,197v29,,43,-12,43,-37l4310,159xm4690,178c4643,16,4643,16,4643,16v-17,,-17,,-17,c4579,178,4579,178,4579,178,4538,16,4538,16,4538,16v-25,,-25,,-25,c4566,217,4566,217,4566,217v22,,22,,22,c4634,58,4634,58,4634,58v46,159,46,159,46,159c4702,217,4702,217,4702,217,4754,16,4754,16,4754,16v-22,,-22,,-22,l4690,178xm3746,143v25,-24,40,-48,40,-73c3786,36,3763,14,3726,14v-38,,-62,25,-65,64c3684,78,3684,78,3684,78v3,-32,19,-45,42,-45c3749,33,3762,47,3762,69v,21,-11,39,-29,58c3653,211,3653,211,3653,211v,6,,6,,6c3787,217,3787,217,3787,217v,-20,,-20,,-20c3691,197,3691,197,3691,197r55,-54xm4352,36v58,,58,,58,c4410,217,4410,217,4410,217v25,,25,,25,c4435,36,4435,36,4435,36v58,,58,,58,c4493,16,4493,16,4493,16v-141,,-141,,-141,l4352,36xm2169,193c2126,70,2126,70,2126,70v-26,,-26,,-26,c2154,217,2154,217,2154,217v29,,29,,29,c2236,70,2236,70,2236,70v-24,,-24,,-24,l2169,193xm1522,182v-10,,-18,8,-18,18c1504,210,1512,218,1522,218v9,,18,-8,18,-18c1540,190,1531,182,1522,182xm2096,16v-27,,-27,,-27,c1982,113,1982,113,1982,113v,-97,,-97,,-97c1957,16,1957,16,1957,16v,201,,201,,201c1982,217,1982,217,1982,217v,-98,,-98,,-98c2071,217,2071,217,2071,217v29,,29,,29,c2007,113,2007,113,2007,113r89,-97xm2407,16v-27,,-27,,-27,c2293,113,2293,113,2293,113v,-97,,-97,,-97c2268,16,2268,16,2268,16v,201,,201,,201c2293,217,2293,217,2293,217v,-98,,-98,,-98c2382,217,2382,217,2382,217v29,,29,,29,c2318,113,2318,113,2318,113r89,-97xm2453,99v-9,,-17,8,-17,18c2436,127,2444,135,2453,135v10,,18,-8,18,-18c2471,107,2463,99,2453,99xm1428,193c1384,70,1384,70,1384,70v-25,,-25,,-25,c1412,217,1412,217,1412,217v30,,30,,30,c1495,70,1495,70,1495,70v-24,,-24,,-24,l1428,193xm2682,110v19,-7,32,-21,32,-43c2714,39,2692,14,2654,14v-38,,-64,26,-66,57c2609,71,2609,71,2609,71v3,-22,20,-37,45,-37c2678,34,2690,48,2690,67v,22,-11,34,-37,34c2639,101,2639,101,2639,101v,21,,21,,21c2654,122,2654,122,2654,122v28,,42,13,42,39c2696,184,2682,199,2650,199v-31,,-46,-18,-48,-42c2580,157,2580,157,2580,157v1,35,27,62,70,62c2691,219,2721,197,2721,161v,-28,-15,-44,-39,-51xm1286,141v,2,,2,,2c1286,188,1260,219,1219,219v-24,,-41,-12,-49,-27c1170,217,1170,217,1170,217v-24,,-24,,-24,c1146,,1146,,1146,v24,,24,,24,c1170,95,1170,95,1170,95v8,-15,28,-28,49,-28c1258,67,1286,96,1286,141xm1262,142v,-37,-21,-55,-45,-55c1190,87,1169,105,1169,142v,3,,3,,3c1169,182,1188,200,1217,200v29,,45,-20,45,-55l1262,142xm1332,182v-9,,-18,8,-18,18c1314,210,1323,218,1332,218v10,,18,-8,18,-18c1350,190,1342,182,1332,182xm2902,50v,23,,23,,23c2947,40,2947,40,2947,40v,177,,177,,177c2971,217,2971,217,2971,217v,-201,,-201,,-201c2949,16,2949,16,2949,16r-47,34xm2836,143v24,-24,40,-48,40,-73c2876,36,2853,14,2816,14v-39,,-62,25,-65,64c2773,78,2773,78,2773,78v4,-32,19,-45,43,-45c2838,33,2851,47,2851,69v,21,-10,39,-28,58c2743,211,2743,211,2743,211v,6,,6,,6c2877,217,2877,217,2877,217v,-20,,-20,,-20c2781,197,2781,197,2781,197r55,-54xm3424,110v18,-7,32,-21,32,-43c3456,39,3434,14,3395,14v-38,,-64,26,-65,57c3351,71,3351,71,3351,71v3,-22,19,-37,44,-37c3420,34,3432,48,3432,67v,22,-12,34,-38,34c3380,101,3380,101,3380,101v,21,,21,,21c3395,122,3395,122,3395,122v29,,43,13,43,39c3438,184,3423,199,3392,199v-32,,-46,-18,-48,-42c3321,157,3321,157,3321,157v2,35,28,62,70,62c3433,219,3463,197,3463,161v,-28,-15,-44,-39,-51xm3134,155v28,,28,,28,c3162,175,3162,175,3162,175v-28,,-28,,-28,c3134,217,3134,217,3134,217v-24,,-24,,-24,c3110,175,3110,175,3110,175v-100,,-100,,-100,c3010,167,3010,167,3010,167,3101,16,3101,16,3101,16v33,,33,,33,l3134,155xm3110,35v-69,120,-69,120,-69,120c3110,155,3110,155,3110,155r,-120xm3175,36v102,,102,,102,c3207,217,3207,217,3207,217v25,,25,,25,c3307,20,3307,20,3307,20v,-4,,-4,,-4c3175,16,3175,16,3175,16r,20xm781,142v,2,,2,,2c781,189,751,219,709,219v-42,,-72,-32,-72,-74c637,142,637,142,637,142v,-44,31,-75,72,-75c751,67,781,98,781,142xm757,143v,-34,-18,-56,-48,-56c680,87,662,109,662,142v,3,,3,,3c662,178,680,200,709,200v30,,48,-22,48,-55l757,143xm977,67v-18,,-40,9,-50,28c920,75,903,67,884,67v-21,,-37,12,-43,25c841,70,841,70,841,70v-24,,-24,,-24,c817,217,817,217,817,217v24,,24,,24,c841,127,841,127,841,127v,-26,19,-39,38,-39c900,88,910,98,910,124v,93,,93,,93c934,217,934,217,934,217v,-90,,-90,,-90c934,101,953,88,972,88v21,,31,10,31,36c1003,217,1003,217,1003,217v24,,24,,24,c1027,126,1027,126,1027,126v,-43,-23,-59,-50,-59xm550,200v-28,,-48,-19,-48,-55c502,143,502,143,502,143v,-35,20,-56,47,-56c569,87,586,96,590,119v23,,23,,23,c608,82,579,67,549,67v-39,,-71,31,-71,76c478,145,478,145,478,145v,45,31,74,72,74c585,219,610,196,613,164v-21,,-21,,-21,c589,188,571,200,550,200xm2453,182v-9,,-17,8,-17,18c2436,210,2444,218,2453,218v10,,18,-8,18,-18c2471,190,2463,182,2453,182xm9811,182c9714,16,9714,16,9714,16v-32,,-32,,-32,c9682,217,9682,217,9682,217v23,,23,,23,c9705,45,9705,45,9705,45v101,172,101,172,101,172c9834,217,9834,217,9834,217v,-201,,-201,,-201c9811,16,9811,16,9811,16r,166xm9606,217v24,,24,,24,c9630,16,9630,16,9630,16v-24,,-24,,-24,l9606,217xm9976,136v59,,59,,59,c10034,171,10015,199,9972,199v-47,,-72,-32,-72,-82c9900,115,9900,115,9900,115v,-49,26,-83,72,-83c10001,32,10023,45,10029,77v24,,24,,24,c10047,32,10012,13,9972,13v-58,,-97,44,-97,102c9875,118,9875,118,9875,118v,58,35,101,97,101c10023,219,10059,188,10059,130v,-15,,-15,,-15c9976,115,9976,115,9976,115r,21xm10234,159v,2,,2,,2c10234,198,10208,217,10168,217v-69,,-69,,-69,c10099,16,10099,16,10099,16v61,,61,,61,c10197,16,10224,29,10224,68v,1,,1,,1c10224,87,10217,104,10194,111v29,7,40,22,40,48xm10123,104v37,,37,,37,c10189,104,10200,93,10200,68v,-1,,-1,,-1c10200,45,10187,35,10159,35v-36,,-36,,-36,l10123,104xm10210,159v,-25,-14,-36,-46,-36c10123,123,10123,123,10123,123v,74,,74,,74c10167,197,10167,197,10167,197v30,,43,-12,43,-37l10210,159xm9488,110v,12,,12,,12c9488,180,9460,219,9411,219v-48,,-80,-39,-80,-97c9331,111,9331,111,9331,111v,-59,30,-97,79,-97c9459,14,9488,53,9488,110xm9464,110v,-46,-20,-77,-54,-77c9376,33,9356,61,9356,111v,11,,11,,11c9356,173,9377,199,9411,199v35,,53,-27,53,-78l9464,110xm8953,182c8856,16,8856,16,8856,16v-32,,-32,,-32,c8824,217,8824,217,8824,217v23,,23,,23,c8847,45,8847,45,8847,45v101,172,101,172,101,172c8976,217,8976,217,8976,217v,-201,,-201,,-201c8953,16,8953,16,8953,16r,166xm10496,110v,12,,12,,12c10496,180,10468,219,10419,219v-48,,-80,-39,-80,-97c10339,111,10339,111,10339,111v,-59,30,-97,79,-97c10468,14,10496,53,10496,110xm10472,110v,-46,-20,-77,-54,-77c10384,33,10364,61,10364,111v,11,,11,,11c10364,173,10386,199,10419,199v35,,53,-27,53,-78l10472,110xm9051,16v-24,,-24,,-24,c9027,217,9027,217,9027,217v116,,116,,116,c9143,197,9143,197,9143,197v-92,,-92,,-92,l9051,16xm9236,85v-19,,-32,6,-40,13c9196,37,9196,37,9196,37v92,,92,,92,c9288,16,9288,16,9288,16v-113,,-113,,-113,c9175,124,9175,124,9175,124v9,,9,,9,c9195,111,9208,104,9232,104v25,,42,19,42,47c9274,181,9257,199,9230,199v-31,,-39,-15,-43,-37c9163,162,9163,162,9163,162v3,33,24,57,67,57c9268,219,9299,193,9299,151v,-41,-27,-66,-63,-66xm11616,155v28,,28,,28,c11644,175,11644,175,11644,175v-28,,-28,,-28,c11616,217,11616,217,11616,217v-24,,-24,,-24,c11592,175,11592,175,11592,175v-100,,-100,,-100,c11492,167,11492,167,11492,167v91,-151,91,-151,91,-151c11616,16,11616,16,11616,16r,139xm11592,35v-69,120,-69,120,-69,120c11592,155,11592,155,11592,155r,-120xm8684,99v-10,,-18,8,-18,18c8666,127,8674,135,8684,135v10,,18,-8,18,-18c8702,107,8694,99,8684,99xm12032,155v28,,28,,28,c12060,175,12060,175,12060,175v-28,,-28,,-28,c12032,217,12032,217,12032,217v-24,,-24,,-24,c12008,175,12008,175,12008,175v-100,,-100,,-100,c11908,167,11908,167,11908,167v91,-151,91,-151,91,-151c12032,16,12032,16,12032,16r,139xm12008,35v-69,120,-69,120,-69,120c12008,155,12008,155,12008,155r,-120xm11767,110v19,-7,32,-21,32,-43c11799,39,11777,14,11739,14v-38,,-64,26,-66,57c11695,71,11695,71,11695,71v2,-22,19,-37,44,-37c11763,34,11775,48,11775,67v,22,-11,34,-37,34c11724,101,11724,101,11724,101v,21,,21,,21c11739,122,11739,122,11739,122v28,,42,13,42,39c11781,184,11767,199,11735,199v-31,,-46,-18,-48,-42c11665,157,11665,157,11665,157v1,35,27,62,70,62c11776,219,11806,197,11806,161v,-28,-15,-44,-39,-51xm12155,85v-19,,-33,6,-41,13c12114,37,12114,37,12114,37v92,,92,,92,c12206,16,12206,16,12206,16v-112,,-112,,-112,c12094,124,12094,124,12094,124v9,,9,,9,c12113,111,12127,104,12150,104v26,,42,19,42,47c12192,181,12175,199,12148,199v-30,,-39,-15,-43,-37c12082,162,12082,162,12082,162v3,33,23,57,66,57c12187,219,12217,193,12217,151v,-41,-26,-66,-62,-66xm11069,110v,12,,12,,12c11069,180,11040,219,10991,219v-48,,-80,-39,-80,-97c10911,111,10911,111,10911,111v,-59,30,-97,79,-97c11040,14,11069,53,11069,110xm11044,110v,-46,-20,-77,-54,-77c10956,33,10936,61,10936,111v,11,,11,,11c10936,173,10958,199,10991,199v35,,53,-27,53,-78l11044,110xm10687,110v,12,,12,,12c10687,180,10659,219,10610,219v-48,,-80,-39,-80,-97c10530,111,10530,111,10530,111v,-59,30,-97,79,-97c10658,14,10687,53,10687,110xm10663,110v,-46,-20,-77,-54,-77c10575,33,10555,61,10555,111v,11,,11,,11c10555,173,10576,199,10610,199v35,,53,-27,53,-78l10663,110xm11428,110v19,-7,32,-21,32,-43c11460,39,11438,14,11400,14v-38,,-64,26,-66,57c11355,71,11355,71,11355,71v3,-22,20,-37,45,-37c11424,34,11436,48,11436,67v,22,-11,34,-37,34c11385,101,11385,101,11385,101v,21,,21,,21c11400,122,11400,122,11400,122v28,,42,13,42,39c11442,184,11428,199,11396,199v-31,,-46,-18,-48,-42c11326,157,11326,157,11326,157v1,35,27,62,70,62c11437,219,11467,197,11467,161v,-28,-15,-44,-39,-51xm10878,110v,12,,12,,12c10878,180,10850,219,10800,219v-48,,-79,-39,-79,-97c10721,111,10721,111,10721,111v,-59,30,-97,79,-97c10849,14,10878,53,10878,110xm10853,110v,-46,-19,-77,-53,-77c10766,33,10746,61,10746,111v,11,,11,,11c10746,173,10767,199,10800,199v35,,53,-27,53,-78l10853,110xm11257,143v25,-24,41,-48,41,-73c11298,36,11274,14,11237,14v-38,,-62,25,-65,64c11195,78,11195,78,11195,78v4,-32,19,-45,42,-45c11260,33,11273,47,11273,69v,21,-10,39,-29,58c11165,211,11165,211,11165,211v,6,,6,,6c11299,217,11299,217,11299,217v,-20,,-20,,-20c11202,197,11202,197,11202,197r55,-54xm6373,36v101,,101,,101,c6405,217,6405,217,6405,217v24,,24,,24,c6505,20,6505,20,6505,20v,-4,,-4,,-4c6373,16,6373,16,6373,16r,20xm5149,99v-10,,-18,8,-18,18c5131,127,5139,135,5149,135v10,,18,-8,18,-18c5167,107,5159,99,5149,99xm8684,182v-10,,-18,8,-18,18c8666,210,8674,218,8684,218v10,,18,-8,18,-18c8702,190,8694,182,8684,182xm6332,155v27,,27,,27,c6359,175,6359,175,6359,175v-27,,-27,,-27,c6332,217,6332,217,6332,217v-24,,-24,,-24,c6308,175,6308,175,6308,175v-101,,-101,,-101,c6207,167,6207,167,6207,167,6299,16,6299,16,6299,16v33,,33,,33,l6332,155xm6308,35v-70,120,-70,120,-70,120c6308,155,6308,155,6308,155r,-120xm6520,50v,23,,23,,23c6565,40,6565,40,6565,40v,177,,177,,177c6589,217,6589,217,6589,217v,-201,,-201,,-201c6566,16,6566,16,6566,16r-46,34xm5516,16v-24,,-24,,-24,c5492,217,5492,217,5492,217v116,,116,,116,c5608,197,5608,197,5608,197v-92,,-92,,-92,l5516,16xm5957,143v25,-24,40,-48,40,-73c5997,36,5974,14,5937,14v-38,,-62,25,-65,64c5895,78,5895,78,5895,78v4,-32,19,-45,42,-45c5960,33,5973,47,5973,69v,21,-11,39,-29,58c5864,211,5864,211,5864,211v,6,,6,,6c5999,217,5999,217,5999,217v,-20,,-20,,-20c5902,197,5902,197,5902,197r55,-54xm6780,152v,40,-27,67,-69,67c6657,219,6639,178,6639,128v,-5,,-5,,-5c6639,51,6672,14,6718,14v31,,53,16,58,48c6753,62,6753,62,6753,62v-5,-18,-15,-28,-37,-28c6686,34,6664,61,6663,114v10,-17,29,-27,52,-27c6755,87,6780,115,6780,152xm6755,153v,-29,-17,-47,-44,-47c6684,106,6665,124,6665,150v,33,19,50,46,50c6738,200,6755,182,6755,153xm5418,182c5321,16,5321,16,5321,16v-32,,-32,,-32,c5289,217,5289,217,5289,217v23,,23,,23,c5312,45,5312,45,5312,45v101,172,101,172,101,172c5441,217,5441,217,5441,217v,-201,,-201,,-201c5418,16,5418,16,5418,16r,166xm5845,159v,40,-35,60,-69,60c5743,219,5707,199,5707,160v,-27,16,-45,37,-52c5725,101,5714,85,5714,66v,-33,31,-52,62,-52c5807,14,5837,34,5837,65v,20,-12,34,-31,43c5829,116,5845,133,5845,159xm5777,99v21,,35,-12,35,-33c5812,46,5796,33,5776,33v-21,,-37,12,-37,33c5739,87,5756,99,5777,99xm5820,158v,-26,-20,-40,-44,-40c5752,118,5731,132,5731,159v,26,21,40,45,40c5800,199,5820,185,5820,158xm6187,110v,12,,12,,12c6187,180,6158,219,6109,219v-48,,-79,-39,-79,-97c6030,111,6030,111,6030,111v,-59,30,-97,79,-97c6158,14,6187,53,6187,110xm6162,110v,-46,-19,-77,-53,-77c6075,33,6055,61,6055,111v,11,,11,,11c6055,173,6076,199,6109,199v35,,53,-27,53,-78l6162,110xm8362,16v68,201,68,201,68,201c8406,217,8406,217,8406,217v-20,-58,-20,-58,-20,-58c8304,159,8304,159,8304,159v-20,58,-20,58,-20,58c8261,217,8261,217,8261,217,8330,16,8330,16,8330,16r32,xm8380,139c8345,36,8345,36,8345,36v-35,103,-35,103,-35,103l8380,139xm8240,159v,2,,2,,2c8240,198,8214,217,8174,217v-69,,-69,,-69,c8105,16,8105,16,8105,16v60,,60,,60,c8203,16,8230,29,8230,68v,1,,1,,1c8230,87,8223,104,8200,111v29,7,40,22,40,48xm8129,104v36,,36,,36,c8195,104,8206,93,8206,68v,-1,,-1,,-1c8206,45,8193,35,8165,35v-36,,-36,,-36,l8129,104xm8216,159v,-25,-14,-36,-46,-36c8129,123,8129,123,8129,123v,74,,74,,74c8173,197,8173,197,8173,197v29,,43,-12,43,-37l8216,159xm8029,217v24,,24,,24,c8053,16,8053,16,8053,16v-24,,-24,,-24,l8029,217xm8594,182c8497,16,8497,16,8497,16v-32,,-32,,-32,c8465,217,8465,217,8465,217v24,,24,,24,c8489,45,8489,45,8489,45v101,172,101,172,101,172c8618,217,8618,217,8618,217v,-201,,-201,,-201c8594,16,8594,16,8594,16r,166xm7503,110v,12,,12,,12c7503,180,7475,219,7425,219v-47,,-79,-39,-79,-97c7346,111,7346,111,7346,111v,-59,30,-97,79,-97c7474,14,7503,53,7503,110xm7478,110v,-46,-19,-77,-53,-77c7391,33,7371,61,7371,111v,11,,11,,11c7371,173,7392,199,7425,199v35,,53,-27,53,-78l7478,110xm7529,50v,23,,23,,23c7574,40,7574,40,7574,40v,177,,177,,177c7598,217,7598,217,7598,217v,-201,,-201,,-201c7576,16,7576,16,7576,16r-47,34xm7315,159v,2,,2,,2c7315,198,7289,217,7249,217v-69,,-69,,-69,c7180,16,7180,16,7180,16v60,,60,,60,c7278,16,7305,29,7305,68v,1,,1,,1c7305,87,7298,104,7275,111v29,7,40,22,40,48xm7204,104v36,,36,,36,c7270,104,7281,93,7281,68v,-1,,-1,,-1c7281,45,7268,35,7240,35v-36,,-36,,-36,l7204,104xm7291,159v,-25,-14,-36,-46,-36c7204,123,7204,123,7204,123v,74,,74,,74c7248,197,7248,197,7248,197v29,,43,-12,43,-37l7291,159xm7065,152v,40,-26,67,-69,67c6942,219,6924,178,6924,128v,-5,,-5,,-5c6924,51,6957,14,7003,14v31,,53,16,58,48c7038,62,7038,62,7038,62v-5,-18,-15,-28,-37,-28c6971,34,6949,61,6948,114v10,-17,29,-27,52,-27c7040,87,7065,115,7065,152xm7040,153v,-29,-17,-47,-44,-47c6969,106,6950,124,6950,150v,33,19,50,46,50c7023,200,7040,182,7040,153xm6805,50v,23,,23,,23c6850,40,6850,40,6850,40v,177,,177,,177c6874,217,6874,217,6874,217v,-201,,-201,,-201c6851,16,6851,16,6851,16r-46,34xe" fillcolor="#0000a4" stroked="f">
                <v:path arrowok="t" o:connecttype="custom" o:connectlocs="98099,45291;1153383,50713;1145764,50394;109846,69212;7619,69212;1634674,58049;1375932,50713;1368313,50713;1488953,56773;1189258,45610;693046,69212;621297,69212;727968,37955;457798,69212;842576,38912;363825,0;422875,69531;873371,24878;1057188,22645;1087031,35084;965438,49437;202231,46248;266996,29343;326046,69212;187945,52308;3122039,69212;3165851,10206;3206170,69212;3241410,50713;3004574,35084;2849647,69212;3290301,38912;2948699,11801;3696667,49437;3680159,11163;3780481,53265;3738256,21370;3845880,11801;3514120,35084;3392845,35084;3628093,35084;3595711,50075;3411576,38912;3587139,69212;1634674,43058;2002626,55816;2091836,69212;1864207,24878;2107710,39231;1689279,5103;1814047,21051;1847699,50394;1956275,35084;2615986,50713;2592175,11163;2548999,69212;2357245,69850;2404548,12758;2309623,35403;2314703,51032;2221048,33809" o:connectangles="0,0,0,0,0,0,0,0,0,0,0,0,0,0,0,0,0,0,0,0,0,0,0,0,0,0,0,0,0,0,0,0,0,0,0,0,0,0,0,0,0,0,0,0,0,0,0,0,0,0,0,0,0,0,0,0,0,0,0,0,0"/>
                <o:lock v:ext="edit" verticies="t"/>
              </v:shape>
              <v:rect id="Rectangle 10" o:spid="_x0000_s1030" style="position:absolute;left:6;top:7385;width:3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w10:wrap anchorx="page" anchory="page"/>
            </v:group>
          </w:pict>
        </mc:Fallback>
      </mc:AlternateContent>
    </w:r>
    <w:r>
      <w:rPr>
        <w:noProof/>
      </w:rPr>
      <mc:AlternateContent>
        <mc:Choice Requires="wpc">
          <w:drawing>
            <wp:anchor distT="0" distB="0" distL="114300" distR="114300" simplePos="0" relativeHeight="251661312" behindDoc="1" locked="0" layoutInCell="1" allowOverlap="1" wp14:anchorId="2A8618F9" wp14:editId="7578C9B7">
              <wp:simplePos x="0" y="0"/>
              <wp:positionH relativeFrom="page">
                <wp:posOffset>0</wp:posOffset>
              </wp:positionH>
              <wp:positionV relativeFrom="page">
                <wp:posOffset>0</wp:posOffset>
              </wp:positionV>
              <wp:extent cx="2050415" cy="1800225"/>
              <wp:effectExtent l="0" t="0" r="0" b="0"/>
              <wp:wrapNone/>
              <wp:docPr id="5" name="TeVerwijderenShape_3(JU-LOCK)"/>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14" name="Afdekvlakje emf kader"/>
                      <wps:cNvSpPr/>
                      <wps:spPr>
                        <a:xfrm>
                          <a:off x="3810" y="0"/>
                          <a:ext cx="1784350" cy="170497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Freeform 4"/>
                      <wps:cNvSpPr>
                        <a:spLocks noEditPoints="1"/>
                      </wps:cNvSpPr>
                      <wps:spPr bwMode="auto">
                        <a:xfrm>
                          <a:off x="650875" y="810895"/>
                          <a:ext cx="852170" cy="691515"/>
                        </a:xfrm>
                        <a:custGeom>
                          <a:avLst/>
                          <a:gdLst>
                            <a:gd name="T0" fmla="*/ 307 w 2684"/>
                            <a:gd name="T1" fmla="*/ 142 h 2178"/>
                            <a:gd name="T2" fmla="*/ 849 w 2684"/>
                            <a:gd name="T3" fmla="*/ 158 h 2178"/>
                            <a:gd name="T4" fmla="*/ 42 w 2684"/>
                            <a:gd name="T5" fmla="*/ 35 h 2178"/>
                            <a:gd name="T6" fmla="*/ 1189 w 2684"/>
                            <a:gd name="T7" fmla="*/ 32 h 2178"/>
                            <a:gd name="T8" fmla="*/ 540 w 2684"/>
                            <a:gd name="T9" fmla="*/ 89 h 2178"/>
                            <a:gd name="T10" fmla="*/ 1722 w 2684"/>
                            <a:gd name="T11" fmla="*/ 33 h 2178"/>
                            <a:gd name="T12" fmla="*/ 599 w 2684"/>
                            <a:gd name="T13" fmla="*/ 142 h 2178"/>
                            <a:gd name="T14" fmla="*/ 964 w 2684"/>
                            <a:gd name="T15" fmla="*/ 219 h 2178"/>
                            <a:gd name="T16" fmla="*/ 354 w 2684"/>
                            <a:gd name="T17" fmla="*/ 171 h 2178"/>
                            <a:gd name="T18" fmla="*/ 1545 w 2684"/>
                            <a:gd name="T19" fmla="*/ 118 h 2178"/>
                            <a:gd name="T20" fmla="*/ 889 w 2684"/>
                            <a:gd name="T21" fmla="*/ 392 h 2178"/>
                            <a:gd name="T22" fmla="*/ 366 w 2684"/>
                            <a:gd name="T23" fmla="*/ 430 h 2178"/>
                            <a:gd name="T24" fmla="*/ 1060 w 2684"/>
                            <a:gd name="T25" fmla="*/ 388 h 2178"/>
                            <a:gd name="T26" fmla="*/ 600 w 2684"/>
                            <a:gd name="T27" fmla="*/ 441 h 2178"/>
                            <a:gd name="T28" fmla="*/ 1500 w 2684"/>
                            <a:gd name="T29" fmla="*/ 390 h 2178"/>
                            <a:gd name="T30" fmla="*/ 1820 w 2684"/>
                            <a:gd name="T31" fmla="*/ 387 h 2178"/>
                            <a:gd name="T32" fmla="*/ 1661 w 2684"/>
                            <a:gd name="T33" fmla="*/ 539 h 2178"/>
                            <a:gd name="T34" fmla="*/ 1206 w 2684"/>
                            <a:gd name="T35" fmla="*/ 463 h 2178"/>
                            <a:gd name="T36" fmla="*/ 2152 w 2684"/>
                            <a:gd name="T37" fmla="*/ 515 h 2178"/>
                            <a:gd name="T38" fmla="*/ 33 w 2684"/>
                            <a:gd name="T39" fmla="*/ 391 h 2178"/>
                            <a:gd name="T40" fmla="*/ 1406 w 2684"/>
                            <a:gd name="T41" fmla="*/ 356 h 2178"/>
                            <a:gd name="T42" fmla="*/ 298 w 2684"/>
                            <a:gd name="T43" fmla="*/ 357 h 2178"/>
                            <a:gd name="T44" fmla="*/ 843 w 2684"/>
                            <a:gd name="T45" fmla="*/ 1105 h 2178"/>
                            <a:gd name="T46" fmla="*/ 1019 w 2684"/>
                            <a:gd name="T47" fmla="*/ 1102 h 2178"/>
                            <a:gd name="T48" fmla="*/ 2067 w 2684"/>
                            <a:gd name="T49" fmla="*/ 1089 h 2178"/>
                            <a:gd name="T50" fmla="*/ 1650 w 2684"/>
                            <a:gd name="T51" fmla="*/ 1159 h 2178"/>
                            <a:gd name="T52" fmla="*/ 564 w 2684"/>
                            <a:gd name="T53" fmla="*/ 1179 h 2178"/>
                            <a:gd name="T54" fmla="*/ 2115 w 2684"/>
                            <a:gd name="T55" fmla="*/ 1102 h 2178"/>
                            <a:gd name="T56" fmla="*/ 2368 w 2684"/>
                            <a:gd name="T57" fmla="*/ 1040 h 2178"/>
                            <a:gd name="T58" fmla="*/ 1303 w 2684"/>
                            <a:gd name="T59" fmla="*/ 1054 h 2178"/>
                            <a:gd name="T60" fmla="*/ 2684 w 2684"/>
                            <a:gd name="T61" fmla="*/ 1112 h 2178"/>
                            <a:gd name="T62" fmla="*/ 213 w 2684"/>
                            <a:gd name="T63" fmla="*/ 1179 h 2178"/>
                            <a:gd name="T64" fmla="*/ 259 w 2684"/>
                            <a:gd name="T65" fmla="*/ 1125 h 2178"/>
                            <a:gd name="T66" fmla="*/ 443 w 2684"/>
                            <a:gd name="T67" fmla="*/ 1102 h 2178"/>
                            <a:gd name="T68" fmla="*/ 42 w 2684"/>
                            <a:gd name="T69" fmla="*/ 995 h 2178"/>
                            <a:gd name="T70" fmla="*/ 784 w 2684"/>
                            <a:gd name="T71" fmla="*/ 1176 h 2178"/>
                            <a:gd name="T72" fmla="*/ 1444 w 2684"/>
                            <a:gd name="T73" fmla="*/ 1131 h 2178"/>
                            <a:gd name="T74" fmla="*/ 1604 w 2684"/>
                            <a:gd name="T75" fmla="*/ 1409 h 2178"/>
                            <a:gd name="T76" fmla="*/ 1332 w 2684"/>
                            <a:gd name="T77" fmla="*/ 1369 h 2178"/>
                            <a:gd name="T78" fmla="*/ 963 w 2684"/>
                            <a:gd name="T79" fmla="*/ 1441 h 2178"/>
                            <a:gd name="T80" fmla="*/ 1823 w 2684"/>
                            <a:gd name="T81" fmla="*/ 1280 h 2178"/>
                            <a:gd name="T82" fmla="*/ 1995 w 2684"/>
                            <a:gd name="T83" fmla="*/ 1316 h 2178"/>
                            <a:gd name="T84" fmla="*/ 632 w 2684"/>
                            <a:gd name="T85" fmla="*/ 1439 h 2178"/>
                            <a:gd name="T86" fmla="*/ 1723 w 2684"/>
                            <a:gd name="T87" fmla="*/ 1366 h 2178"/>
                            <a:gd name="T88" fmla="*/ 185 w 2684"/>
                            <a:gd name="T89" fmla="*/ 1296 h 2178"/>
                            <a:gd name="T90" fmla="*/ 858 w 2684"/>
                            <a:gd name="T91" fmla="*/ 1439 h 2178"/>
                            <a:gd name="T92" fmla="*/ 331 w 2684"/>
                            <a:gd name="T93" fmla="*/ 1496 h 2178"/>
                            <a:gd name="T94" fmla="*/ 77 w 2684"/>
                            <a:gd name="T95" fmla="*/ 1401 h 2178"/>
                            <a:gd name="T96" fmla="*/ 21 w 2684"/>
                            <a:gd name="T97" fmla="*/ 2009 h 2178"/>
                            <a:gd name="T98" fmla="*/ 2006 w 2684"/>
                            <a:gd name="T99" fmla="*/ 2030 h 2178"/>
                            <a:gd name="T100" fmla="*/ 1738 w 2684"/>
                            <a:gd name="T101" fmla="*/ 2118 h 2178"/>
                            <a:gd name="T102" fmla="*/ 2142 w 2684"/>
                            <a:gd name="T103" fmla="*/ 1985 h 2178"/>
                            <a:gd name="T104" fmla="*/ 2400 w 2684"/>
                            <a:gd name="T105" fmla="*/ 1986 h 2178"/>
                            <a:gd name="T106" fmla="*/ 2671 w 2684"/>
                            <a:gd name="T107" fmla="*/ 2079 h 2178"/>
                            <a:gd name="T108" fmla="*/ 2202 w 2684"/>
                            <a:gd name="T109" fmla="*/ 2079 h 2178"/>
                            <a:gd name="T110" fmla="*/ 1069 w 2684"/>
                            <a:gd name="T111" fmla="*/ 2077 h 2178"/>
                            <a:gd name="T112" fmla="*/ 301 w 2684"/>
                            <a:gd name="T113" fmla="*/ 2050 h 2178"/>
                            <a:gd name="T114" fmla="*/ 851 w 2684"/>
                            <a:gd name="T115" fmla="*/ 1933 h 2178"/>
                            <a:gd name="T116" fmla="*/ 557 w 2684"/>
                            <a:gd name="T117" fmla="*/ 2136 h 2178"/>
                            <a:gd name="T118" fmla="*/ 1623 w 2684"/>
                            <a:gd name="T119" fmla="*/ 1982 h 2178"/>
                            <a:gd name="T120" fmla="*/ 1379 w 2684"/>
                            <a:gd name="T121" fmla="*/ 2030 h 2178"/>
                            <a:gd name="T122" fmla="*/ 381 w 2684"/>
                            <a:gd name="T123" fmla="*/ 2021 h 2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684" h="2178">
                              <a:moveTo>
                                <a:pt x="1367" y="219"/>
                              </a:moveTo>
                              <a:cubicBezTo>
                                <a:pt x="1417" y="219"/>
                                <a:pt x="1445" y="179"/>
                                <a:pt x="1445" y="121"/>
                              </a:cubicBezTo>
                              <a:cubicBezTo>
                                <a:pt x="1445" y="110"/>
                                <a:pt x="1445" y="110"/>
                                <a:pt x="1445" y="110"/>
                              </a:cubicBezTo>
                              <a:cubicBezTo>
                                <a:pt x="1445" y="53"/>
                                <a:pt x="1416" y="13"/>
                                <a:pt x="1367" y="13"/>
                              </a:cubicBezTo>
                              <a:cubicBezTo>
                                <a:pt x="1318" y="13"/>
                                <a:pt x="1288" y="51"/>
                                <a:pt x="1288" y="110"/>
                              </a:cubicBezTo>
                              <a:cubicBezTo>
                                <a:pt x="1288" y="122"/>
                                <a:pt x="1288" y="122"/>
                                <a:pt x="1288" y="122"/>
                              </a:cubicBezTo>
                              <a:cubicBezTo>
                                <a:pt x="1288" y="180"/>
                                <a:pt x="1319" y="219"/>
                                <a:pt x="1367" y="219"/>
                              </a:cubicBezTo>
                              <a:close/>
                              <a:moveTo>
                                <a:pt x="1313" y="110"/>
                              </a:moveTo>
                              <a:cubicBezTo>
                                <a:pt x="1313" y="61"/>
                                <a:pt x="1333" y="33"/>
                                <a:pt x="1367" y="33"/>
                              </a:cubicBezTo>
                              <a:cubicBezTo>
                                <a:pt x="1401" y="33"/>
                                <a:pt x="1420" y="63"/>
                                <a:pt x="1420" y="110"/>
                              </a:cubicBezTo>
                              <a:cubicBezTo>
                                <a:pt x="1420" y="121"/>
                                <a:pt x="1420" y="121"/>
                                <a:pt x="1420" y="121"/>
                              </a:cubicBezTo>
                              <a:cubicBezTo>
                                <a:pt x="1420" y="172"/>
                                <a:pt x="1402" y="198"/>
                                <a:pt x="1367" y="198"/>
                              </a:cubicBezTo>
                              <a:cubicBezTo>
                                <a:pt x="1334" y="198"/>
                                <a:pt x="1313" y="172"/>
                                <a:pt x="1313" y="121"/>
                              </a:cubicBezTo>
                              <a:lnTo>
                                <a:pt x="1313" y="110"/>
                              </a:lnTo>
                              <a:close/>
                              <a:moveTo>
                                <a:pt x="235" y="219"/>
                              </a:moveTo>
                              <a:cubicBezTo>
                                <a:pt x="277" y="219"/>
                                <a:pt x="307" y="188"/>
                                <a:pt x="307" y="144"/>
                              </a:cubicBezTo>
                              <a:cubicBezTo>
                                <a:pt x="307" y="142"/>
                                <a:pt x="307" y="142"/>
                                <a:pt x="307" y="142"/>
                              </a:cubicBezTo>
                              <a:cubicBezTo>
                                <a:pt x="307" y="98"/>
                                <a:pt x="277" y="67"/>
                                <a:pt x="235" y="67"/>
                              </a:cubicBezTo>
                              <a:cubicBezTo>
                                <a:pt x="194" y="67"/>
                                <a:pt x="163" y="98"/>
                                <a:pt x="163" y="142"/>
                              </a:cubicBezTo>
                              <a:cubicBezTo>
                                <a:pt x="163" y="144"/>
                                <a:pt x="163" y="144"/>
                                <a:pt x="163" y="144"/>
                              </a:cubicBezTo>
                              <a:cubicBezTo>
                                <a:pt x="163" y="187"/>
                                <a:pt x="193" y="219"/>
                                <a:pt x="235" y="219"/>
                              </a:cubicBezTo>
                              <a:close/>
                              <a:moveTo>
                                <a:pt x="187" y="142"/>
                              </a:moveTo>
                              <a:cubicBezTo>
                                <a:pt x="187" y="108"/>
                                <a:pt x="206" y="86"/>
                                <a:pt x="235" y="86"/>
                              </a:cubicBezTo>
                              <a:cubicBezTo>
                                <a:pt x="264" y="86"/>
                                <a:pt x="283" y="108"/>
                                <a:pt x="283" y="142"/>
                              </a:cubicBezTo>
                              <a:cubicBezTo>
                                <a:pt x="283" y="144"/>
                                <a:pt x="283" y="144"/>
                                <a:pt x="283" y="144"/>
                              </a:cubicBezTo>
                              <a:cubicBezTo>
                                <a:pt x="283" y="177"/>
                                <a:pt x="264" y="199"/>
                                <a:pt x="235" y="199"/>
                              </a:cubicBezTo>
                              <a:cubicBezTo>
                                <a:pt x="205" y="199"/>
                                <a:pt x="187" y="177"/>
                                <a:pt x="187" y="144"/>
                              </a:cubicBezTo>
                              <a:lnTo>
                                <a:pt x="187" y="142"/>
                              </a:lnTo>
                              <a:close/>
                              <a:moveTo>
                                <a:pt x="751" y="162"/>
                              </a:moveTo>
                              <a:cubicBezTo>
                                <a:pt x="751" y="70"/>
                                <a:pt x="751" y="70"/>
                                <a:pt x="751" y="70"/>
                              </a:cubicBezTo>
                              <a:cubicBezTo>
                                <a:pt x="774" y="70"/>
                                <a:pt x="774" y="70"/>
                                <a:pt x="774" y="70"/>
                              </a:cubicBezTo>
                              <a:cubicBezTo>
                                <a:pt x="774" y="161"/>
                                <a:pt x="774" y="161"/>
                                <a:pt x="774" y="161"/>
                              </a:cubicBezTo>
                              <a:cubicBezTo>
                                <a:pt x="774" y="187"/>
                                <a:pt x="785" y="198"/>
                                <a:pt x="808" y="198"/>
                              </a:cubicBezTo>
                              <a:cubicBezTo>
                                <a:pt x="829" y="198"/>
                                <a:pt x="849" y="185"/>
                                <a:pt x="849" y="158"/>
                              </a:cubicBezTo>
                              <a:cubicBezTo>
                                <a:pt x="849" y="70"/>
                                <a:pt x="849" y="70"/>
                                <a:pt x="849" y="70"/>
                              </a:cubicBezTo>
                              <a:cubicBezTo>
                                <a:pt x="872" y="70"/>
                                <a:pt x="872" y="70"/>
                                <a:pt x="872" y="70"/>
                              </a:cubicBezTo>
                              <a:cubicBezTo>
                                <a:pt x="872" y="216"/>
                                <a:pt x="872" y="216"/>
                                <a:pt x="872" y="216"/>
                              </a:cubicBezTo>
                              <a:cubicBezTo>
                                <a:pt x="849" y="216"/>
                                <a:pt x="849" y="216"/>
                                <a:pt x="849" y="216"/>
                              </a:cubicBezTo>
                              <a:cubicBezTo>
                                <a:pt x="849" y="193"/>
                                <a:pt x="849" y="193"/>
                                <a:pt x="849" y="193"/>
                              </a:cubicBezTo>
                              <a:cubicBezTo>
                                <a:pt x="842" y="207"/>
                                <a:pt x="826" y="219"/>
                                <a:pt x="802" y="219"/>
                              </a:cubicBezTo>
                              <a:cubicBezTo>
                                <a:pt x="773" y="219"/>
                                <a:pt x="751" y="203"/>
                                <a:pt x="751" y="162"/>
                              </a:cubicBezTo>
                              <a:close/>
                              <a:moveTo>
                                <a:pt x="42" y="135"/>
                              </a:moveTo>
                              <a:cubicBezTo>
                                <a:pt x="74" y="135"/>
                                <a:pt x="74" y="135"/>
                                <a:pt x="74" y="135"/>
                              </a:cubicBezTo>
                              <a:cubicBezTo>
                                <a:pt x="112" y="135"/>
                                <a:pt x="144" y="118"/>
                                <a:pt x="144" y="75"/>
                              </a:cubicBezTo>
                              <a:cubicBezTo>
                                <a:pt x="144" y="74"/>
                                <a:pt x="144" y="74"/>
                                <a:pt x="144" y="74"/>
                              </a:cubicBezTo>
                              <a:cubicBezTo>
                                <a:pt x="144" y="33"/>
                                <a:pt x="112" y="16"/>
                                <a:pt x="74" y="16"/>
                              </a:cubicBezTo>
                              <a:cubicBezTo>
                                <a:pt x="17" y="16"/>
                                <a:pt x="17" y="16"/>
                                <a:pt x="17" y="16"/>
                              </a:cubicBezTo>
                              <a:cubicBezTo>
                                <a:pt x="17" y="216"/>
                                <a:pt x="17" y="216"/>
                                <a:pt x="17" y="216"/>
                              </a:cubicBezTo>
                              <a:cubicBezTo>
                                <a:pt x="42" y="216"/>
                                <a:pt x="42" y="216"/>
                                <a:pt x="42" y="216"/>
                              </a:cubicBezTo>
                              <a:lnTo>
                                <a:pt x="42" y="135"/>
                              </a:lnTo>
                              <a:close/>
                              <a:moveTo>
                                <a:pt x="42" y="35"/>
                              </a:moveTo>
                              <a:cubicBezTo>
                                <a:pt x="76" y="35"/>
                                <a:pt x="76" y="35"/>
                                <a:pt x="76" y="35"/>
                              </a:cubicBezTo>
                              <a:cubicBezTo>
                                <a:pt x="103" y="35"/>
                                <a:pt x="120" y="46"/>
                                <a:pt x="120" y="74"/>
                              </a:cubicBezTo>
                              <a:cubicBezTo>
                                <a:pt x="120" y="75"/>
                                <a:pt x="120" y="75"/>
                                <a:pt x="120" y="75"/>
                              </a:cubicBezTo>
                              <a:cubicBezTo>
                                <a:pt x="120" y="101"/>
                                <a:pt x="104" y="115"/>
                                <a:pt x="76" y="115"/>
                              </a:cubicBezTo>
                              <a:cubicBezTo>
                                <a:pt x="42" y="115"/>
                                <a:pt x="42" y="115"/>
                                <a:pt x="42" y="115"/>
                              </a:cubicBezTo>
                              <a:lnTo>
                                <a:pt x="42" y="35"/>
                              </a:lnTo>
                              <a:close/>
                              <a:moveTo>
                                <a:pt x="1120" y="159"/>
                              </a:moveTo>
                              <a:cubicBezTo>
                                <a:pt x="1120" y="199"/>
                                <a:pt x="1156" y="219"/>
                                <a:pt x="1189" y="219"/>
                              </a:cubicBezTo>
                              <a:cubicBezTo>
                                <a:pt x="1223" y="219"/>
                                <a:pt x="1258" y="199"/>
                                <a:pt x="1258" y="159"/>
                              </a:cubicBezTo>
                              <a:cubicBezTo>
                                <a:pt x="1258" y="133"/>
                                <a:pt x="1243" y="115"/>
                                <a:pt x="1220" y="107"/>
                              </a:cubicBezTo>
                              <a:cubicBezTo>
                                <a:pt x="1238" y="99"/>
                                <a:pt x="1250" y="85"/>
                                <a:pt x="1250" y="65"/>
                              </a:cubicBezTo>
                              <a:cubicBezTo>
                                <a:pt x="1250" y="33"/>
                                <a:pt x="1220" y="13"/>
                                <a:pt x="1189" y="13"/>
                              </a:cubicBezTo>
                              <a:cubicBezTo>
                                <a:pt x="1158" y="13"/>
                                <a:pt x="1127" y="33"/>
                                <a:pt x="1127" y="65"/>
                              </a:cubicBezTo>
                              <a:cubicBezTo>
                                <a:pt x="1127" y="85"/>
                                <a:pt x="1139" y="100"/>
                                <a:pt x="1158" y="107"/>
                              </a:cubicBezTo>
                              <a:cubicBezTo>
                                <a:pt x="1136" y="115"/>
                                <a:pt x="1120" y="132"/>
                                <a:pt x="1120" y="159"/>
                              </a:cubicBezTo>
                              <a:close/>
                              <a:moveTo>
                                <a:pt x="1152" y="66"/>
                              </a:moveTo>
                              <a:cubicBezTo>
                                <a:pt x="1152" y="45"/>
                                <a:pt x="1168" y="32"/>
                                <a:pt x="1189" y="32"/>
                              </a:cubicBezTo>
                              <a:cubicBezTo>
                                <a:pt x="1210" y="32"/>
                                <a:pt x="1226" y="46"/>
                                <a:pt x="1226" y="65"/>
                              </a:cubicBezTo>
                              <a:cubicBezTo>
                                <a:pt x="1226" y="86"/>
                                <a:pt x="1211" y="99"/>
                                <a:pt x="1190" y="99"/>
                              </a:cubicBezTo>
                              <a:cubicBezTo>
                                <a:pt x="1169" y="99"/>
                                <a:pt x="1152" y="87"/>
                                <a:pt x="1152" y="66"/>
                              </a:cubicBezTo>
                              <a:close/>
                              <a:moveTo>
                                <a:pt x="1190" y="118"/>
                              </a:moveTo>
                              <a:cubicBezTo>
                                <a:pt x="1213" y="118"/>
                                <a:pt x="1233" y="131"/>
                                <a:pt x="1233" y="158"/>
                              </a:cubicBezTo>
                              <a:cubicBezTo>
                                <a:pt x="1233" y="184"/>
                                <a:pt x="1214" y="199"/>
                                <a:pt x="1189" y="199"/>
                              </a:cubicBezTo>
                              <a:cubicBezTo>
                                <a:pt x="1166" y="199"/>
                                <a:pt x="1145" y="185"/>
                                <a:pt x="1145" y="158"/>
                              </a:cubicBezTo>
                              <a:cubicBezTo>
                                <a:pt x="1145" y="132"/>
                                <a:pt x="1166" y="118"/>
                                <a:pt x="1190" y="118"/>
                              </a:cubicBezTo>
                              <a:close/>
                              <a:moveTo>
                                <a:pt x="483" y="89"/>
                              </a:moveTo>
                              <a:cubicBezTo>
                                <a:pt x="462" y="89"/>
                                <a:pt x="462" y="89"/>
                                <a:pt x="462" y="89"/>
                              </a:cubicBezTo>
                              <a:cubicBezTo>
                                <a:pt x="462" y="70"/>
                                <a:pt x="462" y="70"/>
                                <a:pt x="462" y="70"/>
                              </a:cubicBezTo>
                              <a:cubicBezTo>
                                <a:pt x="483" y="70"/>
                                <a:pt x="483" y="70"/>
                                <a:pt x="483" y="70"/>
                              </a:cubicBezTo>
                              <a:cubicBezTo>
                                <a:pt x="483" y="36"/>
                                <a:pt x="483" y="36"/>
                                <a:pt x="483" y="36"/>
                              </a:cubicBezTo>
                              <a:cubicBezTo>
                                <a:pt x="506" y="36"/>
                                <a:pt x="506" y="36"/>
                                <a:pt x="506" y="36"/>
                              </a:cubicBezTo>
                              <a:cubicBezTo>
                                <a:pt x="506" y="70"/>
                                <a:pt x="506" y="70"/>
                                <a:pt x="506" y="70"/>
                              </a:cubicBezTo>
                              <a:cubicBezTo>
                                <a:pt x="540" y="70"/>
                                <a:pt x="540" y="70"/>
                                <a:pt x="540" y="70"/>
                              </a:cubicBezTo>
                              <a:cubicBezTo>
                                <a:pt x="540" y="89"/>
                                <a:pt x="540" y="89"/>
                                <a:pt x="540" y="89"/>
                              </a:cubicBezTo>
                              <a:cubicBezTo>
                                <a:pt x="506" y="89"/>
                                <a:pt x="506" y="89"/>
                                <a:pt x="506" y="89"/>
                              </a:cubicBezTo>
                              <a:cubicBezTo>
                                <a:pt x="506" y="177"/>
                                <a:pt x="506" y="177"/>
                                <a:pt x="506" y="177"/>
                              </a:cubicBezTo>
                              <a:cubicBezTo>
                                <a:pt x="506" y="191"/>
                                <a:pt x="512" y="198"/>
                                <a:pt x="524" y="198"/>
                              </a:cubicBezTo>
                              <a:cubicBezTo>
                                <a:pt x="531" y="198"/>
                                <a:pt x="537" y="197"/>
                                <a:pt x="542" y="195"/>
                              </a:cubicBezTo>
                              <a:cubicBezTo>
                                <a:pt x="542" y="215"/>
                                <a:pt x="542" y="215"/>
                                <a:pt x="542" y="215"/>
                              </a:cubicBezTo>
                              <a:cubicBezTo>
                                <a:pt x="537" y="217"/>
                                <a:pt x="532" y="218"/>
                                <a:pt x="522" y="218"/>
                              </a:cubicBezTo>
                              <a:cubicBezTo>
                                <a:pt x="495" y="218"/>
                                <a:pt x="483" y="202"/>
                                <a:pt x="483" y="179"/>
                              </a:cubicBezTo>
                              <a:lnTo>
                                <a:pt x="483" y="89"/>
                              </a:lnTo>
                              <a:close/>
                              <a:moveTo>
                                <a:pt x="1722" y="219"/>
                              </a:moveTo>
                              <a:cubicBezTo>
                                <a:pt x="1772" y="219"/>
                                <a:pt x="1800" y="179"/>
                                <a:pt x="1800" y="121"/>
                              </a:cubicBezTo>
                              <a:cubicBezTo>
                                <a:pt x="1800" y="110"/>
                                <a:pt x="1800" y="110"/>
                                <a:pt x="1800" y="110"/>
                              </a:cubicBezTo>
                              <a:cubicBezTo>
                                <a:pt x="1800" y="53"/>
                                <a:pt x="1771" y="13"/>
                                <a:pt x="1722" y="13"/>
                              </a:cubicBezTo>
                              <a:cubicBezTo>
                                <a:pt x="1673" y="13"/>
                                <a:pt x="1643" y="51"/>
                                <a:pt x="1643" y="110"/>
                              </a:cubicBezTo>
                              <a:cubicBezTo>
                                <a:pt x="1643" y="122"/>
                                <a:pt x="1643" y="122"/>
                                <a:pt x="1643" y="122"/>
                              </a:cubicBezTo>
                              <a:cubicBezTo>
                                <a:pt x="1643" y="180"/>
                                <a:pt x="1675" y="219"/>
                                <a:pt x="1722" y="219"/>
                              </a:cubicBezTo>
                              <a:close/>
                              <a:moveTo>
                                <a:pt x="1668" y="110"/>
                              </a:moveTo>
                              <a:cubicBezTo>
                                <a:pt x="1668" y="61"/>
                                <a:pt x="1688" y="33"/>
                                <a:pt x="1722" y="33"/>
                              </a:cubicBezTo>
                              <a:cubicBezTo>
                                <a:pt x="1756" y="33"/>
                                <a:pt x="1775" y="63"/>
                                <a:pt x="1775" y="110"/>
                              </a:cubicBezTo>
                              <a:cubicBezTo>
                                <a:pt x="1775" y="121"/>
                                <a:pt x="1775" y="121"/>
                                <a:pt x="1775" y="121"/>
                              </a:cubicBezTo>
                              <a:cubicBezTo>
                                <a:pt x="1775" y="172"/>
                                <a:pt x="1757" y="198"/>
                                <a:pt x="1722" y="198"/>
                              </a:cubicBezTo>
                              <a:cubicBezTo>
                                <a:pt x="1689" y="198"/>
                                <a:pt x="1668" y="172"/>
                                <a:pt x="1668" y="121"/>
                              </a:cubicBezTo>
                              <a:lnTo>
                                <a:pt x="1668" y="110"/>
                              </a:lnTo>
                              <a:close/>
                              <a:moveTo>
                                <a:pt x="600" y="192"/>
                              </a:moveTo>
                              <a:cubicBezTo>
                                <a:pt x="609" y="207"/>
                                <a:pt x="626" y="219"/>
                                <a:pt x="650" y="219"/>
                              </a:cubicBezTo>
                              <a:cubicBezTo>
                                <a:pt x="690" y="219"/>
                                <a:pt x="716" y="188"/>
                                <a:pt x="716" y="143"/>
                              </a:cubicBezTo>
                              <a:cubicBezTo>
                                <a:pt x="716" y="141"/>
                                <a:pt x="716" y="141"/>
                                <a:pt x="716" y="141"/>
                              </a:cubicBezTo>
                              <a:cubicBezTo>
                                <a:pt x="716" y="95"/>
                                <a:pt x="688" y="67"/>
                                <a:pt x="650" y="67"/>
                              </a:cubicBezTo>
                              <a:cubicBezTo>
                                <a:pt x="628" y="67"/>
                                <a:pt x="609" y="80"/>
                                <a:pt x="600" y="94"/>
                              </a:cubicBezTo>
                              <a:cubicBezTo>
                                <a:pt x="600" y="0"/>
                                <a:pt x="600" y="0"/>
                                <a:pt x="600" y="0"/>
                              </a:cubicBezTo>
                              <a:cubicBezTo>
                                <a:pt x="577" y="0"/>
                                <a:pt x="577" y="0"/>
                                <a:pt x="577" y="0"/>
                              </a:cubicBezTo>
                              <a:cubicBezTo>
                                <a:pt x="577" y="216"/>
                                <a:pt x="577" y="216"/>
                                <a:pt x="577" y="216"/>
                              </a:cubicBezTo>
                              <a:cubicBezTo>
                                <a:pt x="600" y="216"/>
                                <a:pt x="600" y="216"/>
                                <a:pt x="600" y="216"/>
                              </a:cubicBezTo>
                              <a:lnTo>
                                <a:pt x="600" y="192"/>
                              </a:lnTo>
                              <a:close/>
                              <a:moveTo>
                                <a:pt x="599" y="142"/>
                              </a:moveTo>
                              <a:cubicBezTo>
                                <a:pt x="599" y="104"/>
                                <a:pt x="620" y="86"/>
                                <a:pt x="647" y="86"/>
                              </a:cubicBezTo>
                              <a:cubicBezTo>
                                <a:pt x="672" y="86"/>
                                <a:pt x="692" y="105"/>
                                <a:pt x="692" y="142"/>
                              </a:cubicBezTo>
                              <a:cubicBezTo>
                                <a:pt x="692" y="144"/>
                                <a:pt x="692" y="144"/>
                                <a:pt x="692" y="144"/>
                              </a:cubicBezTo>
                              <a:cubicBezTo>
                                <a:pt x="692" y="180"/>
                                <a:pt x="677" y="199"/>
                                <a:pt x="648" y="199"/>
                              </a:cubicBezTo>
                              <a:cubicBezTo>
                                <a:pt x="619" y="199"/>
                                <a:pt x="599" y="182"/>
                                <a:pt x="599" y="144"/>
                              </a:cubicBezTo>
                              <a:lnTo>
                                <a:pt x="599" y="142"/>
                              </a:lnTo>
                              <a:close/>
                              <a:moveTo>
                                <a:pt x="996" y="176"/>
                              </a:moveTo>
                              <a:cubicBezTo>
                                <a:pt x="996" y="161"/>
                                <a:pt x="984" y="156"/>
                                <a:pt x="962" y="151"/>
                              </a:cubicBezTo>
                              <a:cubicBezTo>
                                <a:pt x="924" y="144"/>
                                <a:pt x="911" y="134"/>
                                <a:pt x="911" y="108"/>
                              </a:cubicBezTo>
                              <a:cubicBezTo>
                                <a:pt x="911" y="81"/>
                                <a:pt x="937" y="67"/>
                                <a:pt x="960" y="67"/>
                              </a:cubicBezTo>
                              <a:cubicBezTo>
                                <a:pt x="987" y="67"/>
                                <a:pt x="1009" y="78"/>
                                <a:pt x="1013" y="109"/>
                              </a:cubicBezTo>
                              <a:cubicBezTo>
                                <a:pt x="991" y="109"/>
                                <a:pt x="991" y="109"/>
                                <a:pt x="991" y="109"/>
                              </a:cubicBezTo>
                              <a:cubicBezTo>
                                <a:pt x="987" y="93"/>
                                <a:pt x="978" y="86"/>
                                <a:pt x="960" y="86"/>
                              </a:cubicBezTo>
                              <a:cubicBezTo>
                                <a:pt x="943" y="86"/>
                                <a:pt x="932" y="95"/>
                                <a:pt x="932" y="107"/>
                              </a:cubicBezTo>
                              <a:cubicBezTo>
                                <a:pt x="932" y="121"/>
                                <a:pt x="940" y="126"/>
                                <a:pt x="966" y="131"/>
                              </a:cubicBezTo>
                              <a:cubicBezTo>
                                <a:pt x="997" y="136"/>
                                <a:pt x="1018" y="143"/>
                                <a:pt x="1018" y="174"/>
                              </a:cubicBezTo>
                              <a:cubicBezTo>
                                <a:pt x="1018" y="201"/>
                                <a:pt x="1000" y="219"/>
                                <a:pt x="964" y="219"/>
                              </a:cubicBezTo>
                              <a:cubicBezTo>
                                <a:pt x="929" y="219"/>
                                <a:pt x="908" y="201"/>
                                <a:pt x="907" y="171"/>
                              </a:cubicBezTo>
                              <a:cubicBezTo>
                                <a:pt x="929" y="171"/>
                                <a:pt x="929" y="171"/>
                                <a:pt x="929" y="171"/>
                              </a:cubicBezTo>
                              <a:cubicBezTo>
                                <a:pt x="931" y="188"/>
                                <a:pt x="940" y="199"/>
                                <a:pt x="964" y="199"/>
                              </a:cubicBezTo>
                              <a:cubicBezTo>
                                <a:pt x="986" y="199"/>
                                <a:pt x="996" y="192"/>
                                <a:pt x="996" y="176"/>
                              </a:cubicBezTo>
                              <a:close/>
                              <a:moveTo>
                                <a:pt x="420" y="176"/>
                              </a:moveTo>
                              <a:cubicBezTo>
                                <a:pt x="420" y="161"/>
                                <a:pt x="409" y="156"/>
                                <a:pt x="386" y="151"/>
                              </a:cubicBezTo>
                              <a:cubicBezTo>
                                <a:pt x="348" y="144"/>
                                <a:pt x="335" y="134"/>
                                <a:pt x="335" y="108"/>
                              </a:cubicBezTo>
                              <a:cubicBezTo>
                                <a:pt x="335" y="81"/>
                                <a:pt x="362" y="67"/>
                                <a:pt x="385" y="67"/>
                              </a:cubicBezTo>
                              <a:cubicBezTo>
                                <a:pt x="411" y="67"/>
                                <a:pt x="434" y="78"/>
                                <a:pt x="438" y="109"/>
                              </a:cubicBezTo>
                              <a:cubicBezTo>
                                <a:pt x="415" y="109"/>
                                <a:pt x="415" y="109"/>
                                <a:pt x="415" y="109"/>
                              </a:cubicBezTo>
                              <a:cubicBezTo>
                                <a:pt x="412" y="93"/>
                                <a:pt x="403" y="86"/>
                                <a:pt x="384" y="86"/>
                              </a:cubicBezTo>
                              <a:cubicBezTo>
                                <a:pt x="367" y="86"/>
                                <a:pt x="357" y="95"/>
                                <a:pt x="357" y="107"/>
                              </a:cubicBezTo>
                              <a:cubicBezTo>
                                <a:pt x="357" y="121"/>
                                <a:pt x="364" y="126"/>
                                <a:pt x="391" y="131"/>
                              </a:cubicBezTo>
                              <a:cubicBezTo>
                                <a:pt x="421" y="136"/>
                                <a:pt x="442" y="143"/>
                                <a:pt x="442" y="174"/>
                              </a:cubicBezTo>
                              <a:cubicBezTo>
                                <a:pt x="442" y="201"/>
                                <a:pt x="424" y="219"/>
                                <a:pt x="388" y="219"/>
                              </a:cubicBezTo>
                              <a:cubicBezTo>
                                <a:pt x="353" y="219"/>
                                <a:pt x="332" y="201"/>
                                <a:pt x="331" y="171"/>
                              </a:cubicBezTo>
                              <a:cubicBezTo>
                                <a:pt x="354" y="171"/>
                                <a:pt x="354" y="171"/>
                                <a:pt x="354" y="171"/>
                              </a:cubicBezTo>
                              <a:cubicBezTo>
                                <a:pt x="355" y="188"/>
                                <a:pt x="365" y="199"/>
                                <a:pt x="388" y="199"/>
                              </a:cubicBezTo>
                              <a:cubicBezTo>
                                <a:pt x="410" y="199"/>
                                <a:pt x="420" y="192"/>
                                <a:pt x="420" y="176"/>
                              </a:cubicBezTo>
                              <a:close/>
                              <a:moveTo>
                                <a:pt x="1475" y="159"/>
                              </a:moveTo>
                              <a:cubicBezTo>
                                <a:pt x="1475" y="199"/>
                                <a:pt x="1511" y="219"/>
                                <a:pt x="1544" y="219"/>
                              </a:cubicBezTo>
                              <a:cubicBezTo>
                                <a:pt x="1578" y="219"/>
                                <a:pt x="1613" y="199"/>
                                <a:pt x="1613" y="159"/>
                              </a:cubicBezTo>
                              <a:cubicBezTo>
                                <a:pt x="1613" y="133"/>
                                <a:pt x="1598" y="115"/>
                                <a:pt x="1575" y="107"/>
                              </a:cubicBezTo>
                              <a:cubicBezTo>
                                <a:pt x="1593" y="99"/>
                                <a:pt x="1605" y="85"/>
                                <a:pt x="1605" y="65"/>
                              </a:cubicBezTo>
                              <a:cubicBezTo>
                                <a:pt x="1605" y="33"/>
                                <a:pt x="1575" y="13"/>
                                <a:pt x="1544" y="13"/>
                              </a:cubicBezTo>
                              <a:cubicBezTo>
                                <a:pt x="1513" y="13"/>
                                <a:pt x="1482" y="33"/>
                                <a:pt x="1482" y="65"/>
                              </a:cubicBezTo>
                              <a:cubicBezTo>
                                <a:pt x="1482" y="85"/>
                                <a:pt x="1494" y="100"/>
                                <a:pt x="1513" y="107"/>
                              </a:cubicBezTo>
                              <a:cubicBezTo>
                                <a:pt x="1491" y="115"/>
                                <a:pt x="1475" y="132"/>
                                <a:pt x="1475" y="159"/>
                              </a:cubicBezTo>
                              <a:close/>
                              <a:moveTo>
                                <a:pt x="1507" y="66"/>
                              </a:moveTo>
                              <a:cubicBezTo>
                                <a:pt x="1507" y="45"/>
                                <a:pt x="1523" y="32"/>
                                <a:pt x="1544" y="32"/>
                              </a:cubicBezTo>
                              <a:cubicBezTo>
                                <a:pt x="1565" y="32"/>
                                <a:pt x="1581" y="46"/>
                                <a:pt x="1581" y="65"/>
                              </a:cubicBezTo>
                              <a:cubicBezTo>
                                <a:pt x="1581" y="86"/>
                                <a:pt x="1566" y="99"/>
                                <a:pt x="1545" y="99"/>
                              </a:cubicBezTo>
                              <a:cubicBezTo>
                                <a:pt x="1524" y="99"/>
                                <a:pt x="1507" y="87"/>
                                <a:pt x="1507" y="66"/>
                              </a:cubicBezTo>
                              <a:close/>
                              <a:moveTo>
                                <a:pt x="1545" y="118"/>
                              </a:moveTo>
                              <a:cubicBezTo>
                                <a:pt x="1568" y="118"/>
                                <a:pt x="1588" y="131"/>
                                <a:pt x="1588" y="158"/>
                              </a:cubicBezTo>
                              <a:cubicBezTo>
                                <a:pt x="1588" y="184"/>
                                <a:pt x="1569" y="199"/>
                                <a:pt x="1544" y="199"/>
                              </a:cubicBezTo>
                              <a:cubicBezTo>
                                <a:pt x="1521" y="199"/>
                                <a:pt x="1500" y="185"/>
                                <a:pt x="1500" y="158"/>
                              </a:cubicBezTo>
                              <a:cubicBezTo>
                                <a:pt x="1500" y="132"/>
                                <a:pt x="1521" y="118"/>
                                <a:pt x="1545" y="118"/>
                              </a:cubicBezTo>
                              <a:close/>
                              <a:moveTo>
                                <a:pt x="783" y="336"/>
                              </a:moveTo>
                              <a:cubicBezTo>
                                <a:pt x="783" y="536"/>
                                <a:pt x="783" y="536"/>
                                <a:pt x="783" y="536"/>
                              </a:cubicBezTo>
                              <a:cubicBezTo>
                                <a:pt x="808" y="536"/>
                                <a:pt x="808" y="536"/>
                                <a:pt x="808" y="536"/>
                              </a:cubicBezTo>
                              <a:cubicBezTo>
                                <a:pt x="808" y="449"/>
                                <a:pt x="808" y="449"/>
                                <a:pt x="808" y="449"/>
                              </a:cubicBezTo>
                              <a:cubicBezTo>
                                <a:pt x="838" y="449"/>
                                <a:pt x="838" y="449"/>
                                <a:pt x="838" y="449"/>
                              </a:cubicBezTo>
                              <a:cubicBezTo>
                                <a:pt x="898" y="536"/>
                                <a:pt x="898" y="536"/>
                                <a:pt x="898" y="536"/>
                              </a:cubicBezTo>
                              <a:cubicBezTo>
                                <a:pt x="925" y="536"/>
                                <a:pt x="925" y="536"/>
                                <a:pt x="925" y="536"/>
                              </a:cubicBezTo>
                              <a:cubicBezTo>
                                <a:pt x="864" y="447"/>
                                <a:pt x="864" y="447"/>
                                <a:pt x="864" y="447"/>
                              </a:cubicBezTo>
                              <a:cubicBezTo>
                                <a:pt x="891" y="442"/>
                                <a:pt x="914" y="426"/>
                                <a:pt x="914" y="393"/>
                              </a:cubicBezTo>
                              <a:cubicBezTo>
                                <a:pt x="914" y="392"/>
                                <a:pt x="914" y="392"/>
                                <a:pt x="914" y="392"/>
                              </a:cubicBezTo>
                              <a:cubicBezTo>
                                <a:pt x="914" y="351"/>
                                <a:pt x="882" y="336"/>
                                <a:pt x="844" y="336"/>
                              </a:cubicBezTo>
                              <a:lnTo>
                                <a:pt x="783" y="336"/>
                              </a:lnTo>
                              <a:close/>
                              <a:moveTo>
                                <a:pt x="889" y="392"/>
                              </a:moveTo>
                              <a:cubicBezTo>
                                <a:pt x="889" y="393"/>
                                <a:pt x="889" y="393"/>
                                <a:pt x="889" y="393"/>
                              </a:cubicBezTo>
                              <a:cubicBezTo>
                                <a:pt x="889" y="417"/>
                                <a:pt x="874" y="430"/>
                                <a:pt x="845" y="430"/>
                              </a:cubicBezTo>
                              <a:cubicBezTo>
                                <a:pt x="808" y="430"/>
                                <a:pt x="808" y="430"/>
                                <a:pt x="808" y="430"/>
                              </a:cubicBezTo>
                              <a:cubicBezTo>
                                <a:pt x="808" y="355"/>
                                <a:pt x="808" y="355"/>
                                <a:pt x="808" y="355"/>
                              </a:cubicBezTo>
                              <a:cubicBezTo>
                                <a:pt x="845" y="355"/>
                                <a:pt x="845" y="355"/>
                                <a:pt x="845" y="355"/>
                              </a:cubicBezTo>
                              <a:cubicBezTo>
                                <a:pt x="872" y="355"/>
                                <a:pt x="889" y="364"/>
                                <a:pt x="889" y="392"/>
                              </a:cubicBezTo>
                              <a:close/>
                              <a:moveTo>
                                <a:pt x="498" y="430"/>
                              </a:moveTo>
                              <a:cubicBezTo>
                                <a:pt x="498" y="373"/>
                                <a:pt x="469" y="333"/>
                                <a:pt x="420" y="333"/>
                              </a:cubicBezTo>
                              <a:cubicBezTo>
                                <a:pt x="371" y="333"/>
                                <a:pt x="341" y="371"/>
                                <a:pt x="341" y="430"/>
                              </a:cubicBezTo>
                              <a:cubicBezTo>
                                <a:pt x="341" y="442"/>
                                <a:pt x="341" y="442"/>
                                <a:pt x="341" y="442"/>
                              </a:cubicBezTo>
                              <a:cubicBezTo>
                                <a:pt x="341" y="500"/>
                                <a:pt x="373" y="539"/>
                                <a:pt x="420" y="539"/>
                              </a:cubicBezTo>
                              <a:cubicBezTo>
                                <a:pt x="470" y="539"/>
                                <a:pt x="498" y="499"/>
                                <a:pt x="498" y="441"/>
                              </a:cubicBezTo>
                              <a:lnTo>
                                <a:pt x="498" y="430"/>
                              </a:lnTo>
                              <a:close/>
                              <a:moveTo>
                                <a:pt x="473" y="441"/>
                              </a:moveTo>
                              <a:cubicBezTo>
                                <a:pt x="473" y="492"/>
                                <a:pt x="455" y="518"/>
                                <a:pt x="420" y="518"/>
                              </a:cubicBezTo>
                              <a:cubicBezTo>
                                <a:pt x="387" y="518"/>
                                <a:pt x="366" y="492"/>
                                <a:pt x="366" y="441"/>
                              </a:cubicBezTo>
                              <a:cubicBezTo>
                                <a:pt x="366" y="430"/>
                                <a:pt x="366" y="430"/>
                                <a:pt x="366" y="430"/>
                              </a:cubicBezTo>
                              <a:cubicBezTo>
                                <a:pt x="366" y="381"/>
                                <a:pt x="386" y="353"/>
                                <a:pt x="420" y="353"/>
                              </a:cubicBezTo>
                              <a:cubicBezTo>
                                <a:pt x="454" y="353"/>
                                <a:pt x="473" y="383"/>
                                <a:pt x="473" y="430"/>
                              </a:cubicBezTo>
                              <a:lnTo>
                                <a:pt x="473" y="441"/>
                              </a:lnTo>
                              <a:close/>
                              <a:moveTo>
                                <a:pt x="959" y="536"/>
                              </a:moveTo>
                              <a:cubicBezTo>
                                <a:pt x="1028" y="536"/>
                                <a:pt x="1028" y="536"/>
                                <a:pt x="1028" y="536"/>
                              </a:cubicBezTo>
                              <a:cubicBezTo>
                                <a:pt x="1068" y="536"/>
                                <a:pt x="1094" y="518"/>
                                <a:pt x="1094" y="480"/>
                              </a:cubicBezTo>
                              <a:cubicBezTo>
                                <a:pt x="1094" y="479"/>
                                <a:pt x="1094" y="479"/>
                                <a:pt x="1094" y="479"/>
                              </a:cubicBezTo>
                              <a:cubicBezTo>
                                <a:pt x="1094" y="453"/>
                                <a:pt x="1083" y="438"/>
                                <a:pt x="1054" y="431"/>
                              </a:cubicBezTo>
                              <a:cubicBezTo>
                                <a:pt x="1077" y="423"/>
                                <a:pt x="1084" y="407"/>
                                <a:pt x="1084" y="389"/>
                              </a:cubicBezTo>
                              <a:cubicBezTo>
                                <a:pt x="1084" y="388"/>
                                <a:pt x="1084" y="388"/>
                                <a:pt x="1084" y="388"/>
                              </a:cubicBezTo>
                              <a:cubicBezTo>
                                <a:pt x="1084" y="348"/>
                                <a:pt x="1057" y="336"/>
                                <a:pt x="1019" y="336"/>
                              </a:cubicBezTo>
                              <a:cubicBezTo>
                                <a:pt x="959" y="336"/>
                                <a:pt x="959" y="336"/>
                                <a:pt x="959" y="336"/>
                              </a:cubicBezTo>
                              <a:lnTo>
                                <a:pt x="959" y="536"/>
                              </a:lnTo>
                              <a:close/>
                              <a:moveTo>
                                <a:pt x="983" y="355"/>
                              </a:moveTo>
                              <a:cubicBezTo>
                                <a:pt x="1019" y="355"/>
                                <a:pt x="1019" y="355"/>
                                <a:pt x="1019" y="355"/>
                              </a:cubicBezTo>
                              <a:cubicBezTo>
                                <a:pt x="1047" y="355"/>
                                <a:pt x="1060" y="364"/>
                                <a:pt x="1060" y="387"/>
                              </a:cubicBezTo>
                              <a:cubicBezTo>
                                <a:pt x="1060" y="388"/>
                                <a:pt x="1060" y="388"/>
                                <a:pt x="1060" y="388"/>
                              </a:cubicBezTo>
                              <a:cubicBezTo>
                                <a:pt x="1060" y="413"/>
                                <a:pt x="1049" y="423"/>
                                <a:pt x="1019" y="423"/>
                              </a:cubicBezTo>
                              <a:cubicBezTo>
                                <a:pt x="983" y="423"/>
                                <a:pt x="983" y="423"/>
                                <a:pt x="983" y="423"/>
                              </a:cubicBezTo>
                              <a:lnTo>
                                <a:pt x="983" y="355"/>
                              </a:lnTo>
                              <a:close/>
                              <a:moveTo>
                                <a:pt x="983" y="442"/>
                              </a:moveTo>
                              <a:cubicBezTo>
                                <a:pt x="1024" y="442"/>
                                <a:pt x="1024" y="442"/>
                                <a:pt x="1024" y="442"/>
                              </a:cubicBezTo>
                              <a:cubicBezTo>
                                <a:pt x="1056" y="442"/>
                                <a:pt x="1070" y="454"/>
                                <a:pt x="1070" y="479"/>
                              </a:cubicBezTo>
                              <a:cubicBezTo>
                                <a:pt x="1070" y="480"/>
                                <a:pt x="1070" y="480"/>
                                <a:pt x="1070" y="480"/>
                              </a:cubicBezTo>
                              <a:cubicBezTo>
                                <a:pt x="1070" y="504"/>
                                <a:pt x="1056" y="517"/>
                                <a:pt x="1027" y="517"/>
                              </a:cubicBezTo>
                              <a:cubicBezTo>
                                <a:pt x="983" y="517"/>
                                <a:pt x="983" y="517"/>
                                <a:pt x="983" y="517"/>
                              </a:cubicBezTo>
                              <a:lnTo>
                                <a:pt x="983" y="442"/>
                              </a:lnTo>
                              <a:close/>
                              <a:moveTo>
                                <a:pt x="667" y="480"/>
                              </a:moveTo>
                              <a:cubicBezTo>
                                <a:pt x="667" y="517"/>
                                <a:pt x="637" y="539"/>
                                <a:pt x="596" y="539"/>
                              </a:cubicBezTo>
                              <a:cubicBezTo>
                                <a:pt x="553" y="539"/>
                                <a:pt x="527" y="512"/>
                                <a:pt x="526" y="477"/>
                              </a:cubicBezTo>
                              <a:cubicBezTo>
                                <a:pt x="548" y="477"/>
                                <a:pt x="548" y="477"/>
                                <a:pt x="548" y="477"/>
                              </a:cubicBezTo>
                              <a:cubicBezTo>
                                <a:pt x="551" y="501"/>
                                <a:pt x="565" y="519"/>
                                <a:pt x="597" y="519"/>
                              </a:cubicBezTo>
                              <a:cubicBezTo>
                                <a:pt x="628" y="519"/>
                                <a:pt x="642" y="504"/>
                                <a:pt x="642" y="480"/>
                              </a:cubicBezTo>
                              <a:cubicBezTo>
                                <a:pt x="642" y="455"/>
                                <a:pt x="628" y="441"/>
                                <a:pt x="600" y="441"/>
                              </a:cubicBezTo>
                              <a:cubicBezTo>
                                <a:pt x="585" y="441"/>
                                <a:pt x="585" y="441"/>
                                <a:pt x="585" y="441"/>
                              </a:cubicBezTo>
                              <a:cubicBezTo>
                                <a:pt x="585" y="421"/>
                                <a:pt x="585" y="421"/>
                                <a:pt x="585" y="421"/>
                              </a:cubicBezTo>
                              <a:cubicBezTo>
                                <a:pt x="599" y="421"/>
                                <a:pt x="599" y="421"/>
                                <a:pt x="599" y="421"/>
                              </a:cubicBezTo>
                              <a:cubicBezTo>
                                <a:pt x="625" y="421"/>
                                <a:pt x="636" y="409"/>
                                <a:pt x="636" y="387"/>
                              </a:cubicBezTo>
                              <a:cubicBezTo>
                                <a:pt x="636" y="368"/>
                                <a:pt x="624" y="353"/>
                                <a:pt x="600" y="353"/>
                              </a:cubicBezTo>
                              <a:cubicBezTo>
                                <a:pt x="575" y="353"/>
                                <a:pt x="558" y="368"/>
                                <a:pt x="556" y="391"/>
                              </a:cubicBezTo>
                              <a:cubicBezTo>
                                <a:pt x="534" y="391"/>
                                <a:pt x="534" y="391"/>
                                <a:pt x="534" y="391"/>
                              </a:cubicBezTo>
                              <a:cubicBezTo>
                                <a:pt x="536" y="359"/>
                                <a:pt x="562" y="333"/>
                                <a:pt x="600" y="333"/>
                              </a:cubicBezTo>
                              <a:cubicBezTo>
                                <a:pt x="638" y="333"/>
                                <a:pt x="660" y="358"/>
                                <a:pt x="660" y="386"/>
                              </a:cubicBezTo>
                              <a:cubicBezTo>
                                <a:pt x="660" y="409"/>
                                <a:pt x="647" y="422"/>
                                <a:pt x="628" y="430"/>
                              </a:cubicBezTo>
                              <a:cubicBezTo>
                                <a:pt x="652" y="436"/>
                                <a:pt x="667" y="453"/>
                                <a:pt x="667" y="480"/>
                              </a:cubicBezTo>
                              <a:close/>
                              <a:moveTo>
                                <a:pt x="1572" y="387"/>
                              </a:moveTo>
                              <a:cubicBezTo>
                                <a:pt x="1572" y="409"/>
                                <a:pt x="1572" y="409"/>
                                <a:pt x="1572" y="409"/>
                              </a:cubicBezTo>
                              <a:cubicBezTo>
                                <a:pt x="1542" y="410"/>
                                <a:pt x="1523" y="420"/>
                                <a:pt x="1523" y="456"/>
                              </a:cubicBezTo>
                              <a:cubicBezTo>
                                <a:pt x="1523" y="536"/>
                                <a:pt x="1523" y="536"/>
                                <a:pt x="1523" y="536"/>
                              </a:cubicBezTo>
                              <a:cubicBezTo>
                                <a:pt x="1500" y="536"/>
                                <a:pt x="1500" y="536"/>
                                <a:pt x="1500" y="536"/>
                              </a:cubicBezTo>
                              <a:cubicBezTo>
                                <a:pt x="1500" y="390"/>
                                <a:pt x="1500" y="390"/>
                                <a:pt x="1500" y="390"/>
                              </a:cubicBezTo>
                              <a:cubicBezTo>
                                <a:pt x="1523" y="390"/>
                                <a:pt x="1523" y="390"/>
                                <a:pt x="1523" y="390"/>
                              </a:cubicBezTo>
                              <a:cubicBezTo>
                                <a:pt x="1523" y="416"/>
                                <a:pt x="1523" y="416"/>
                                <a:pt x="1523" y="416"/>
                              </a:cubicBezTo>
                              <a:cubicBezTo>
                                <a:pt x="1533" y="399"/>
                                <a:pt x="1545" y="388"/>
                                <a:pt x="1572" y="387"/>
                              </a:cubicBezTo>
                              <a:close/>
                              <a:moveTo>
                                <a:pt x="1943" y="536"/>
                              </a:moveTo>
                              <a:cubicBezTo>
                                <a:pt x="1920" y="536"/>
                                <a:pt x="1920" y="536"/>
                                <a:pt x="1920" y="536"/>
                              </a:cubicBezTo>
                              <a:cubicBezTo>
                                <a:pt x="1920" y="320"/>
                                <a:pt x="1920" y="320"/>
                                <a:pt x="1920" y="320"/>
                              </a:cubicBezTo>
                              <a:cubicBezTo>
                                <a:pt x="1943" y="320"/>
                                <a:pt x="1943" y="320"/>
                                <a:pt x="1943" y="320"/>
                              </a:cubicBezTo>
                              <a:cubicBezTo>
                                <a:pt x="1943" y="413"/>
                                <a:pt x="1943" y="413"/>
                                <a:pt x="1943" y="413"/>
                              </a:cubicBezTo>
                              <a:cubicBezTo>
                                <a:pt x="1950" y="399"/>
                                <a:pt x="1966" y="387"/>
                                <a:pt x="1990" y="387"/>
                              </a:cubicBezTo>
                              <a:cubicBezTo>
                                <a:pt x="2020" y="387"/>
                                <a:pt x="2042" y="404"/>
                                <a:pt x="2042" y="446"/>
                              </a:cubicBezTo>
                              <a:cubicBezTo>
                                <a:pt x="2042" y="536"/>
                                <a:pt x="2042" y="536"/>
                                <a:pt x="2042" y="536"/>
                              </a:cubicBezTo>
                              <a:cubicBezTo>
                                <a:pt x="2018" y="536"/>
                                <a:pt x="2018" y="536"/>
                                <a:pt x="2018" y="536"/>
                              </a:cubicBezTo>
                              <a:cubicBezTo>
                                <a:pt x="2018" y="444"/>
                                <a:pt x="2018" y="444"/>
                                <a:pt x="2018" y="444"/>
                              </a:cubicBezTo>
                              <a:cubicBezTo>
                                <a:pt x="2018" y="419"/>
                                <a:pt x="2007" y="407"/>
                                <a:pt x="1984" y="407"/>
                              </a:cubicBezTo>
                              <a:cubicBezTo>
                                <a:pt x="1962" y="407"/>
                                <a:pt x="1943" y="421"/>
                                <a:pt x="1943" y="447"/>
                              </a:cubicBezTo>
                              <a:lnTo>
                                <a:pt x="1943" y="536"/>
                              </a:lnTo>
                              <a:close/>
                              <a:moveTo>
                                <a:pt x="1820" y="387"/>
                              </a:moveTo>
                              <a:cubicBezTo>
                                <a:pt x="1851" y="387"/>
                                <a:pt x="1880" y="401"/>
                                <a:pt x="1884" y="438"/>
                              </a:cubicBezTo>
                              <a:cubicBezTo>
                                <a:pt x="1861" y="438"/>
                                <a:pt x="1861" y="438"/>
                                <a:pt x="1861" y="438"/>
                              </a:cubicBezTo>
                              <a:cubicBezTo>
                                <a:pt x="1857" y="415"/>
                                <a:pt x="1841" y="406"/>
                                <a:pt x="1820" y="406"/>
                              </a:cubicBezTo>
                              <a:cubicBezTo>
                                <a:pt x="1794" y="406"/>
                                <a:pt x="1773" y="428"/>
                                <a:pt x="1773" y="462"/>
                              </a:cubicBezTo>
                              <a:cubicBezTo>
                                <a:pt x="1773" y="464"/>
                                <a:pt x="1773" y="464"/>
                                <a:pt x="1773" y="464"/>
                              </a:cubicBezTo>
                              <a:cubicBezTo>
                                <a:pt x="1773" y="500"/>
                                <a:pt x="1793" y="519"/>
                                <a:pt x="1821" y="519"/>
                              </a:cubicBezTo>
                              <a:cubicBezTo>
                                <a:pt x="1842" y="519"/>
                                <a:pt x="1861" y="507"/>
                                <a:pt x="1863" y="483"/>
                              </a:cubicBezTo>
                              <a:cubicBezTo>
                                <a:pt x="1885" y="483"/>
                                <a:pt x="1885" y="483"/>
                                <a:pt x="1885" y="483"/>
                              </a:cubicBezTo>
                              <a:cubicBezTo>
                                <a:pt x="1882" y="515"/>
                                <a:pt x="1856" y="539"/>
                                <a:pt x="1821" y="539"/>
                              </a:cubicBezTo>
                              <a:cubicBezTo>
                                <a:pt x="1780" y="539"/>
                                <a:pt x="1749" y="510"/>
                                <a:pt x="1749" y="464"/>
                              </a:cubicBezTo>
                              <a:cubicBezTo>
                                <a:pt x="1749" y="462"/>
                                <a:pt x="1749" y="462"/>
                                <a:pt x="1749" y="462"/>
                              </a:cubicBezTo>
                              <a:cubicBezTo>
                                <a:pt x="1749" y="417"/>
                                <a:pt x="1781" y="387"/>
                                <a:pt x="1820" y="387"/>
                              </a:cubicBezTo>
                              <a:close/>
                              <a:moveTo>
                                <a:pt x="1725" y="460"/>
                              </a:moveTo>
                              <a:cubicBezTo>
                                <a:pt x="1725" y="407"/>
                                <a:pt x="1693" y="387"/>
                                <a:pt x="1659" y="387"/>
                              </a:cubicBezTo>
                              <a:cubicBezTo>
                                <a:pt x="1619" y="387"/>
                                <a:pt x="1590" y="418"/>
                                <a:pt x="1590" y="462"/>
                              </a:cubicBezTo>
                              <a:cubicBezTo>
                                <a:pt x="1590" y="464"/>
                                <a:pt x="1590" y="464"/>
                                <a:pt x="1590" y="464"/>
                              </a:cubicBezTo>
                              <a:cubicBezTo>
                                <a:pt x="1590" y="509"/>
                                <a:pt x="1620" y="539"/>
                                <a:pt x="1661" y="539"/>
                              </a:cubicBezTo>
                              <a:cubicBezTo>
                                <a:pt x="1694" y="539"/>
                                <a:pt x="1719" y="523"/>
                                <a:pt x="1724" y="494"/>
                              </a:cubicBezTo>
                              <a:cubicBezTo>
                                <a:pt x="1700" y="494"/>
                                <a:pt x="1700" y="494"/>
                                <a:pt x="1700" y="494"/>
                              </a:cubicBezTo>
                              <a:cubicBezTo>
                                <a:pt x="1697" y="511"/>
                                <a:pt x="1684" y="519"/>
                                <a:pt x="1661" y="519"/>
                              </a:cubicBezTo>
                              <a:cubicBezTo>
                                <a:pt x="1631" y="519"/>
                                <a:pt x="1615" y="501"/>
                                <a:pt x="1614" y="467"/>
                              </a:cubicBezTo>
                              <a:cubicBezTo>
                                <a:pt x="1725" y="467"/>
                                <a:pt x="1725" y="467"/>
                                <a:pt x="1725" y="467"/>
                              </a:cubicBezTo>
                              <a:lnTo>
                                <a:pt x="1725" y="460"/>
                              </a:lnTo>
                              <a:close/>
                              <a:moveTo>
                                <a:pt x="1615" y="449"/>
                              </a:moveTo>
                              <a:cubicBezTo>
                                <a:pt x="1619" y="423"/>
                                <a:pt x="1635" y="406"/>
                                <a:pt x="1659" y="406"/>
                              </a:cubicBezTo>
                              <a:cubicBezTo>
                                <a:pt x="1683" y="406"/>
                                <a:pt x="1699" y="418"/>
                                <a:pt x="1701" y="449"/>
                              </a:cubicBezTo>
                              <a:lnTo>
                                <a:pt x="1615" y="449"/>
                              </a:lnTo>
                              <a:close/>
                              <a:moveTo>
                                <a:pt x="1278" y="518"/>
                              </a:moveTo>
                              <a:cubicBezTo>
                                <a:pt x="1310" y="518"/>
                                <a:pt x="1329" y="506"/>
                                <a:pt x="1329" y="457"/>
                              </a:cubicBezTo>
                              <a:cubicBezTo>
                                <a:pt x="1329" y="336"/>
                                <a:pt x="1329" y="336"/>
                                <a:pt x="1329" y="336"/>
                              </a:cubicBezTo>
                              <a:cubicBezTo>
                                <a:pt x="1354" y="336"/>
                                <a:pt x="1354" y="336"/>
                                <a:pt x="1354" y="336"/>
                              </a:cubicBezTo>
                              <a:cubicBezTo>
                                <a:pt x="1354" y="460"/>
                                <a:pt x="1354" y="460"/>
                                <a:pt x="1354" y="460"/>
                              </a:cubicBezTo>
                              <a:cubicBezTo>
                                <a:pt x="1354" y="509"/>
                                <a:pt x="1329" y="539"/>
                                <a:pt x="1278" y="539"/>
                              </a:cubicBezTo>
                              <a:cubicBezTo>
                                <a:pt x="1232" y="539"/>
                                <a:pt x="1206" y="512"/>
                                <a:pt x="1206" y="463"/>
                              </a:cubicBezTo>
                              <a:cubicBezTo>
                                <a:pt x="1206" y="336"/>
                                <a:pt x="1206" y="336"/>
                                <a:pt x="1206" y="336"/>
                              </a:cubicBezTo>
                              <a:cubicBezTo>
                                <a:pt x="1230" y="336"/>
                                <a:pt x="1230" y="336"/>
                                <a:pt x="1230" y="336"/>
                              </a:cubicBezTo>
                              <a:cubicBezTo>
                                <a:pt x="1230" y="460"/>
                                <a:pt x="1230" y="460"/>
                                <a:pt x="1230" y="460"/>
                              </a:cubicBezTo>
                              <a:cubicBezTo>
                                <a:pt x="1230" y="502"/>
                                <a:pt x="1245" y="518"/>
                                <a:pt x="1278" y="518"/>
                              </a:cubicBezTo>
                              <a:close/>
                              <a:moveTo>
                                <a:pt x="2092" y="409"/>
                              </a:moveTo>
                              <a:cubicBezTo>
                                <a:pt x="2071" y="409"/>
                                <a:pt x="2071" y="409"/>
                                <a:pt x="2071" y="409"/>
                              </a:cubicBezTo>
                              <a:cubicBezTo>
                                <a:pt x="2071" y="390"/>
                                <a:pt x="2071" y="390"/>
                                <a:pt x="2071" y="390"/>
                              </a:cubicBezTo>
                              <a:cubicBezTo>
                                <a:pt x="2092" y="390"/>
                                <a:pt x="2092" y="390"/>
                                <a:pt x="2092" y="390"/>
                              </a:cubicBezTo>
                              <a:cubicBezTo>
                                <a:pt x="2092" y="356"/>
                                <a:pt x="2092" y="356"/>
                                <a:pt x="2092" y="356"/>
                              </a:cubicBezTo>
                              <a:cubicBezTo>
                                <a:pt x="2116" y="356"/>
                                <a:pt x="2116" y="356"/>
                                <a:pt x="2116" y="356"/>
                              </a:cubicBezTo>
                              <a:cubicBezTo>
                                <a:pt x="2116" y="390"/>
                                <a:pt x="2116" y="390"/>
                                <a:pt x="2116" y="390"/>
                              </a:cubicBezTo>
                              <a:cubicBezTo>
                                <a:pt x="2150" y="390"/>
                                <a:pt x="2150" y="390"/>
                                <a:pt x="2150" y="390"/>
                              </a:cubicBezTo>
                              <a:cubicBezTo>
                                <a:pt x="2150" y="409"/>
                                <a:pt x="2150" y="409"/>
                                <a:pt x="2150" y="409"/>
                              </a:cubicBezTo>
                              <a:cubicBezTo>
                                <a:pt x="2116" y="409"/>
                                <a:pt x="2116" y="409"/>
                                <a:pt x="2116" y="409"/>
                              </a:cubicBezTo>
                              <a:cubicBezTo>
                                <a:pt x="2116" y="497"/>
                                <a:pt x="2116" y="497"/>
                                <a:pt x="2116" y="497"/>
                              </a:cubicBezTo>
                              <a:cubicBezTo>
                                <a:pt x="2116" y="511"/>
                                <a:pt x="2122" y="518"/>
                                <a:pt x="2134" y="518"/>
                              </a:cubicBezTo>
                              <a:cubicBezTo>
                                <a:pt x="2141" y="518"/>
                                <a:pt x="2147" y="517"/>
                                <a:pt x="2152" y="515"/>
                              </a:cubicBezTo>
                              <a:cubicBezTo>
                                <a:pt x="2152" y="535"/>
                                <a:pt x="2152" y="535"/>
                                <a:pt x="2152" y="535"/>
                              </a:cubicBezTo>
                              <a:cubicBezTo>
                                <a:pt x="2147" y="537"/>
                                <a:pt x="2141" y="538"/>
                                <a:pt x="2132" y="538"/>
                              </a:cubicBezTo>
                              <a:cubicBezTo>
                                <a:pt x="2105" y="538"/>
                                <a:pt x="2092" y="522"/>
                                <a:pt x="2092" y="499"/>
                              </a:cubicBezTo>
                              <a:lnTo>
                                <a:pt x="2092" y="409"/>
                              </a:lnTo>
                              <a:close/>
                              <a:moveTo>
                                <a:pt x="144" y="480"/>
                              </a:moveTo>
                              <a:cubicBezTo>
                                <a:pt x="144" y="517"/>
                                <a:pt x="115" y="539"/>
                                <a:pt x="73" y="539"/>
                              </a:cubicBezTo>
                              <a:cubicBezTo>
                                <a:pt x="31" y="539"/>
                                <a:pt x="5" y="512"/>
                                <a:pt x="3" y="477"/>
                              </a:cubicBezTo>
                              <a:cubicBezTo>
                                <a:pt x="26" y="477"/>
                                <a:pt x="26" y="477"/>
                                <a:pt x="26" y="477"/>
                              </a:cubicBezTo>
                              <a:cubicBezTo>
                                <a:pt x="28" y="501"/>
                                <a:pt x="42" y="519"/>
                                <a:pt x="74" y="519"/>
                              </a:cubicBezTo>
                              <a:cubicBezTo>
                                <a:pt x="105" y="519"/>
                                <a:pt x="119" y="504"/>
                                <a:pt x="119" y="480"/>
                              </a:cubicBezTo>
                              <a:cubicBezTo>
                                <a:pt x="119" y="455"/>
                                <a:pt x="105" y="441"/>
                                <a:pt x="77" y="441"/>
                              </a:cubicBezTo>
                              <a:cubicBezTo>
                                <a:pt x="62" y="441"/>
                                <a:pt x="62" y="441"/>
                                <a:pt x="62" y="441"/>
                              </a:cubicBezTo>
                              <a:cubicBezTo>
                                <a:pt x="62" y="421"/>
                                <a:pt x="62" y="421"/>
                                <a:pt x="62" y="421"/>
                              </a:cubicBezTo>
                              <a:cubicBezTo>
                                <a:pt x="76" y="421"/>
                                <a:pt x="76" y="421"/>
                                <a:pt x="76" y="421"/>
                              </a:cubicBezTo>
                              <a:cubicBezTo>
                                <a:pt x="102" y="421"/>
                                <a:pt x="114" y="409"/>
                                <a:pt x="114" y="387"/>
                              </a:cubicBezTo>
                              <a:cubicBezTo>
                                <a:pt x="114" y="368"/>
                                <a:pt x="102" y="353"/>
                                <a:pt x="77" y="353"/>
                              </a:cubicBezTo>
                              <a:cubicBezTo>
                                <a:pt x="52" y="353"/>
                                <a:pt x="35" y="368"/>
                                <a:pt x="33" y="391"/>
                              </a:cubicBezTo>
                              <a:cubicBezTo>
                                <a:pt x="12" y="391"/>
                                <a:pt x="12" y="391"/>
                                <a:pt x="12" y="391"/>
                              </a:cubicBezTo>
                              <a:cubicBezTo>
                                <a:pt x="13" y="359"/>
                                <a:pt x="39" y="333"/>
                                <a:pt x="77" y="333"/>
                              </a:cubicBezTo>
                              <a:cubicBezTo>
                                <a:pt x="115" y="333"/>
                                <a:pt x="137" y="358"/>
                                <a:pt x="137" y="386"/>
                              </a:cubicBezTo>
                              <a:cubicBezTo>
                                <a:pt x="137" y="409"/>
                                <a:pt x="124" y="422"/>
                                <a:pt x="106" y="430"/>
                              </a:cubicBezTo>
                              <a:cubicBezTo>
                                <a:pt x="129" y="436"/>
                                <a:pt x="144" y="453"/>
                                <a:pt x="144" y="480"/>
                              </a:cubicBezTo>
                              <a:close/>
                              <a:moveTo>
                                <a:pt x="1429" y="409"/>
                              </a:moveTo>
                              <a:cubicBezTo>
                                <a:pt x="1429" y="497"/>
                                <a:pt x="1429" y="497"/>
                                <a:pt x="1429" y="497"/>
                              </a:cubicBezTo>
                              <a:cubicBezTo>
                                <a:pt x="1429" y="511"/>
                                <a:pt x="1435" y="518"/>
                                <a:pt x="1447" y="518"/>
                              </a:cubicBezTo>
                              <a:cubicBezTo>
                                <a:pt x="1454" y="518"/>
                                <a:pt x="1460" y="517"/>
                                <a:pt x="1465" y="515"/>
                              </a:cubicBezTo>
                              <a:cubicBezTo>
                                <a:pt x="1465" y="535"/>
                                <a:pt x="1465" y="535"/>
                                <a:pt x="1465" y="535"/>
                              </a:cubicBezTo>
                              <a:cubicBezTo>
                                <a:pt x="1460" y="537"/>
                                <a:pt x="1455" y="538"/>
                                <a:pt x="1445" y="538"/>
                              </a:cubicBezTo>
                              <a:cubicBezTo>
                                <a:pt x="1419" y="538"/>
                                <a:pt x="1406" y="522"/>
                                <a:pt x="1406" y="499"/>
                              </a:cubicBezTo>
                              <a:cubicBezTo>
                                <a:pt x="1406" y="409"/>
                                <a:pt x="1406" y="409"/>
                                <a:pt x="1406" y="409"/>
                              </a:cubicBezTo>
                              <a:cubicBezTo>
                                <a:pt x="1385" y="409"/>
                                <a:pt x="1385" y="409"/>
                                <a:pt x="1385" y="409"/>
                              </a:cubicBezTo>
                              <a:cubicBezTo>
                                <a:pt x="1385" y="390"/>
                                <a:pt x="1385" y="390"/>
                                <a:pt x="1385" y="390"/>
                              </a:cubicBezTo>
                              <a:cubicBezTo>
                                <a:pt x="1406" y="390"/>
                                <a:pt x="1406" y="390"/>
                                <a:pt x="1406" y="390"/>
                              </a:cubicBezTo>
                              <a:cubicBezTo>
                                <a:pt x="1406" y="356"/>
                                <a:pt x="1406" y="356"/>
                                <a:pt x="1406" y="356"/>
                              </a:cubicBezTo>
                              <a:cubicBezTo>
                                <a:pt x="1429" y="356"/>
                                <a:pt x="1429" y="356"/>
                                <a:pt x="1429" y="356"/>
                              </a:cubicBezTo>
                              <a:cubicBezTo>
                                <a:pt x="1429" y="390"/>
                                <a:pt x="1429" y="390"/>
                                <a:pt x="1429" y="390"/>
                              </a:cubicBezTo>
                              <a:cubicBezTo>
                                <a:pt x="1463" y="390"/>
                                <a:pt x="1463" y="390"/>
                                <a:pt x="1463" y="390"/>
                              </a:cubicBezTo>
                              <a:cubicBezTo>
                                <a:pt x="1463" y="409"/>
                                <a:pt x="1463" y="409"/>
                                <a:pt x="1463" y="409"/>
                              </a:cubicBezTo>
                              <a:lnTo>
                                <a:pt x="1429" y="409"/>
                              </a:lnTo>
                              <a:close/>
                              <a:moveTo>
                                <a:pt x="308" y="471"/>
                              </a:moveTo>
                              <a:cubicBezTo>
                                <a:pt x="308" y="513"/>
                                <a:pt x="278" y="539"/>
                                <a:pt x="240" y="539"/>
                              </a:cubicBezTo>
                              <a:cubicBezTo>
                                <a:pt x="197" y="539"/>
                                <a:pt x="176" y="515"/>
                                <a:pt x="173" y="482"/>
                              </a:cubicBezTo>
                              <a:cubicBezTo>
                                <a:pt x="196" y="482"/>
                                <a:pt x="196" y="482"/>
                                <a:pt x="196" y="482"/>
                              </a:cubicBezTo>
                              <a:cubicBezTo>
                                <a:pt x="200" y="504"/>
                                <a:pt x="209" y="519"/>
                                <a:pt x="240" y="519"/>
                              </a:cubicBezTo>
                              <a:cubicBezTo>
                                <a:pt x="267" y="519"/>
                                <a:pt x="284" y="501"/>
                                <a:pt x="284" y="471"/>
                              </a:cubicBezTo>
                              <a:cubicBezTo>
                                <a:pt x="284" y="442"/>
                                <a:pt x="267" y="424"/>
                                <a:pt x="242" y="424"/>
                              </a:cubicBezTo>
                              <a:cubicBezTo>
                                <a:pt x="218" y="424"/>
                                <a:pt x="205" y="431"/>
                                <a:pt x="194" y="443"/>
                              </a:cubicBezTo>
                              <a:cubicBezTo>
                                <a:pt x="185" y="443"/>
                                <a:pt x="185" y="443"/>
                                <a:pt x="185" y="443"/>
                              </a:cubicBezTo>
                              <a:cubicBezTo>
                                <a:pt x="185" y="336"/>
                                <a:pt x="185" y="336"/>
                                <a:pt x="185" y="336"/>
                              </a:cubicBezTo>
                              <a:cubicBezTo>
                                <a:pt x="298" y="336"/>
                                <a:pt x="298" y="336"/>
                                <a:pt x="298" y="336"/>
                              </a:cubicBezTo>
                              <a:cubicBezTo>
                                <a:pt x="298" y="357"/>
                                <a:pt x="298" y="357"/>
                                <a:pt x="298" y="357"/>
                              </a:cubicBezTo>
                              <a:cubicBezTo>
                                <a:pt x="205" y="357"/>
                                <a:pt x="205" y="357"/>
                                <a:pt x="205" y="357"/>
                              </a:cubicBezTo>
                              <a:cubicBezTo>
                                <a:pt x="205" y="418"/>
                                <a:pt x="205" y="418"/>
                                <a:pt x="205" y="418"/>
                              </a:cubicBezTo>
                              <a:cubicBezTo>
                                <a:pt x="213" y="410"/>
                                <a:pt x="227" y="404"/>
                                <a:pt x="246" y="404"/>
                              </a:cubicBezTo>
                              <a:cubicBezTo>
                                <a:pt x="282" y="404"/>
                                <a:pt x="308" y="430"/>
                                <a:pt x="308" y="471"/>
                              </a:cubicBezTo>
                              <a:close/>
                              <a:moveTo>
                                <a:pt x="959" y="1176"/>
                              </a:moveTo>
                              <a:cubicBezTo>
                                <a:pt x="959" y="960"/>
                                <a:pt x="959" y="960"/>
                                <a:pt x="959" y="960"/>
                              </a:cubicBezTo>
                              <a:cubicBezTo>
                                <a:pt x="935" y="960"/>
                                <a:pt x="935" y="960"/>
                                <a:pt x="935" y="960"/>
                              </a:cubicBezTo>
                              <a:cubicBezTo>
                                <a:pt x="935" y="1053"/>
                                <a:pt x="935" y="1053"/>
                                <a:pt x="935" y="1053"/>
                              </a:cubicBezTo>
                              <a:cubicBezTo>
                                <a:pt x="927" y="1039"/>
                                <a:pt x="912" y="1027"/>
                                <a:pt x="887" y="1027"/>
                              </a:cubicBezTo>
                              <a:cubicBezTo>
                                <a:pt x="847" y="1027"/>
                                <a:pt x="819" y="1059"/>
                                <a:pt x="819" y="1104"/>
                              </a:cubicBezTo>
                              <a:cubicBezTo>
                                <a:pt x="819" y="1106"/>
                                <a:pt x="819" y="1106"/>
                                <a:pt x="819" y="1106"/>
                              </a:cubicBezTo>
                              <a:cubicBezTo>
                                <a:pt x="819" y="1151"/>
                                <a:pt x="847" y="1179"/>
                                <a:pt x="885" y="1179"/>
                              </a:cubicBezTo>
                              <a:cubicBezTo>
                                <a:pt x="907" y="1179"/>
                                <a:pt x="927" y="1165"/>
                                <a:pt x="935" y="1151"/>
                              </a:cubicBezTo>
                              <a:cubicBezTo>
                                <a:pt x="935" y="1176"/>
                                <a:pt x="935" y="1176"/>
                                <a:pt x="935" y="1176"/>
                              </a:cubicBezTo>
                              <a:lnTo>
                                <a:pt x="959" y="1176"/>
                              </a:lnTo>
                              <a:close/>
                              <a:moveTo>
                                <a:pt x="888" y="1159"/>
                              </a:moveTo>
                              <a:cubicBezTo>
                                <a:pt x="863" y="1159"/>
                                <a:pt x="843" y="1142"/>
                                <a:pt x="843" y="1105"/>
                              </a:cubicBezTo>
                              <a:cubicBezTo>
                                <a:pt x="843" y="1102"/>
                                <a:pt x="843" y="1102"/>
                                <a:pt x="843" y="1102"/>
                              </a:cubicBezTo>
                              <a:cubicBezTo>
                                <a:pt x="843" y="1067"/>
                                <a:pt x="861" y="1046"/>
                                <a:pt x="890" y="1046"/>
                              </a:cubicBezTo>
                              <a:cubicBezTo>
                                <a:pt x="918" y="1046"/>
                                <a:pt x="936" y="1064"/>
                                <a:pt x="936" y="1102"/>
                              </a:cubicBezTo>
                              <a:cubicBezTo>
                                <a:pt x="936" y="1104"/>
                                <a:pt x="936" y="1104"/>
                                <a:pt x="936" y="1104"/>
                              </a:cubicBezTo>
                              <a:cubicBezTo>
                                <a:pt x="936" y="1141"/>
                                <a:pt x="915" y="1159"/>
                                <a:pt x="888" y="1159"/>
                              </a:cubicBezTo>
                              <a:close/>
                              <a:moveTo>
                                <a:pt x="995" y="1102"/>
                              </a:moveTo>
                              <a:cubicBezTo>
                                <a:pt x="995" y="1104"/>
                                <a:pt x="995" y="1104"/>
                                <a:pt x="995" y="1104"/>
                              </a:cubicBezTo>
                              <a:cubicBezTo>
                                <a:pt x="995" y="1147"/>
                                <a:pt x="1025" y="1179"/>
                                <a:pt x="1066" y="1179"/>
                              </a:cubicBezTo>
                              <a:cubicBezTo>
                                <a:pt x="1108" y="1179"/>
                                <a:pt x="1139" y="1148"/>
                                <a:pt x="1139" y="1104"/>
                              </a:cubicBezTo>
                              <a:cubicBezTo>
                                <a:pt x="1139" y="1102"/>
                                <a:pt x="1139" y="1102"/>
                                <a:pt x="1139" y="1102"/>
                              </a:cubicBezTo>
                              <a:cubicBezTo>
                                <a:pt x="1139" y="1058"/>
                                <a:pt x="1108" y="1027"/>
                                <a:pt x="1067" y="1027"/>
                              </a:cubicBezTo>
                              <a:cubicBezTo>
                                <a:pt x="1025" y="1027"/>
                                <a:pt x="995" y="1058"/>
                                <a:pt x="995" y="1102"/>
                              </a:cubicBezTo>
                              <a:close/>
                              <a:moveTo>
                                <a:pt x="1115" y="1102"/>
                              </a:moveTo>
                              <a:cubicBezTo>
                                <a:pt x="1115" y="1104"/>
                                <a:pt x="1115" y="1104"/>
                                <a:pt x="1115" y="1104"/>
                              </a:cubicBezTo>
                              <a:cubicBezTo>
                                <a:pt x="1115" y="1137"/>
                                <a:pt x="1096" y="1159"/>
                                <a:pt x="1067" y="1159"/>
                              </a:cubicBezTo>
                              <a:cubicBezTo>
                                <a:pt x="1037" y="1159"/>
                                <a:pt x="1019" y="1137"/>
                                <a:pt x="1019" y="1104"/>
                              </a:cubicBezTo>
                              <a:cubicBezTo>
                                <a:pt x="1019" y="1102"/>
                                <a:pt x="1019" y="1102"/>
                                <a:pt x="1019" y="1102"/>
                              </a:cubicBezTo>
                              <a:cubicBezTo>
                                <a:pt x="1019" y="1068"/>
                                <a:pt x="1037" y="1046"/>
                                <a:pt x="1067" y="1046"/>
                              </a:cubicBezTo>
                              <a:cubicBezTo>
                                <a:pt x="1096" y="1046"/>
                                <a:pt x="1115" y="1068"/>
                                <a:pt x="1115" y="1102"/>
                              </a:cubicBezTo>
                              <a:close/>
                              <a:moveTo>
                                <a:pt x="1956" y="1102"/>
                              </a:moveTo>
                              <a:cubicBezTo>
                                <a:pt x="1956" y="1104"/>
                                <a:pt x="1956" y="1104"/>
                                <a:pt x="1956" y="1104"/>
                              </a:cubicBezTo>
                              <a:cubicBezTo>
                                <a:pt x="1956" y="1149"/>
                                <a:pt x="1986" y="1179"/>
                                <a:pt x="2027" y="1179"/>
                              </a:cubicBezTo>
                              <a:cubicBezTo>
                                <a:pt x="2060" y="1179"/>
                                <a:pt x="2084" y="1163"/>
                                <a:pt x="2090" y="1134"/>
                              </a:cubicBezTo>
                              <a:cubicBezTo>
                                <a:pt x="2066" y="1134"/>
                                <a:pt x="2066" y="1134"/>
                                <a:pt x="2066" y="1134"/>
                              </a:cubicBezTo>
                              <a:cubicBezTo>
                                <a:pt x="2063" y="1151"/>
                                <a:pt x="2050" y="1159"/>
                                <a:pt x="2027" y="1159"/>
                              </a:cubicBezTo>
                              <a:cubicBezTo>
                                <a:pt x="1997" y="1159"/>
                                <a:pt x="1981" y="1141"/>
                                <a:pt x="1980" y="1107"/>
                              </a:cubicBezTo>
                              <a:cubicBezTo>
                                <a:pt x="2091" y="1107"/>
                                <a:pt x="2091" y="1107"/>
                                <a:pt x="2091" y="1107"/>
                              </a:cubicBezTo>
                              <a:cubicBezTo>
                                <a:pt x="2091" y="1100"/>
                                <a:pt x="2091" y="1100"/>
                                <a:pt x="2091" y="1100"/>
                              </a:cubicBezTo>
                              <a:cubicBezTo>
                                <a:pt x="2091" y="1047"/>
                                <a:pt x="2059" y="1027"/>
                                <a:pt x="2025" y="1027"/>
                              </a:cubicBezTo>
                              <a:cubicBezTo>
                                <a:pt x="1984" y="1027"/>
                                <a:pt x="1956" y="1058"/>
                                <a:pt x="1956" y="1102"/>
                              </a:cubicBezTo>
                              <a:close/>
                              <a:moveTo>
                                <a:pt x="2067" y="1089"/>
                              </a:moveTo>
                              <a:cubicBezTo>
                                <a:pt x="1981" y="1089"/>
                                <a:pt x="1981" y="1089"/>
                                <a:pt x="1981" y="1089"/>
                              </a:cubicBezTo>
                              <a:cubicBezTo>
                                <a:pt x="1985" y="1063"/>
                                <a:pt x="2001" y="1046"/>
                                <a:pt x="2025" y="1046"/>
                              </a:cubicBezTo>
                              <a:cubicBezTo>
                                <a:pt x="2049" y="1046"/>
                                <a:pt x="2065" y="1058"/>
                                <a:pt x="2067" y="1089"/>
                              </a:cubicBezTo>
                              <a:close/>
                              <a:moveTo>
                                <a:pt x="1880" y="1147"/>
                              </a:moveTo>
                              <a:cubicBezTo>
                                <a:pt x="1915" y="1030"/>
                                <a:pt x="1915" y="1030"/>
                                <a:pt x="1915" y="1030"/>
                              </a:cubicBezTo>
                              <a:cubicBezTo>
                                <a:pt x="1939" y="1030"/>
                                <a:pt x="1939" y="1030"/>
                                <a:pt x="1939" y="1030"/>
                              </a:cubicBezTo>
                              <a:cubicBezTo>
                                <a:pt x="1893" y="1176"/>
                                <a:pt x="1893" y="1176"/>
                                <a:pt x="1893" y="1176"/>
                              </a:cubicBezTo>
                              <a:cubicBezTo>
                                <a:pt x="1867" y="1176"/>
                                <a:pt x="1867" y="1176"/>
                                <a:pt x="1867" y="1176"/>
                              </a:cubicBezTo>
                              <a:cubicBezTo>
                                <a:pt x="1837" y="1066"/>
                                <a:pt x="1837" y="1066"/>
                                <a:pt x="1837" y="1066"/>
                              </a:cubicBezTo>
                              <a:cubicBezTo>
                                <a:pt x="1803" y="1176"/>
                                <a:pt x="1803" y="1176"/>
                                <a:pt x="1803" y="1176"/>
                              </a:cubicBezTo>
                              <a:cubicBezTo>
                                <a:pt x="1777" y="1176"/>
                                <a:pt x="1777" y="1176"/>
                                <a:pt x="1777" y="1176"/>
                              </a:cubicBezTo>
                              <a:cubicBezTo>
                                <a:pt x="1732" y="1030"/>
                                <a:pt x="1732" y="1030"/>
                                <a:pt x="1732" y="1030"/>
                              </a:cubicBezTo>
                              <a:cubicBezTo>
                                <a:pt x="1757" y="1030"/>
                                <a:pt x="1757" y="1030"/>
                                <a:pt x="1757" y="1030"/>
                              </a:cubicBezTo>
                              <a:cubicBezTo>
                                <a:pt x="1791" y="1147"/>
                                <a:pt x="1791" y="1147"/>
                                <a:pt x="1791" y="1147"/>
                              </a:cubicBezTo>
                              <a:cubicBezTo>
                                <a:pt x="1827" y="1030"/>
                                <a:pt x="1827" y="1030"/>
                                <a:pt x="1827" y="1030"/>
                              </a:cubicBezTo>
                              <a:cubicBezTo>
                                <a:pt x="1847" y="1030"/>
                                <a:pt x="1847" y="1030"/>
                                <a:pt x="1847" y="1030"/>
                              </a:cubicBezTo>
                              <a:lnTo>
                                <a:pt x="1880" y="1147"/>
                              </a:lnTo>
                              <a:close/>
                              <a:moveTo>
                                <a:pt x="1712" y="1134"/>
                              </a:moveTo>
                              <a:cubicBezTo>
                                <a:pt x="1689" y="1134"/>
                                <a:pt x="1689" y="1134"/>
                                <a:pt x="1689" y="1134"/>
                              </a:cubicBezTo>
                              <a:cubicBezTo>
                                <a:pt x="1686" y="1151"/>
                                <a:pt x="1673" y="1159"/>
                                <a:pt x="1650" y="1159"/>
                              </a:cubicBezTo>
                              <a:cubicBezTo>
                                <a:pt x="1620" y="1159"/>
                                <a:pt x="1604" y="1141"/>
                                <a:pt x="1603" y="1107"/>
                              </a:cubicBezTo>
                              <a:cubicBezTo>
                                <a:pt x="1714" y="1107"/>
                                <a:pt x="1714" y="1107"/>
                                <a:pt x="1714" y="1107"/>
                              </a:cubicBezTo>
                              <a:cubicBezTo>
                                <a:pt x="1714" y="1100"/>
                                <a:pt x="1714" y="1100"/>
                                <a:pt x="1714" y="1100"/>
                              </a:cubicBezTo>
                              <a:cubicBezTo>
                                <a:pt x="1714" y="1047"/>
                                <a:pt x="1682" y="1027"/>
                                <a:pt x="1648" y="1027"/>
                              </a:cubicBezTo>
                              <a:cubicBezTo>
                                <a:pt x="1607" y="1027"/>
                                <a:pt x="1579" y="1058"/>
                                <a:pt x="1579" y="1102"/>
                              </a:cubicBezTo>
                              <a:cubicBezTo>
                                <a:pt x="1579" y="1104"/>
                                <a:pt x="1579" y="1104"/>
                                <a:pt x="1579" y="1104"/>
                              </a:cubicBezTo>
                              <a:cubicBezTo>
                                <a:pt x="1579" y="1149"/>
                                <a:pt x="1608" y="1179"/>
                                <a:pt x="1650" y="1179"/>
                              </a:cubicBezTo>
                              <a:cubicBezTo>
                                <a:pt x="1683" y="1179"/>
                                <a:pt x="1707" y="1163"/>
                                <a:pt x="1712" y="1134"/>
                              </a:cubicBezTo>
                              <a:close/>
                              <a:moveTo>
                                <a:pt x="1648" y="1046"/>
                              </a:moveTo>
                              <a:cubicBezTo>
                                <a:pt x="1672" y="1046"/>
                                <a:pt x="1687" y="1058"/>
                                <a:pt x="1690" y="1089"/>
                              </a:cubicBezTo>
                              <a:cubicBezTo>
                                <a:pt x="1604" y="1089"/>
                                <a:pt x="1604" y="1089"/>
                                <a:pt x="1604" y="1089"/>
                              </a:cubicBezTo>
                              <a:cubicBezTo>
                                <a:pt x="1608" y="1063"/>
                                <a:pt x="1624" y="1046"/>
                                <a:pt x="1648" y="1046"/>
                              </a:cubicBezTo>
                              <a:close/>
                              <a:moveTo>
                                <a:pt x="627" y="1100"/>
                              </a:moveTo>
                              <a:cubicBezTo>
                                <a:pt x="627" y="1047"/>
                                <a:pt x="595" y="1027"/>
                                <a:pt x="561" y="1027"/>
                              </a:cubicBezTo>
                              <a:cubicBezTo>
                                <a:pt x="521" y="1027"/>
                                <a:pt x="493" y="1058"/>
                                <a:pt x="493" y="1102"/>
                              </a:cubicBezTo>
                              <a:cubicBezTo>
                                <a:pt x="493" y="1104"/>
                                <a:pt x="493" y="1104"/>
                                <a:pt x="493" y="1104"/>
                              </a:cubicBezTo>
                              <a:cubicBezTo>
                                <a:pt x="493" y="1149"/>
                                <a:pt x="522" y="1179"/>
                                <a:pt x="564" y="1179"/>
                              </a:cubicBezTo>
                              <a:cubicBezTo>
                                <a:pt x="597" y="1179"/>
                                <a:pt x="621" y="1163"/>
                                <a:pt x="626" y="1134"/>
                              </a:cubicBezTo>
                              <a:cubicBezTo>
                                <a:pt x="603" y="1134"/>
                                <a:pt x="603" y="1134"/>
                                <a:pt x="603" y="1134"/>
                              </a:cubicBezTo>
                              <a:cubicBezTo>
                                <a:pt x="600" y="1151"/>
                                <a:pt x="586" y="1159"/>
                                <a:pt x="564" y="1159"/>
                              </a:cubicBezTo>
                              <a:cubicBezTo>
                                <a:pt x="534" y="1159"/>
                                <a:pt x="518" y="1141"/>
                                <a:pt x="517" y="1107"/>
                              </a:cubicBezTo>
                              <a:cubicBezTo>
                                <a:pt x="627" y="1107"/>
                                <a:pt x="627" y="1107"/>
                                <a:pt x="627" y="1107"/>
                              </a:cubicBezTo>
                              <a:lnTo>
                                <a:pt x="627" y="1100"/>
                              </a:lnTo>
                              <a:close/>
                              <a:moveTo>
                                <a:pt x="518" y="1089"/>
                              </a:moveTo>
                              <a:cubicBezTo>
                                <a:pt x="521" y="1063"/>
                                <a:pt x="537" y="1046"/>
                                <a:pt x="561" y="1046"/>
                              </a:cubicBezTo>
                              <a:cubicBezTo>
                                <a:pt x="585" y="1046"/>
                                <a:pt x="601" y="1058"/>
                                <a:pt x="603" y="1089"/>
                              </a:cubicBezTo>
                              <a:lnTo>
                                <a:pt x="518" y="1089"/>
                              </a:lnTo>
                              <a:close/>
                              <a:moveTo>
                                <a:pt x="2255" y="1166"/>
                              </a:moveTo>
                              <a:cubicBezTo>
                                <a:pt x="2255" y="1030"/>
                                <a:pt x="2255" y="1030"/>
                                <a:pt x="2255" y="1030"/>
                              </a:cubicBezTo>
                              <a:cubicBezTo>
                                <a:pt x="2231" y="1030"/>
                                <a:pt x="2231" y="1030"/>
                                <a:pt x="2231" y="1030"/>
                              </a:cubicBezTo>
                              <a:cubicBezTo>
                                <a:pt x="2231" y="1053"/>
                                <a:pt x="2231" y="1053"/>
                                <a:pt x="2231" y="1053"/>
                              </a:cubicBezTo>
                              <a:cubicBezTo>
                                <a:pt x="2223" y="1039"/>
                                <a:pt x="2208" y="1027"/>
                                <a:pt x="2184" y="1027"/>
                              </a:cubicBezTo>
                              <a:cubicBezTo>
                                <a:pt x="2143" y="1027"/>
                                <a:pt x="2115" y="1060"/>
                                <a:pt x="2115" y="1100"/>
                              </a:cubicBezTo>
                              <a:cubicBezTo>
                                <a:pt x="2115" y="1102"/>
                                <a:pt x="2115" y="1102"/>
                                <a:pt x="2115" y="1102"/>
                              </a:cubicBezTo>
                              <a:cubicBezTo>
                                <a:pt x="2115" y="1142"/>
                                <a:pt x="2143" y="1171"/>
                                <a:pt x="2182" y="1171"/>
                              </a:cubicBezTo>
                              <a:cubicBezTo>
                                <a:pt x="2203" y="1171"/>
                                <a:pt x="2223" y="1158"/>
                                <a:pt x="2231" y="1144"/>
                              </a:cubicBezTo>
                              <a:cubicBezTo>
                                <a:pt x="2231" y="1165"/>
                                <a:pt x="2231" y="1165"/>
                                <a:pt x="2231" y="1165"/>
                              </a:cubicBezTo>
                              <a:cubicBezTo>
                                <a:pt x="2231" y="1196"/>
                                <a:pt x="2213" y="1210"/>
                                <a:pt x="2184" y="1210"/>
                              </a:cubicBezTo>
                              <a:cubicBezTo>
                                <a:pt x="2159" y="1210"/>
                                <a:pt x="2145" y="1201"/>
                                <a:pt x="2142" y="1184"/>
                              </a:cubicBezTo>
                              <a:cubicBezTo>
                                <a:pt x="2118" y="1184"/>
                                <a:pt x="2118" y="1184"/>
                                <a:pt x="2118" y="1184"/>
                              </a:cubicBezTo>
                              <a:cubicBezTo>
                                <a:pt x="2122" y="1209"/>
                                <a:pt x="2141" y="1230"/>
                                <a:pt x="2185" y="1230"/>
                              </a:cubicBezTo>
                              <a:cubicBezTo>
                                <a:pt x="2226" y="1230"/>
                                <a:pt x="2254" y="1209"/>
                                <a:pt x="2255" y="1166"/>
                              </a:cubicBezTo>
                              <a:close/>
                              <a:moveTo>
                                <a:pt x="2232" y="1100"/>
                              </a:moveTo>
                              <a:cubicBezTo>
                                <a:pt x="2232" y="1133"/>
                                <a:pt x="2212" y="1152"/>
                                <a:pt x="2184" y="1152"/>
                              </a:cubicBezTo>
                              <a:cubicBezTo>
                                <a:pt x="2160" y="1152"/>
                                <a:pt x="2139" y="1133"/>
                                <a:pt x="2139" y="1101"/>
                              </a:cubicBezTo>
                              <a:cubicBezTo>
                                <a:pt x="2139" y="1099"/>
                                <a:pt x="2139" y="1099"/>
                                <a:pt x="2139" y="1099"/>
                              </a:cubicBezTo>
                              <a:cubicBezTo>
                                <a:pt x="2139" y="1068"/>
                                <a:pt x="2157" y="1046"/>
                                <a:pt x="2186" y="1046"/>
                              </a:cubicBezTo>
                              <a:cubicBezTo>
                                <a:pt x="2214" y="1046"/>
                                <a:pt x="2232" y="1065"/>
                                <a:pt x="2232" y="1098"/>
                              </a:cubicBezTo>
                              <a:lnTo>
                                <a:pt x="2232" y="1100"/>
                              </a:lnTo>
                              <a:close/>
                              <a:moveTo>
                                <a:pt x="2437" y="973"/>
                              </a:moveTo>
                              <a:cubicBezTo>
                                <a:pt x="2395" y="973"/>
                                <a:pt x="2368" y="1000"/>
                                <a:pt x="2368" y="1040"/>
                              </a:cubicBezTo>
                              <a:cubicBezTo>
                                <a:pt x="2368" y="1078"/>
                                <a:pt x="2395" y="1105"/>
                                <a:pt x="2434" y="1105"/>
                              </a:cubicBezTo>
                              <a:cubicBezTo>
                                <a:pt x="2457" y="1105"/>
                                <a:pt x="2476" y="1095"/>
                                <a:pt x="2485" y="1079"/>
                              </a:cubicBezTo>
                              <a:cubicBezTo>
                                <a:pt x="2485" y="1132"/>
                                <a:pt x="2466" y="1158"/>
                                <a:pt x="2434" y="1158"/>
                              </a:cubicBezTo>
                              <a:cubicBezTo>
                                <a:pt x="2408" y="1158"/>
                                <a:pt x="2397" y="1146"/>
                                <a:pt x="2393" y="1127"/>
                              </a:cubicBezTo>
                              <a:cubicBezTo>
                                <a:pt x="2369" y="1127"/>
                                <a:pt x="2369" y="1127"/>
                                <a:pt x="2369" y="1127"/>
                              </a:cubicBezTo>
                              <a:cubicBezTo>
                                <a:pt x="2374" y="1159"/>
                                <a:pt x="2397" y="1178"/>
                                <a:pt x="2434" y="1178"/>
                              </a:cubicBezTo>
                              <a:cubicBezTo>
                                <a:pt x="2482" y="1178"/>
                                <a:pt x="2509" y="1142"/>
                                <a:pt x="2509" y="1075"/>
                              </a:cubicBezTo>
                              <a:cubicBezTo>
                                <a:pt x="2509" y="1063"/>
                                <a:pt x="2509" y="1063"/>
                                <a:pt x="2509" y="1063"/>
                              </a:cubicBezTo>
                              <a:cubicBezTo>
                                <a:pt x="2509" y="1005"/>
                                <a:pt x="2484" y="973"/>
                                <a:pt x="2437" y="973"/>
                              </a:cubicBezTo>
                              <a:close/>
                              <a:moveTo>
                                <a:pt x="2437" y="1086"/>
                              </a:moveTo>
                              <a:cubicBezTo>
                                <a:pt x="2410" y="1086"/>
                                <a:pt x="2393" y="1068"/>
                                <a:pt x="2393" y="1039"/>
                              </a:cubicBezTo>
                              <a:cubicBezTo>
                                <a:pt x="2393" y="1011"/>
                                <a:pt x="2411" y="992"/>
                                <a:pt x="2437" y="992"/>
                              </a:cubicBezTo>
                              <a:cubicBezTo>
                                <a:pt x="2464" y="992"/>
                                <a:pt x="2483" y="1010"/>
                                <a:pt x="2483" y="1043"/>
                              </a:cubicBezTo>
                              <a:cubicBezTo>
                                <a:pt x="2483" y="1069"/>
                                <a:pt x="2464" y="1086"/>
                                <a:pt x="2437" y="1086"/>
                              </a:cubicBezTo>
                              <a:close/>
                              <a:moveTo>
                                <a:pt x="1420" y="1101"/>
                              </a:moveTo>
                              <a:cubicBezTo>
                                <a:pt x="1420" y="1055"/>
                                <a:pt x="1391" y="1027"/>
                                <a:pt x="1353" y="1027"/>
                              </a:cubicBezTo>
                              <a:cubicBezTo>
                                <a:pt x="1332" y="1027"/>
                                <a:pt x="1312" y="1040"/>
                                <a:pt x="1303" y="1054"/>
                              </a:cubicBezTo>
                              <a:cubicBezTo>
                                <a:pt x="1303" y="1030"/>
                                <a:pt x="1303" y="1030"/>
                                <a:pt x="1303" y="1030"/>
                              </a:cubicBezTo>
                              <a:cubicBezTo>
                                <a:pt x="1280" y="1030"/>
                                <a:pt x="1280" y="1030"/>
                                <a:pt x="1280" y="1030"/>
                              </a:cubicBezTo>
                              <a:cubicBezTo>
                                <a:pt x="1280" y="1227"/>
                                <a:pt x="1280" y="1227"/>
                                <a:pt x="1280" y="1227"/>
                              </a:cubicBezTo>
                              <a:cubicBezTo>
                                <a:pt x="1303" y="1227"/>
                                <a:pt x="1303" y="1227"/>
                                <a:pt x="1303" y="1227"/>
                              </a:cubicBezTo>
                              <a:cubicBezTo>
                                <a:pt x="1303" y="1152"/>
                                <a:pt x="1303" y="1152"/>
                                <a:pt x="1303" y="1152"/>
                              </a:cubicBezTo>
                              <a:cubicBezTo>
                                <a:pt x="1312" y="1167"/>
                                <a:pt x="1329" y="1179"/>
                                <a:pt x="1353" y="1179"/>
                              </a:cubicBezTo>
                              <a:cubicBezTo>
                                <a:pt x="1393" y="1179"/>
                                <a:pt x="1420" y="1148"/>
                                <a:pt x="1420" y="1103"/>
                              </a:cubicBezTo>
                              <a:lnTo>
                                <a:pt x="1420" y="1101"/>
                              </a:lnTo>
                              <a:close/>
                              <a:moveTo>
                                <a:pt x="1395" y="1104"/>
                              </a:moveTo>
                              <a:cubicBezTo>
                                <a:pt x="1395" y="1140"/>
                                <a:pt x="1380" y="1159"/>
                                <a:pt x="1351" y="1159"/>
                              </a:cubicBezTo>
                              <a:cubicBezTo>
                                <a:pt x="1322" y="1159"/>
                                <a:pt x="1302" y="1142"/>
                                <a:pt x="1302" y="1104"/>
                              </a:cubicBezTo>
                              <a:cubicBezTo>
                                <a:pt x="1302" y="1102"/>
                                <a:pt x="1302" y="1102"/>
                                <a:pt x="1302" y="1102"/>
                              </a:cubicBezTo>
                              <a:cubicBezTo>
                                <a:pt x="1302" y="1064"/>
                                <a:pt x="1323" y="1046"/>
                                <a:pt x="1350" y="1046"/>
                              </a:cubicBezTo>
                              <a:cubicBezTo>
                                <a:pt x="1375" y="1046"/>
                                <a:pt x="1395" y="1065"/>
                                <a:pt x="1395" y="1102"/>
                              </a:cubicBezTo>
                              <a:lnTo>
                                <a:pt x="1395" y="1104"/>
                              </a:lnTo>
                              <a:close/>
                              <a:moveTo>
                                <a:pt x="2615" y="1179"/>
                              </a:moveTo>
                              <a:cubicBezTo>
                                <a:pt x="2657" y="1179"/>
                                <a:pt x="2684" y="1152"/>
                                <a:pt x="2684" y="1112"/>
                              </a:cubicBezTo>
                              <a:cubicBezTo>
                                <a:pt x="2684" y="1075"/>
                                <a:pt x="2658" y="1046"/>
                                <a:pt x="2618" y="1046"/>
                              </a:cubicBezTo>
                              <a:cubicBezTo>
                                <a:pt x="2595" y="1046"/>
                                <a:pt x="2576" y="1057"/>
                                <a:pt x="2567" y="1073"/>
                              </a:cubicBezTo>
                              <a:cubicBezTo>
                                <a:pt x="2568" y="1020"/>
                                <a:pt x="2589" y="993"/>
                                <a:pt x="2620" y="993"/>
                              </a:cubicBezTo>
                              <a:cubicBezTo>
                                <a:pt x="2642" y="993"/>
                                <a:pt x="2652" y="1003"/>
                                <a:pt x="2657" y="1022"/>
                              </a:cubicBezTo>
                              <a:cubicBezTo>
                                <a:pt x="2680" y="1022"/>
                                <a:pt x="2680" y="1022"/>
                                <a:pt x="2680" y="1022"/>
                              </a:cubicBezTo>
                              <a:cubicBezTo>
                                <a:pt x="2674" y="989"/>
                                <a:pt x="2652" y="973"/>
                                <a:pt x="2621" y="973"/>
                              </a:cubicBezTo>
                              <a:cubicBezTo>
                                <a:pt x="2575" y="973"/>
                                <a:pt x="2543" y="1011"/>
                                <a:pt x="2543" y="1083"/>
                              </a:cubicBezTo>
                              <a:cubicBezTo>
                                <a:pt x="2543" y="1088"/>
                                <a:pt x="2543" y="1088"/>
                                <a:pt x="2543" y="1088"/>
                              </a:cubicBezTo>
                              <a:cubicBezTo>
                                <a:pt x="2543" y="1138"/>
                                <a:pt x="2560" y="1179"/>
                                <a:pt x="2615" y="1179"/>
                              </a:cubicBezTo>
                              <a:close/>
                              <a:moveTo>
                                <a:pt x="2614" y="1065"/>
                              </a:moveTo>
                              <a:cubicBezTo>
                                <a:pt x="2642" y="1065"/>
                                <a:pt x="2659" y="1084"/>
                                <a:pt x="2659" y="1113"/>
                              </a:cubicBezTo>
                              <a:cubicBezTo>
                                <a:pt x="2659" y="1141"/>
                                <a:pt x="2641" y="1160"/>
                                <a:pt x="2615" y="1160"/>
                              </a:cubicBezTo>
                              <a:cubicBezTo>
                                <a:pt x="2588" y="1160"/>
                                <a:pt x="2569" y="1142"/>
                                <a:pt x="2569" y="1109"/>
                              </a:cubicBezTo>
                              <a:cubicBezTo>
                                <a:pt x="2569" y="1083"/>
                                <a:pt x="2588" y="1065"/>
                                <a:pt x="2614" y="1065"/>
                              </a:cubicBezTo>
                              <a:close/>
                              <a:moveTo>
                                <a:pt x="238" y="1090"/>
                              </a:moveTo>
                              <a:cubicBezTo>
                                <a:pt x="201" y="1090"/>
                                <a:pt x="165" y="1102"/>
                                <a:pt x="165" y="1135"/>
                              </a:cubicBezTo>
                              <a:cubicBezTo>
                                <a:pt x="165" y="1165"/>
                                <a:pt x="186" y="1179"/>
                                <a:pt x="213" y="1179"/>
                              </a:cubicBezTo>
                              <a:cubicBezTo>
                                <a:pt x="235" y="1179"/>
                                <a:pt x="248" y="1171"/>
                                <a:pt x="259" y="1158"/>
                              </a:cubicBezTo>
                              <a:cubicBezTo>
                                <a:pt x="259" y="1176"/>
                                <a:pt x="259" y="1176"/>
                                <a:pt x="259" y="1176"/>
                              </a:cubicBezTo>
                              <a:cubicBezTo>
                                <a:pt x="282" y="1176"/>
                                <a:pt x="282" y="1176"/>
                                <a:pt x="282" y="1176"/>
                              </a:cubicBezTo>
                              <a:cubicBezTo>
                                <a:pt x="282" y="1079"/>
                                <a:pt x="282" y="1079"/>
                                <a:pt x="282" y="1079"/>
                              </a:cubicBezTo>
                              <a:cubicBezTo>
                                <a:pt x="282" y="1039"/>
                                <a:pt x="257" y="1027"/>
                                <a:pt x="229" y="1027"/>
                              </a:cubicBezTo>
                              <a:cubicBezTo>
                                <a:pt x="201" y="1027"/>
                                <a:pt x="174" y="1039"/>
                                <a:pt x="171" y="1073"/>
                              </a:cubicBezTo>
                              <a:cubicBezTo>
                                <a:pt x="194" y="1073"/>
                                <a:pt x="194" y="1073"/>
                                <a:pt x="194" y="1073"/>
                              </a:cubicBezTo>
                              <a:cubicBezTo>
                                <a:pt x="196" y="1055"/>
                                <a:pt x="208" y="1046"/>
                                <a:pt x="228" y="1046"/>
                              </a:cubicBezTo>
                              <a:cubicBezTo>
                                <a:pt x="250" y="1046"/>
                                <a:pt x="259" y="1056"/>
                                <a:pt x="259" y="1079"/>
                              </a:cubicBezTo>
                              <a:cubicBezTo>
                                <a:pt x="259" y="1090"/>
                                <a:pt x="259" y="1090"/>
                                <a:pt x="259" y="1090"/>
                              </a:cubicBezTo>
                              <a:lnTo>
                                <a:pt x="238" y="1090"/>
                              </a:lnTo>
                              <a:close/>
                              <a:moveTo>
                                <a:pt x="259" y="1125"/>
                              </a:moveTo>
                              <a:cubicBezTo>
                                <a:pt x="259" y="1147"/>
                                <a:pt x="240" y="1160"/>
                                <a:pt x="216" y="1160"/>
                              </a:cubicBezTo>
                              <a:cubicBezTo>
                                <a:pt x="195" y="1160"/>
                                <a:pt x="188" y="1151"/>
                                <a:pt x="188" y="1135"/>
                              </a:cubicBezTo>
                              <a:cubicBezTo>
                                <a:pt x="188" y="1114"/>
                                <a:pt x="210" y="1107"/>
                                <a:pt x="239" y="1107"/>
                              </a:cubicBezTo>
                              <a:cubicBezTo>
                                <a:pt x="259" y="1107"/>
                                <a:pt x="259" y="1107"/>
                                <a:pt x="259" y="1107"/>
                              </a:cubicBezTo>
                              <a:lnTo>
                                <a:pt x="259" y="1125"/>
                              </a:lnTo>
                              <a:close/>
                              <a:moveTo>
                                <a:pt x="401" y="1027"/>
                              </a:moveTo>
                              <a:cubicBezTo>
                                <a:pt x="380" y="1027"/>
                                <a:pt x="360" y="1040"/>
                                <a:pt x="351" y="1054"/>
                              </a:cubicBezTo>
                              <a:cubicBezTo>
                                <a:pt x="351" y="1030"/>
                                <a:pt x="351" y="1030"/>
                                <a:pt x="351" y="1030"/>
                              </a:cubicBezTo>
                              <a:cubicBezTo>
                                <a:pt x="328" y="1030"/>
                                <a:pt x="328" y="1030"/>
                                <a:pt x="328" y="1030"/>
                              </a:cubicBezTo>
                              <a:cubicBezTo>
                                <a:pt x="328" y="1227"/>
                                <a:pt x="328" y="1227"/>
                                <a:pt x="328" y="1227"/>
                              </a:cubicBezTo>
                              <a:cubicBezTo>
                                <a:pt x="351" y="1227"/>
                                <a:pt x="351" y="1227"/>
                                <a:pt x="351" y="1227"/>
                              </a:cubicBezTo>
                              <a:cubicBezTo>
                                <a:pt x="351" y="1152"/>
                                <a:pt x="351" y="1152"/>
                                <a:pt x="351" y="1152"/>
                              </a:cubicBezTo>
                              <a:cubicBezTo>
                                <a:pt x="360" y="1167"/>
                                <a:pt x="377" y="1179"/>
                                <a:pt x="401" y="1179"/>
                              </a:cubicBezTo>
                              <a:cubicBezTo>
                                <a:pt x="441" y="1179"/>
                                <a:pt x="468" y="1148"/>
                                <a:pt x="468" y="1103"/>
                              </a:cubicBezTo>
                              <a:cubicBezTo>
                                <a:pt x="468" y="1101"/>
                                <a:pt x="468" y="1101"/>
                                <a:pt x="468" y="1101"/>
                              </a:cubicBezTo>
                              <a:cubicBezTo>
                                <a:pt x="468" y="1055"/>
                                <a:pt x="439" y="1027"/>
                                <a:pt x="401" y="1027"/>
                              </a:cubicBezTo>
                              <a:close/>
                              <a:moveTo>
                                <a:pt x="443" y="1104"/>
                              </a:moveTo>
                              <a:cubicBezTo>
                                <a:pt x="443" y="1140"/>
                                <a:pt x="428" y="1159"/>
                                <a:pt x="399" y="1159"/>
                              </a:cubicBezTo>
                              <a:cubicBezTo>
                                <a:pt x="370" y="1159"/>
                                <a:pt x="350" y="1142"/>
                                <a:pt x="350" y="1104"/>
                              </a:cubicBezTo>
                              <a:cubicBezTo>
                                <a:pt x="350" y="1102"/>
                                <a:pt x="350" y="1102"/>
                                <a:pt x="350" y="1102"/>
                              </a:cubicBezTo>
                              <a:cubicBezTo>
                                <a:pt x="350" y="1064"/>
                                <a:pt x="371" y="1046"/>
                                <a:pt x="398" y="1046"/>
                              </a:cubicBezTo>
                              <a:cubicBezTo>
                                <a:pt x="423" y="1046"/>
                                <a:pt x="443" y="1065"/>
                                <a:pt x="443" y="1102"/>
                              </a:cubicBezTo>
                              <a:lnTo>
                                <a:pt x="443" y="1104"/>
                              </a:lnTo>
                              <a:close/>
                              <a:moveTo>
                                <a:pt x="42" y="1095"/>
                              </a:moveTo>
                              <a:cubicBezTo>
                                <a:pt x="74" y="1095"/>
                                <a:pt x="74" y="1095"/>
                                <a:pt x="74" y="1095"/>
                              </a:cubicBezTo>
                              <a:cubicBezTo>
                                <a:pt x="112" y="1095"/>
                                <a:pt x="144" y="1078"/>
                                <a:pt x="144" y="1035"/>
                              </a:cubicBezTo>
                              <a:cubicBezTo>
                                <a:pt x="144" y="1034"/>
                                <a:pt x="144" y="1034"/>
                                <a:pt x="144" y="1034"/>
                              </a:cubicBezTo>
                              <a:cubicBezTo>
                                <a:pt x="144" y="993"/>
                                <a:pt x="112" y="976"/>
                                <a:pt x="74" y="976"/>
                              </a:cubicBezTo>
                              <a:cubicBezTo>
                                <a:pt x="17" y="976"/>
                                <a:pt x="17" y="976"/>
                                <a:pt x="17" y="976"/>
                              </a:cubicBezTo>
                              <a:cubicBezTo>
                                <a:pt x="17" y="1176"/>
                                <a:pt x="17" y="1176"/>
                                <a:pt x="17" y="1176"/>
                              </a:cubicBezTo>
                              <a:cubicBezTo>
                                <a:pt x="42" y="1176"/>
                                <a:pt x="42" y="1176"/>
                                <a:pt x="42" y="1176"/>
                              </a:cubicBezTo>
                              <a:lnTo>
                                <a:pt x="42" y="1095"/>
                              </a:lnTo>
                              <a:close/>
                              <a:moveTo>
                                <a:pt x="42" y="995"/>
                              </a:moveTo>
                              <a:cubicBezTo>
                                <a:pt x="76" y="995"/>
                                <a:pt x="76" y="995"/>
                                <a:pt x="76" y="995"/>
                              </a:cubicBezTo>
                              <a:cubicBezTo>
                                <a:pt x="103" y="995"/>
                                <a:pt x="120" y="1006"/>
                                <a:pt x="120" y="1034"/>
                              </a:cubicBezTo>
                              <a:cubicBezTo>
                                <a:pt x="120" y="1035"/>
                                <a:pt x="120" y="1035"/>
                                <a:pt x="120" y="1035"/>
                              </a:cubicBezTo>
                              <a:cubicBezTo>
                                <a:pt x="120" y="1061"/>
                                <a:pt x="104" y="1075"/>
                                <a:pt x="76" y="1075"/>
                              </a:cubicBezTo>
                              <a:cubicBezTo>
                                <a:pt x="42" y="1075"/>
                                <a:pt x="42" y="1075"/>
                                <a:pt x="42" y="1075"/>
                              </a:cubicBezTo>
                              <a:lnTo>
                                <a:pt x="42" y="995"/>
                              </a:lnTo>
                              <a:close/>
                              <a:moveTo>
                                <a:pt x="1198" y="1030"/>
                              </a:moveTo>
                              <a:cubicBezTo>
                                <a:pt x="1198" y="1056"/>
                                <a:pt x="1198" y="1056"/>
                                <a:pt x="1198" y="1056"/>
                              </a:cubicBezTo>
                              <a:cubicBezTo>
                                <a:pt x="1207" y="1039"/>
                                <a:pt x="1220" y="1028"/>
                                <a:pt x="1246" y="1027"/>
                              </a:cubicBezTo>
                              <a:cubicBezTo>
                                <a:pt x="1246" y="1049"/>
                                <a:pt x="1246" y="1049"/>
                                <a:pt x="1246" y="1049"/>
                              </a:cubicBezTo>
                              <a:cubicBezTo>
                                <a:pt x="1217" y="1050"/>
                                <a:pt x="1198" y="1060"/>
                                <a:pt x="1198" y="1096"/>
                              </a:cubicBezTo>
                              <a:cubicBezTo>
                                <a:pt x="1198" y="1176"/>
                                <a:pt x="1198" y="1176"/>
                                <a:pt x="1198" y="1176"/>
                              </a:cubicBezTo>
                              <a:cubicBezTo>
                                <a:pt x="1175" y="1176"/>
                                <a:pt x="1175" y="1176"/>
                                <a:pt x="1175" y="1176"/>
                              </a:cubicBezTo>
                              <a:cubicBezTo>
                                <a:pt x="1175" y="1030"/>
                                <a:pt x="1175" y="1030"/>
                                <a:pt x="1175" y="1030"/>
                              </a:cubicBezTo>
                              <a:lnTo>
                                <a:pt x="1198" y="1030"/>
                              </a:lnTo>
                              <a:close/>
                              <a:moveTo>
                                <a:pt x="686" y="1176"/>
                              </a:moveTo>
                              <a:cubicBezTo>
                                <a:pt x="663" y="1176"/>
                                <a:pt x="663" y="1176"/>
                                <a:pt x="663" y="1176"/>
                              </a:cubicBezTo>
                              <a:cubicBezTo>
                                <a:pt x="663" y="1030"/>
                                <a:pt x="663" y="1030"/>
                                <a:pt x="663" y="1030"/>
                              </a:cubicBezTo>
                              <a:cubicBezTo>
                                <a:pt x="686" y="1030"/>
                                <a:pt x="686" y="1030"/>
                                <a:pt x="686" y="1030"/>
                              </a:cubicBezTo>
                              <a:cubicBezTo>
                                <a:pt x="686" y="1053"/>
                                <a:pt x="686" y="1053"/>
                                <a:pt x="686" y="1053"/>
                              </a:cubicBezTo>
                              <a:cubicBezTo>
                                <a:pt x="693" y="1039"/>
                                <a:pt x="709" y="1027"/>
                                <a:pt x="733" y="1027"/>
                              </a:cubicBezTo>
                              <a:cubicBezTo>
                                <a:pt x="763" y="1027"/>
                                <a:pt x="784" y="1044"/>
                                <a:pt x="784" y="1086"/>
                              </a:cubicBezTo>
                              <a:cubicBezTo>
                                <a:pt x="784" y="1176"/>
                                <a:pt x="784" y="1176"/>
                                <a:pt x="784" y="1176"/>
                              </a:cubicBezTo>
                              <a:cubicBezTo>
                                <a:pt x="761" y="1176"/>
                                <a:pt x="761" y="1176"/>
                                <a:pt x="761" y="1176"/>
                              </a:cubicBezTo>
                              <a:cubicBezTo>
                                <a:pt x="761" y="1084"/>
                                <a:pt x="761" y="1084"/>
                                <a:pt x="761" y="1084"/>
                              </a:cubicBezTo>
                              <a:cubicBezTo>
                                <a:pt x="761" y="1059"/>
                                <a:pt x="750" y="1047"/>
                                <a:pt x="727" y="1047"/>
                              </a:cubicBezTo>
                              <a:cubicBezTo>
                                <a:pt x="705" y="1047"/>
                                <a:pt x="686" y="1061"/>
                                <a:pt x="686" y="1087"/>
                              </a:cubicBezTo>
                              <a:lnTo>
                                <a:pt x="686" y="1176"/>
                              </a:lnTo>
                              <a:close/>
                              <a:moveTo>
                                <a:pt x="1533" y="1136"/>
                              </a:moveTo>
                              <a:cubicBezTo>
                                <a:pt x="1533" y="1121"/>
                                <a:pt x="1521" y="1116"/>
                                <a:pt x="1498" y="1111"/>
                              </a:cubicBezTo>
                              <a:cubicBezTo>
                                <a:pt x="1460" y="1104"/>
                                <a:pt x="1447" y="1094"/>
                                <a:pt x="1447" y="1068"/>
                              </a:cubicBezTo>
                              <a:cubicBezTo>
                                <a:pt x="1447" y="1041"/>
                                <a:pt x="1474" y="1027"/>
                                <a:pt x="1497" y="1027"/>
                              </a:cubicBezTo>
                              <a:cubicBezTo>
                                <a:pt x="1523" y="1027"/>
                                <a:pt x="1546" y="1038"/>
                                <a:pt x="1550" y="1069"/>
                              </a:cubicBezTo>
                              <a:cubicBezTo>
                                <a:pt x="1528" y="1069"/>
                                <a:pt x="1528" y="1069"/>
                                <a:pt x="1528" y="1069"/>
                              </a:cubicBezTo>
                              <a:cubicBezTo>
                                <a:pt x="1524" y="1053"/>
                                <a:pt x="1515" y="1046"/>
                                <a:pt x="1497" y="1046"/>
                              </a:cubicBezTo>
                              <a:cubicBezTo>
                                <a:pt x="1480" y="1046"/>
                                <a:pt x="1469" y="1055"/>
                                <a:pt x="1469" y="1067"/>
                              </a:cubicBezTo>
                              <a:cubicBezTo>
                                <a:pt x="1469" y="1081"/>
                                <a:pt x="1476" y="1086"/>
                                <a:pt x="1503" y="1091"/>
                              </a:cubicBezTo>
                              <a:cubicBezTo>
                                <a:pt x="1533" y="1096"/>
                                <a:pt x="1555" y="1103"/>
                                <a:pt x="1555" y="1134"/>
                              </a:cubicBezTo>
                              <a:cubicBezTo>
                                <a:pt x="1555" y="1161"/>
                                <a:pt x="1537" y="1179"/>
                                <a:pt x="1501" y="1179"/>
                              </a:cubicBezTo>
                              <a:cubicBezTo>
                                <a:pt x="1466" y="1179"/>
                                <a:pt x="1445" y="1161"/>
                                <a:pt x="1444" y="1131"/>
                              </a:cubicBezTo>
                              <a:cubicBezTo>
                                <a:pt x="1466" y="1131"/>
                                <a:pt x="1466" y="1131"/>
                                <a:pt x="1466" y="1131"/>
                              </a:cubicBezTo>
                              <a:cubicBezTo>
                                <a:pt x="1468" y="1148"/>
                                <a:pt x="1477" y="1159"/>
                                <a:pt x="1501" y="1159"/>
                              </a:cubicBezTo>
                              <a:cubicBezTo>
                                <a:pt x="1523" y="1159"/>
                                <a:pt x="1533" y="1152"/>
                                <a:pt x="1533" y="1136"/>
                              </a:cubicBezTo>
                              <a:close/>
                              <a:moveTo>
                                <a:pt x="1628" y="1420"/>
                              </a:moveTo>
                              <a:cubicBezTo>
                                <a:pt x="1628" y="1367"/>
                                <a:pt x="1596" y="1347"/>
                                <a:pt x="1562" y="1347"/>
                              </a:cubicBezTo>
                              <a:cubicBezTo>
                                <a:pt x="1521" y="1347"/>
                                <a:pt x="1493" y="1378"/>
                                <a:pt x="1493" y="1422"/>
                              </a:cubicBezTo>
                              <a:cubicBezTo>
                                <a:pt x="1493" y="1424"/>
                                <a:pt x="1493" y="1424"/>
                                <a:pt x="1493" y="1424"/>
                              </a:cubicBezTo>
                              <a:cubicBezTo>
                                <a:pt x="1493" y="1469"/>
                                <a:pt x="1522" y="1499"/>
                                <a:pt x="1564" y="1499"/>
                              </a:cubicBezTo>
                              <a:cubicBezTo>
                                <a:pt x="1597" y="1499"/>
                                <a:pt x="1621" y="1483"/>
                                <a:pt x="1626" y="1454"/>
                              </a:cubicBezTo>
                              <a:cubicBezTo>
                                <a:pt x="1603" y="1454"/>
                                <a:pt x="1603" y="1454"/>
                                <a:pt x="1603" y="1454"/>
                              </a:cubicBezTo>
                              <a:cubicBezTo>
                                <a:pt x="1600" y="1471"/>
                                <a:pt x="1587" y="1479"/>
                                <a:pt x="1564" y="1479"/>
                              </a:cubicBezTo>
                              <a:cubicBezTo>
                                <a:pt x="1534" y="1479"/>
                                <a:pt x="1518" y="1461"/>
                                <a:pt x="1517" y="1427"/>
                              </a:cubicBezTo>
                              <a:cubicBezTo>
                                <a:pt x="1628" y="1427"/>
                                <a:pt x="1628" y="1427"/>
                                <a:pt x="1628" y="1427"/>
                              </a:cubicBezTo>
                              <a:lnTo>
                                <a:pt x="1628" y="1420"/>
                              </a:lnTo>
                              <a:close/>
                              <a:moveTo>
                                <a:pt x="1518" y="1409"/>
                              </a:moveTo>
                              <a:cubicBezTo>
                                <a:pt x="1522" y="1383"/>
                                <a:pt x="1538" y="1366"/>
                                <a:pt x="1562" y="1366"/>
                              </a:cubicBezTo>
                              <a:cubicBezTo>
                                <a:pt x="1586" y="1366"/>
                                <a:pt x="1601" y="1378"/>
                                <a:pt x="1604" y="1409"/>
                              </a:cubicBezTo>
                              <a:lnTo>
                                <a:pt x="1518" y="1409"/>
                              </a:lnTo>
                              <a:close/>
                              <a:moveTo>
                                <a:pt x="1133" y="1296"/>
                              </a:moveTo>
                              <a:cubicBezTo>
                                <a:pt x="1133" y="1420"/>
                                <a:pt x="1133" y="1420"/>
                                <a:pt x="1133" y="1420"/>
                              </a:cubicBezTo>
                              <a:cubicBezTo>
                                <a:pt x="1133" y="1462"/>
                                <a:pt x="1148" y="1478"/>
                                <a:pt x="1181" y="1478"/>
                              </a:cubicBezTo>
                              <a:cubicBezTo>
                                <a:pt x="1213" y="1478"/>
                                <a:pt x="1232" y="1466"/>
                                <a:pt x="1232" y="1417"/>
                              </a:cubicBezTo>
                              <a:cubicBezTo>
                                <a:pt x="1232" y="1296"/>
                                <a:pt x="1232" y="1296"/>
                                <a:pt x="1232" y="1296"/>
                              </a:cubicBezTo>
                              <a:cubicBezTo>
                                <a:pt x="1257" y="1296"/>
                                <a:pt x="1257" y="1296"/>
                                <a:pt x="1257" y="1296"/>
                              </a:cubicBezTo>
                              <a:cubicBezTo>
                                <a:pt x="1257" y="1420"/>
                                <a:pt x="1257" y="1420"/>
                                <a:pt x="1257" y="1420"/>
                              </a:cubicBezTo>
                              <a:cubicBezTo>
                                <a:pt x="1257" y="1469"/>
                                <a:pt x="1232" y="1499"/>
                                <a:pt x="1181" y="1499"/>
                              </a:cubicBezTo>
                              <a:cubicBezTo>
                                <a:pt x="1135" y="1499"/>
                                <a:pt x="1109" y="1472"/>
                                <a:pt x="1109" y="1423"/>
                              </a:cubicBezTo>
                              <a:cubicBezTo>
                                <a:pt x="1109" y="1296"/>
                                <a:pt x="1109" y="1296"/>
                                <a:pt x="1109" y="1296"/>
                              </a:cubicBezTo>
                              <a:lnTo>
                                <a:pt x="1133" y="1296"/>
                              </a:lnTo>
                              <a:close/>
                              <a:moveTo>
                                <a:pt x="1332" y="1316"/>
                              </a:moveTo>
                              <a:cubicBezTo>
                                <a:pt x="1332" y="1350"/>
                                <a:pt x="1332" y="1350"/>
                                <a:pt x="1332" y="1350"/>
                              </a:cubicBezTo>
                              <a:cubicBezTo>
                                <a:pt x="1366" y="1350"/>
                                <a:pt x="1366" y="1350"/>
                                <a:pt x="1366" y="1350"/>
                              </a:cubicBezTo>
                              <a:cubicBezTo>
                                <a:pt x="1366" y="1369"/>
                                <a:pt x="1366" y="1369"/>
                                <a:pt x="1366" y="1369"/>
                              </a:cubicBezTo>
                              <a:cubicBezTo>
                                <a:pt x="1332" y="1369"/>
                                <a:pt x="1332" y="1369"/>
                                <a:pt x="1332" y="1369"/>
                              </a:cubicBezTo>
                              <a:cubicBezTo>
                                <a:pt x="1332" y="1457"/>
                                <a:pt x="1332" y="1457"/>
                                <a:pt x="1332" y="1457"/>
                              </a:cubicBezTo>
                              <a:cubicBezTo>
                                <a:pt x="1332" y="1471"/>
                                <a:pt x="1338" y="1478"/>
                                <a:pt x="1350" y="1478"/>
                              </a:cubicBezTo>
                              <a:cubicBezTo>
                                <a:pt x="1357" y="1478"/>
                                <a:pt x="1363" y="1477"/>
                                <a:pt x="1368" y="1475"/>
                              </a:cubicBezTo>
                              <a:cubicBezTo>
                                <a:pt x="1368" y="1495"/>
                                <a:pt x="1368" y="1495"/>
                                <a:pt x="1368" y="1495"/>
                              </a:cubicBezTo>
                              <a:cubicBezTo>
                                <a:pt x="1363" y="1497"/>
                                <a:pt x="1358" y="1498"/>
                                <a:pt x="1348" y="1498"/>
                              </a:cubicBezTo>
                              <a:cubicBezTo>
                                <a:pt x="1321" y="1498"/>
                                <a:pt x="1309" y="1482"/>
                                <a:pt x="1309" y="1459"/>
                              </a:cubicBezTo>
                              <a:cubicBezTo>
                                <a:pt x="1309" y="1369"/>
                                <a:pt x="1309" y="1369"/>
                                <a:pt x="1309" y="1369"/>
                              </a:cubicBezTo>
                              <a:cubicBezTo>
                                <a:pt x="1288" y="1369"/>
                                <a:pt x="1288" y="1369"/>
                                <a:pt x="1288" y="1369"/>
                              </a:cubicBezTo>
                              <a:cubicBezTo>
                                <a:pt x="1288" y="1350"/>
                                <a:pt x="1288" y="1350"/>
                                <a:pt x="1288" y="1350"/>
                              </a:cubicBezTo>
                              <a:cubicBezTo>
                                <a:pt x="1309" y="1350"/>
                                <a:pt x="1309" y="1350"/>
                                <a:pt x="1309" y="1350"/>
                              </a:cubicBezTo>
                              <a:cubicBezTo>
                                <a:pt x="1309" y="1316"/>
                                <a:pt x="1309" y="1316"/>
                                <a:pt x="1309" y="1316"/>
                              </a:cubicBezTo>
                              <a:lnTo>
                                <a:pt x="1332" y="1316"/>
                              </a:lnTo>
                              <a:close/>
                              <a:moveTo>
                                <a:pt x="932" y="1499"/>
                              </a:moveTo>
                              <a:cubicBezTo>
                                <a:pt x="917" y="1499"/>
                                <a:pt x="909" y="1496"/>
                                <a:pt x="904" y="1493"/>
                              </a:cubicBezTo>
                              <a:cubicBezTo>
                                <a:pt x="904" y="1473"/>
                                <a:pt x="904" y="1473"/>
                                <a:pt x="904" y="1473"/>
                              </a:cubicBezTo>
                              <a:cubicBezTo>
                                <a:pt x="911" y="1476"/>
                                <a:pt x="919" y="1479"/>
                                <a:pt x="931" y="1479"/>
                              </a:cubicBezTo>
                              <a:cubicBezTo>
                                <a:pt x="950" y="1479"/>
                                <a:pt x="963" y="1467"/>
                                <a:pt x="963" y="1441"/>
                              </a:cubicBezTo>
                              <a:cubicBezTo>
                                <a:pt x="963" y="1296"/>
                                <a:pt x="963" y="1296"/>
                                <a:pt x="963" y="1296"/>
                              </a:cubicBezTo>
                              <a:cubicBezTo>
                                <a:pt x="987" y="1296"/>
                                <a:pt x="987" y="1296"/>
                                <a:pt x="987" y="1296"/>
                              </a:cubicBezTo>
                              <a:cubicBezTo>
                                <a:pt x="987" y="1442"/>
                                <a:pt x="987" y="1442"/>
                                <a:pt x="987" y="1442"/>
                              </a:cubicBezTo>
                              <a:cubicBezTo>
                                <a:pt x="987" y="1482"/>
                                <a:pt x="963" y="1499"/>
                                <a:pt x="932" y="1499"/>
                              </a:cubicBezTo>
                              <a:close/>
                              <a:moveTo>
                                <a:pt x="1474" y="1347"/>
                              </a:moveTo>
                              <a:cubicBezTo>
                                <a:pt x="1474" y="1369"/>
                                <a:pt x="1474" y="1369"/>
                                <a:pt x="1474" y="1369"/>
                              </a:cubicBezTo>
                              <a:cubicBezTo>
                                <a:pt x="1445" y="1370"/>
                                <a:pt x="1426" y="1380"/>
                                <a:pt x="1426" y="1416"/>
                              </a:cubicBezTo>
                              <a:cubicBezTo>
                                <a:pt x="1426" y="1496"/>
                                <a:pt x="1426" y="1496"/>
                                <a:pt x="1426" y="1496"/>
                              </a:cubicBezTo>
                              <a:cubicBezTo>
                                <a:pt x="1403" y="1496"/>
                                <a:pt x="1403" y="1496"/>
                                <a:pt x="1403" y="1496"/>
                              </a:cubicBezTo>
                              <a:cubicBezTo>
                                <a:pt x="1403" y="1350"/>
                                <a:pt x="1403" y="1350"/>
                                <a:pt x="1403" y="1350"/>
                              </a:cubicBezTo>
                              <a:cubicBezTo>
                                <a:pt x="1426" y="1350"/>
                                <a:pt x="1426" y="1350"/>
                                <a:pt x="1426" y="1350"/>
                              </a:cubicBezTo>
                              <a:cubicBezTo>
                                <a:pt x="1426" y="1376"/>
                                <a:pt x="1426" y="1376"/>
                                <a:pt x="1426" y="1376"/>
                              </a:cubicBezTo>
                              <a:cubicBezTo>
                                <a:pt x="1435" y="1359"/>
                                <a:pt x="1448" y="1348"/>
                                <a:pt x="1474" y="1347"/>
                              </a:cubicBezTo>
                              <a:close/>
                              <a:moveTo>
                                <a:pt x="1846" y="1407"/>
                              </a:moveTo>
                              <a:cubicBezTo>
                                <a:pt x="1846" y="1496"/>
                                <a:pt x="1846" y="1496"/>
                                <a:pt x="1846" y="1496"/>
                              </a:cubicBezTo>
                              <a:cubicBezTo>
                                <a:pt x="1823" y="1496"/>
                                <a:pt x="1823" y="1496"/>
                                <a:pt x="1823" y="1496"/>
                              </a:cubicBezTo>
                              <a:cubicBezTo>
                                <a:pt x="1823" y="1280"/>
                                <a:pt x="1823" y="1280"/>
                                <a:pt x="1823" y="1280"/>
                              </a:cubicBezTo>
                              <a:cubicBezTo>
                                <a:pt x="1846" y="1280"/>
                                <a:pt x="1846" y="1280"/>
                                <a:pt x="1846" y="1280"/>
                              </a:cubicBezTo>
                              <a:cubicBezTo>
                                <a:pt x="1846" y="1373"/>
                                <a:pt x="1846" y="1373"/>
                                <a:pt x="1846" y="1373"/>
                              </a:cubicBezTo>
                              <a:cubicBezTo>
                                <a:pt x="1853" y="1359"/>
                                <a:pt x="1869" y="1347"/>
                                <a:pt x="1893" y="1347"/>
                              </a:cubicBezTo>
                              <a:cubicBezTo>
                                <a:pt x="1923" y="1347"/>
                                <a:pt x="1944" y="1364"/>
                                <a:pt x="1944" y="1406"/>
                              </a:cubicBezTo>
                              <a:cubicBezTo>
                                <a:pt x="1944" y="1496"/>
                                <a:pt x="1944" y="1496"/>
                                <a:pt x="1944" y="1496"/>
                              </a:cubicBezTo>
                              <a:cubicBezTo>
                                <a:pt x="1921" y="1496"/>
                                <a:pt x="1921" y="1496"/>
                                <a:pt x="1921" y="1496"/>
                              </a:cubicBezTo>
                              <a:cubicBezTo>
                                <a:pt x="1921" y="1404"/>
                                <a:pt x="1921" y="1404"/>
                                <a:pt x="1921" y="1404"/>
                              </a:cubicBezTo>
                              <a:cubicBezTo>
                                <a:pt x="1921" y="1379"/>
                                <a:pt x="1910" y="1367"/>
                                <a:pt x="1887" y="1367"/>
                              </a:cubicBezTo>
                              <a:cubicBezTo>
                                <a:pt x="1865" y="1367"/>
                                <a:pt x="1846" y="1381"/>
                                <a:pt x="1846" y="1407"/>
                              </a:cubicBezTo>
                              <a:close/>
                              <a:moveTo>
                                <a:pt x="2054" y="1495"/>
                              </a:moveTo>
                              <a:cubicBezTo>
                                <a:pt x="2050" y="1497"/>
                                <a:pt x="2044" y="1498"/>
                                <a:pt x="2035" y="1498"/>
                              </a:cubicBezTo>
                              <a:cubicBezTo>
                                <a:pt x="2008" y="1498"/>
                                <a:pt x="1995" y="1482"/>
                                <a:pt x="1995" y="1459"/>
                              </a:cubicBezTo>
                              <a:cubicBezTo>
                                <a:pt x="1995" y="1369"/>
                                <a:pt x="1995" y="1369"/>
                                <a:pt x="1995" y="1369"/>
                              </a:cubicBezTo>
                              <a:cubicBezTo>
                                <a:pt x="1974" y="1369"/>
                                <a:pt x="1974" y="1369"/>
                                <a:pt x="1974" y="1369"/>
                              </a:cubicBezTo>
                              <a:cubicBezTo>
                                <a:pt x="1974" y="1350"/>
                                <a:pt x="1974" y="1350"/>
                                <a:pt x="1974" y="1350"/>
                              </a:cubicBezTo>
                              <a:cubicBezTo>
                                <a:pt x="1995" y="1350"/>
                                <a:pt x="1995" y="1350"/>
                                <a:pt x="1995" y="1350"/>
                              </a:cubicBezTo>
                              <a:cubicBezTo>
                                <a:pt x="1995" y="1316"/>
                                <a:pt x="1995" y="1316"/>
                                <a:pt x="1995" y="1316"/>
                              </a:cubicBezTo>
                              <a:cubicBezTo>
                                <a:pt x="2018" y="1316"/>
                                <a:pt x="2018" y="1316"/>
                                <a:pt x="2018" y="1316"/>
                              </a:cubicBezTo>
                              <a:cubicBezTo>
                                <a:pt x="2018" y="1350"/>
                                <a:pt x="2018" y="1350"/>
                                <a:pt x="2018" y="1350"/>
                              </a:cubicBezTo>
                              <a:cubicBezTo>
                                <a:pt x="2053" y="1350"/>
                                <a:pt x="2053" y="1350"/>
                                <a:pt x="2053" y="1350"/>
                              </a:cubicBezTo>
                              <a:cubicBezTo>
                                <a:pt x="2053" y="1369"/>
                                <a:pt x="2053" y="1369"/>
                                <a:pt x="2053" y="1369"/>
                              </a:cubicBezTo>
                              <a:cubicBezTo>
                                <a:pt x="2018" y="1369"/>
                                <a:pt x="2018" y="1369"/>
                                <a:pt x="2018" y="1369"/>
                              </a:cubicBezTo>
                              <a:cubicBezTo>
                                <a:pt x="2018" y="1457"/>
                                <a:pt x="2018" y="1457"/>
                                <a:pt x="2018" y="1457"/>
                              </a:cubicBezTo>
                              <a:cubicBezTo>
                                <a:pt x="2018" y="1471"/>
                                <a:pt x="2025" y="1478"/>
                                <a:pt x="2037" y="1478"/>
                              </a:cubicBezTo>
                              <a:cubicBezTo>
                                <a:pt x="2044" y="1478"/>
                                <a:pt x="2049" y="1477"/>
                                <a:pt x="2054" y="1475"/>
                              </a:cubicBezTo>
                              <a:lnTo>
                                <a:pt x="2054" y="1495"/>
                              </a:lnTo>
                              <a:close/>
                              <a:moveTo>
                                <a:pt x="593" y="1387"/>
                              </a:moveTo>
                              <a:cubicBezTo>
                                <a:pt x="612" y="1379"/>
                                <a:pt x="624" y="1365"/>
                                <a:pt x="624" y="1345"/>
                              </a:cubicBezTo>
                              <a:cubicBezTo>
                                <a:pt x="624" y="1313"/>
                                <a:pt x="594" y="1293"/>
                                <a:pt x="563" y="1293"/>
                              </a:cubicBezTo>
                              <a:cubicBezTo>
                                <a:pt x="532" y="1293"/>
                                <a:pt x="501" y="1313"/>
                                <a:pt x="501" y="1345"/>
                              </a:cubicBezTo>
                              <a:cubicBezTo>
                                <a:pt x="501" y="1365"/>
                                <a:pt x="513" y="1380"/>
                                <a:pt x="532" y="1387"/>
                              </a:cubicBezTo>
                              <a:cubicBezTo>
                                <a:pt x="510" y="1395"/>
                                <a:pt x="494" y="1412"/>
                                <a:pt x="494" y="1439"/>
                              </a:cubicBezTo>
                              <a:cubicBezTo>
                                <a:pt x="494" y="1479"/>
                                <a:pt x="530" y="1499"/>
                                <a:pt x="563" y="1499"/>
                              </a:cubicBezTo>
                              <a:cubicBezTo>
                                <a:pt x="597" y="1499"/>
                                <a:pt x="632" y="1479"/>
                                <a:pt x="632" y="1439"/>
                              </a:cubicBezTo>
                              <a:cubicBezTo>
                                <a:pt x="632" y="1413"/>
                                <a:pt x="617" y="1395"/>
                                <a:pt x="593" y="1387"/>
                              </a:cubicBezTo>
                              <a:close/>
                              <a:moveTo>
                                <a:pt x="526" y="1346"/>
                              </a:moveTo>
                              <a:cubicBezTo>
                                <a:pt x="526" y="1325"/>
                                <a:pt x="542" y="1312"/>
                                <a:pt x="563" y="1312"/>
                              </a:cubicBezTo>
                              <a:cubicBezTo>
                                <a:pt x="584" y="1312"/>
                                <a:pt x="600" y="1326"/>
                                <a:pt x="600" y="1345"/>
                              </a:cubicBezTo>
                              <a:cubicBezTo>
                                <a:pt x="600" y="1366"/>
                                <a:pt x="585" y="1379"/>
                                <a:pt x="564" y="1379"/>
                              </a:cubicBezTo>
                              <a:cubicBezTo>
                                <a:pt x="543" y="1379"/>
                                <a:pt x="526" y="1367"/>
                                <a:pt x="526" y="1346"/>
                              </a:cubicBezTo>
                              <a:close/>
                              <a:moveTo>
                                <a:pt x="563" y="1479"/>
                              </a:moveTo>
                              <a:cubicBezTo>
                                <a:pt x="540" y="1479"/>
                                <a:pt x="519" y="1465"/>
                                <a:pt x="519" y="1438"/>
                              </a:cubicBezTo>
                              <a:cubicBezTo>
                                <a:pt x="519" y="1412"/>
                                <a:pt x="540" y="1398"/>
                                <a:pt x="564" y="1398"/>
                              </a:cubicBezTo>
                              <a:cubicBezTo>
                                <a:pt x="587" y="1398"/>
                                <a:pt x="607" y="1411"/>
                                <a:pt x="607" y="1438"/>
                              </a:cubicBezTo>
                              <a:cubicBezTo>
                                <a:pt x="607" y="1464"/>
                                <a:pt x="588" y="1479"/>
                                <a:pt x="563" y="1479"/>
                              </a:cubicBezTo>
                              <a:close/>
                              <a:moveTo>
                                <a:pt x="1652" y="1424"/>
                              </a:moveTo>
                              <a:cubicBezTo>
                                <a:pt x="1652" y="1422"/>
                                <a:pt x="1652" y="1422"/>
                                <a:pt x="1652" y="1422"/>
                              </a:cubicBezTo>
                              <a:cubicBezTo>
                                <a:pt x="1652" y="1377"/>
                                <a:pt x="1684" y="1347"/>
                                <a:pt x="1723" y="1347"/>
                              </a:cubicBezTo>
                              <a:cubicBezTo>
                                <a:pt x="1754" y="1347"/>
                                <a:pt x="1782" y="1361"/>
                                <a:pt x="1787" y="1398"/>
                              </a:cubicBezTo>
                              <a:cubicBezTo>
                                <a:pt x="1764" y="1398"/>
                                <a:pt x="1764" y="1398"/>
                                <a:pt x="1764" y="1398"/>
                              </a:cubicBezTo>
                              <a:cubicBezTo>
                                <a:pt x="1760" y="1375"/>
                                <a:pt x="1743" y="1366"/>
                                <a:pt x="1723" y="1366"/>
                              </a:cubicBezTo>
                              <a:cubicBezTo>
                                <a:pt x="1697" y="1366"/>
                                <a:pt x="1676" y="1388"/>
                                <a:pt x="1676" y="1422"/>
                              </a:cubicBezTo>
                              <a:cubicBezTo>
                                <a:pt x="1676" y="1424"/>
                                <a:pt x="1676" y="1424"/>
                                <a:pt x="1676" y="1424"/>
                              </a:cubicBezTo>
                              <a:cubicBezTo>
                                <a:pt x="1676" y="1460"/>
                                <a:pt x="1696" y="1479"/>
                                <a:pt x="1724" y="1479"/>
                              </a:cubicBezTo>
                              <a:cubicBezTo>
                                <a:pt x="1745" y="1479"/>
                                <a:pt x="1764" y="1467"/>
                                <a:pt x="1766" y="1443"/>
                              </a:cubicBezTo>
                              <a:cubicBezTo>
                                <a:pt x="1788" y="1443"/>
                                <a:pt x="1788" y="1443"/>
                                <a:pt x="1788" y="1443"/>
                              </a:cubicBezTo>
                              <a:cubicBezTo>
                                <a:pt x="1785" y="1475"/>
                                <a:pt x="1759" y="1499"/>
                                <a:pt x="1724" y="1499"/>
                              </a:cubicBezTo>
                              <a:cubicBezTo>
                                <a:pt x="1683" y="1499"/>
                                <a:pt x="1652" y="1470"/>
                                <a:pt x="1652" y="1424"/>
                              </a:cubicBezTo>
                              <a:close/>
                              <a:moveTo>
                                <a:pt x="308" y="1431"/>
                              </a:moveTo>
                              <a:cubicBezTo>
                                <a:pt x="308" y="1473"/>
                                <a:pt x="278" y="1499"/>
                                <a:pt x="240" y="1499"/>
                              </a:cubicBezTo>
                              <a:cubicBezTo>
                                <a:pt x="197" y="1499"/>
                                <a:pt x="176" y="1475"/>
                                <a:pt x="173" y="1442"/>
                              </a:cubicBezTo>
                              <a:cubicBezTo>
                                <a:pt x="196" y="1442"/>
                                <a:pt x="196" y="1442"/>
                                <a:pt x="196" y="1442"/>
                              </a:cubicBezTo>
                              <a:cubicBezTo>
                                <a:pt x="200" y="1464"/>
                                <a:pt x="209" y="1479"/>
                                <a:pt x="240" y="1479"/>
                              </a:cubicBezTo>
                              <a:cubicBezTo>
                                <a:pt x="267" y="1479"/>
                                <a:pt x="284" y="1461"/>
                                <a:pt x="284" y="1431"/>
                              </a:cubicBezTo>
                              <a:cubicBezTo>
                                <a:pt x="284" y="1402"/>
                                <a:pt x="267" y="1384"/>
                                <a:pt x="242" y="1384"/>
                              </a:cubicBezTo>
                              <a:cubicBezTo>
                                <a:pt x="218" y="1384"/>
                                <a:pt x="205" y="1391"/>
                                <a:pt x="194" y="1403"/>
                              </a:cubicBezTo>
                              <a:cubicBezTo>
                                <a:pt x="185" y="1403"/>
                                <a:pt x="185" y="1403"/>
                                <a:pt x="185" y="1403"/>
                              </a:cubicBezTo>
                              <a:cubicBezTo>
                                <a:pt x="185" y="1296"/>
                                <a:pt x="185" y="1296"/>
                                <a:pt x="185" y="1296"/>
                              </a:cubicBezTo>
                              <a:cubicBezTo>
                                <a:pt x="298" y="1296"/>
                                <a:pt x="298" y="1296"/>
                                <a:pt x="298" y="1296"/>
                              </a:cubicBezTo>
                              <a:cubicBezTo>
                                <a:pt x="298" y="1317"/>
                                <a:pt x="298" y="1317"/>
                                <a:pt x="298" y="1317"/>
                              </a:cubicBezTo>
                              <a:cubicBezTo>
                                <a:pt x="205" y="1317"/>
                                <a:pt x="205" y="1317"/>
                                <a:pt x="205" y="1317"/>
                              </a:cubicBezTo>
                              <a:cubicBezTo>
                                <a:pt x="205" y="1378"/>
                                <a:pt x="205" y="1378"/>
                                <a:pt x="205" y="1378"/>
                              </a:cubicBezTo>
                              <a:cubicBezTo>
                                <a:pt x="213" y="1370"/>
                                <a:pt x="227" y="1364"/>
                                <a:pt x="246" y="1364"/>
                              </a:cubicBezTo>
                              <a:cubicBezTo>
                                <a:pt x="282" y="1364"/>
                                <a:pt x="308" y="1390"/>
                                <a:pt x="308" y="1431"/>
                              </a:cubicBezTo>
                              <a:close/>
                              <a:moveTo>
                                <a:pt x="872" y="1349"/>
                              </a:moveTo>
                              <a:cubicBezTo>
                                <a:pt x="872" y="1348"/>
                                <a:pt x="872" y="1348"/>
                                <a:pt x="872" y="1348"/>
                              </a:cubicBezTo>
                              <a:cubicBezTo>
                                <a:pt x="872" y="1308"/>
                                <a:pt x="845" y="1296"/>
                                <a:pt x="807" y="1296"/>
                              </a:cubicBezTo>
                              <a:cubicBezTo>
                                <a:pt x="747" y="1296"/>
                                <a:pt x="747" y="1296"/>
                                <a:pt x="747" y="1296"/>
                              </a:cubicBezTo>
                              <a:cubicBezTo>
                                <a:pt x="747" y="1496"/>
                                <a:pt x="747" y="1496"/>
                                <a:pt x="747" y="1496"/>
                              </a:cubicBezTo>
                              <a:cubicBezTo>
                                <a:pt x="816" y="1496"/>
                                <a:pt x="816" y="1496"/>
                                <a:pt x="816" y="1496"/>
                              </a:cubicBezTo>
                              <a:cubicBezTo>
                                <a:pt x="856" y="1496"/>
                                <a:pt x="882" y="1478"/>
                                <a:pt x="882" y="1440"/>
                              </a:cubicBezTo>
                              <a:cubicBezTo>
                                <a:pt x="882" y="1439"/>
                                <a:pt x="882" y="1439"/>
                                <a:pt x="882" y="1439"/>
                              </a:cubicBezTo>
                              <a:cubicBezTo>
                                <a:pt x="882" y="1413"/>
                                <a:pt x="871" y="1398"/>
                                <a:pt x="842" y="1391"/>
                              </a:cubicBezTo>
                              <a:cubicBezTo>
                                <a:pt x="865" y="1383"/>
                                <a:pt x="872" y="1367"/>
                                <a:pt x="872" y="1349"/>
                              </a:cubicBezTo>
                              <a:close/>
                              <a:moveTo>
                                <a:pt x="858" y="1439"/>
                              </a:moveTo>
                              <a:cubicBezTo>
                                <a:pt x="858" y="1440"/>
                                <a:pt x="858" y="1440"/>
                                <a:pt x="858" y="1440"/>
                              </a:cubicBezTo>
                              <a:cubicBezTo>
                                <a:pt x="858" y="1464"/>
                                <a:pt x="844" y="1477"/>
                                <a:pt x="815" y="1477"/>
                              </a:cubicBezTo>
                              <a:cubicBezTo>
                                <a:pt x="771" y="1477"/>
                                <a:pt x="771" y="1477"/>
                                <a:pt x="771" y="1477"/>
                              </a:cubicBezTo>
                              <a:cubicBezTo>
                                <a:pt x="771" y="1402"/>
                                <a:pt x="771" y="1402"/>
                                <a:pt x="771" y="1402"/>
                              </a:cubicBezTo>
                              <a:cubicBezTo>
                                <a:pt x="812" y="1402"/>
                                <a:pt x="812" y="1402"/>
                                <a:pt x="812" y="1402"/>
                              </a:cubicBezTo>
                              <a:cubicBezTo>
                                <a:pt x="844" y="1402"/>
                                <a:pt x="858" y="1414"/>
                                <a:pt x="858" y="1439"/>
                              </a:cubicBezTo>
                              <a:close/>
                              <a:moveTo>
                                <a:pt x="848" y="1348"/>
                              </a:moveTo>
                              <a:cubicBezTo>
                                <a:pt x="848" y="1373"/>
                                <a:pt x="837" y="1383"/>
                                <a:pt x="807" y="1383"/>
                              </a:cubicBezTo>
                              <a:cubicBezTo>
                                <a:pt x="771" y="1383"/>
                                <a:pt x="771" y="1383"/>
                                <a:pt x="771" y="1383"/>
                              </a:cubicBezTo>
                              <a:cubicBezTo>
                                <a:pt x="771" y="1315"/>
                                <a:pt x="771" y="1315"/>
                                <a:pt x="771" y="1315"/>
                              </a:cubicBezTo>
                              <a:cubicBezTo>
                                <a:pt x="807" y="1315"/>
                                <a:pt x="807" y="1315"/>
                                <a:pt x="807" y="1315"/>
                              </a:cubicBezTo>
                              <a:cubicBezTo>
                                <a:pt x="835" y="1315"/>
                                <a:pt x="848" y="1324"/>
                                <a:pt x="848" y="1347"/>
                              </a:cubicBezTo>
                              <a:lnTo>
                                <a:pt x="848" y="1348"/>
                              </a:lnTo>
                              <a:close/>
                              <a:moveTo>
                                <a:pt x="368" y="1476"/>
                              </a:moveTo>
                              <a:cubicBezTo>
                                <a:pt x="465" y="1476"/>
                                <a:pt x="465" y="1476"/>
                                <a:pt x="465" y="1476"/>
                              </a:cubicBezTo>
                              <a:cubicBezTo>
                                <a:pt x="465" y="1496"/>
                                <a:pt x="465" y="1496"/>
                                <a:pt x="465" y="1496"/>
                              </a:cubicBezTo>
                              <a:cubicBezTo>
                                <a:pt x="331" y="1496"/>
                                <a:pt x="331" y="1496"/>
                                <a:pt x="331" y="1496"/>
                              </a:cubicBezTo>
                              <a:cubicBezTo>
                                <a:pt x="331" y="1490"/>
                                <a:pt x="331" y="1490"/>
                                <a:pt x="331" y="1490"/>
                              </a:cubicBezTo>
                              <a:cubicBezTo>
                                <a:pt x="410" y="1407"/>
                                <a:pt x="410" y="1407"/>
                                <a:pt x="410" y="1407"/>
                              </a:cubicBezTo>
                              <a:cubicBezTo>
                                <a:pt x="429" y="1387"/>
                                <a:pt x="439" y="1369"/>
                                <a:pt x="439" y="1349"/>
                              </a:cubicBezTo>
                              <a:cubicBezTo>
                                <a:pt x="439" y="1326"/>
                                <a:pt x="426" y="1313"/>
                                <a:pt x="403" y="1313"/>
                              </a:cubicBezTo>
                              <a:cubicBezTo>
                                <a:pt x="380" y="1313"/>
                                <a:pt x="365" y="1326"/>
                                <a:pt x="361" y="1357"/>
                              </a:cubicBezTo>
                              <a:cubicBezTo>
                                <a:pt x="338" y="1357"/>
                                <a:pt x="338" y="1357"/>
                                <a:pt x="338" y="1357"/>
                              </a:cubicBezTo>
                              <a:cubicBezTo>
                                <a:pt x="341" y="1318"/>
                                <a:pt x="365" y="1293"/>
                                <a:pt x="403" y="1293"/>
                              </a:cubicBezTo>
                              <a:cubicBezTo>
                                <a:pt x="440" y="1293"/>
                                <a:pt x="464" y="1315"/>
                                <a:pt x="464" y="1350"/>
                              </a:cubicBezTo>
                              <a:cubicBezTo>
                                <a:pt x="464" y="1374"/>
                                <a:pt x="448" y="1398"/>
                                <a:pt x="424" y="1422"/>
                              </a:cubicBezTo>
                              <a:lnTo>
                                <a:pt x="368" y="1476"/>
                              </a:lnTo>
                              <a:close/>
                              <a:moveTo>
                                <a:pt x="144" y="1440"/>
                              </a:moveTo>
                              <a:cubicBezTo>
                                <a:pt x="144" y="1477"/>
                                <a:pt x="115" y="1499"/>
                                <a:pt x="73" y="1499"/>
                              </a:cubicBezTo>
                              <a:cubicBezTo>
                                <a:pt x="31" y="1499"/>
                                <a:pt x="5" y="1472"/>
                                <a:pt x="3" y="1437"/>
                              </a:cubicBezTo>
                              <a:cubicBezTo>
                                <a:pt x="26" y="1437"/>
                                <a:pt x="26" y="1437"/>
                                <a:pt x="26" y="1437"/>
                              </a:cubicBezTo>
                              <a:cubicBezTo>
                                <a:pt x="28" y="1461"/>
                                <a:pt x="42" y="1479"/>
                                <a:pt x="74" y="1479"/>
                              </a:cubicBezTo>
                              <a:cubicBezTo>
                                <a:pt x="105" y="1479"/>
                                <a:pt x="119" y="1464"/>
                                <a:pt x="119" y="1440"/>
                              </a:cubicBezTo>
                              <a:cubicBezTo>
                                <a:pt x="119" y="1415"/>
                                <a:pt x="105" y="1401"/>
                                <a:pt x="77" y="1401"/>
                              </a:cubicBezTo>
                              <a:cubicBezTo>
                                <a:pt x="62" y="1401"/>
                                <a:pt x="62" y="1401"/>
                                <a:pt x="62" y="1401"/>
                              </a:cubicBezTo>
                              <a:cubicBezTo>
                                <a:pt x="62" y="1381"/>
                                <a:pt x="62" y="1381"/>
                                <a:pt x="62" y="1381"/>
                              </a:cubicBezTo>
                              <a:cubicBezTo>
                                <a:pt x="76" y="1381"/>
                                <a:pt x="76" y="1381"/>
                                <a:pt x="76" y="1381"/>
                              </a:cubicBezTo>
                              <a:cubicBezTo>
                                <a:pt x="102" y="1381"/>
                                <a:pt x="114" y="1369"/>
                                <a:pt x="114" y="1347"/>
                              </a:cubicBezTo>
                              <a:cubicBezTo>
                                <a:pt x="114" y="1328"/>
                                <a:pt x="102" y="1313"/>
                                <a:pt x="77" y="1313"/>
                              </a:cubicBezTo>
                              <a:cubicBezTo>
                                <a:pt x="52" y="1313"/>
                                <a:pt x="35" y="1328"/>
                                <a:pt x="33" y="1351"/>
                              </a:cubicBezTo>
                              <a:cubicBezTo>
                                <a:pt x="12" y="1351"/>
                                <a:pt x="12" y="1351"/>
                                <a:pt x="12" y="1351"/>
                              </a:cubicBezTo>
                              <a:cubicBezTo>
                                <a:pt x="13" y="1319"/>
                                <a:pt x="39" y="1293"/>
                                <a:pt x="77" y="1293"/>
                              </a:cubicBezTo>
                              <a:cubicBezTo>
                                <a:pt x="115" y="1293"/>
                                <a:pt x="137" y="1318"/>
                                <a:pt x="137" y="1346"/>
                              </a:cubicBezTo>
                              <a:cubicBezTo>
                                <a:pt x="137" y="1369"/>
                                <a:pt x="124" y="1382"/>
                                <a:pt x="106" y="1390"/>
                              </a:cubicBezTo>
                              <a:cubicBezTo>
                                <a:pt x="129" y="1396"/>
                                <a:pt x="144" y="1413"/>
                                <a:pt x="144" y="1440"/>
                              </a:cubicBezTo>
                              <a:close/>
                              <a:moveTo>
                                <a:pt x="62" y="2118"/>
                              </a:moveTo>
                              <a:cubicBezTo>
                                <a:pt x="69" y="2118"/>
                                <a:pt x="75" y="2117"/>
                                <a:pt x="80" y="2115"/>
                              </a:cubicBezTo>
                              <a:cubicBezTo>
                                <a:pt x="80" y="2135"/>
                                <a:pt x="80" y="2135"/>
                                <a:pt x="80" y="2135"/>
                              </a:cubicBezTo>
                              <a:cubicBezTo>
                                <a:pt x="75" y="2137"/>
                                <a:pt x="70" y="2138"/>
                                <a:pt x="60" y="2138"/>
                              </a:cubicBezTo>
                              <a:cubicBezTo>
                                <a:pt x="33" y="2138"/>
                                <a:pt x="21" y="2122"/>
                                <a:pt x="21" y="2099"/>
                              </a:cubicBezTo>
                              <a:cubicBezTo>
                                <a:pt x="21" y="2009"/>
                                <a:pt x="21" y="2009"/>
                                <a:pt x="21" y="2009"/>
                              </a:cubicBezTo>
                              <a:cubicBezTo>
                                <a:pt x="0" y="2009"/>
                                <a:pt x="0" y="2009"/>
                                <a:pt x="0" y="2009"/>
                              </a:cubicBezTo>
                              <a:cubicBezTo>
                                <a:pt x="0" y="1990"/>
                                <a:pt x="0" y="1990"/>
                                <a:pt x="0" y="1990"/>
                              </a:cubicBezTo>
                              <a:cubicBezTo>
                                <a:pt x="21" y="1990"/>
                                <a:pt x="21" y="1990"/>
                                <a:pt x="21" y="1990"/>
                              </a:cubicBezTo>
                              <a:cubicBezTo>
                                <a:pt x="21" y="1956"/>
                                <a:pt x="21" y="1956"/>
                                <a:pt x="21" y="1956"/>
                              </a:cubicBezTo>
                              <a:cubicBezTo>
                                <a:pt x="44" y="1956"/>
                                <a:pt x="44" y="1956"/>
                                <a:pt x="44" y="1956"/>
                              </a:cubicBezTo>
                              <a:cubicBezTo>
                                <a:pt x="44" y="1990"/>
                                <a:pt x="44" y="1990"/>
                                <a:pt x="44" y="1990"/>
                              </a:cubicBezTo>
                              <a:cubicBezTo>
                                <a:pt x="78" y="1990"/>
                                <a:pt x="78" y="1990"/>
                                <a:pt x="78" y="1990"/>
                              </a:cubicBezTo>
                              <a:cubicBezTo>
                                <a:pt x="78" y="2009"/>
                                <a:pt x="78" y="2009"/>
                                <a:pt x="78" y="2009"/>
                              </a:cubicBezTo>
                              <a:cubicBezTo>
                                <a:pt x="44" y="2009"/>
                                <a:pt x="44" y="2009"/>
                                <a:pt x="44" y="2009"/>
                              </a:cubicBezTo>
                              <a:cubicBezTo>
                                <a:pt x="44" y="2097"/>
                                <a:pt x="44" y="2097"/>
                                <a:pt x="44" y="2097"/>
                              </a:cubicBezTo>
                              <a:cubicBezTo>
                                <a:pt x="44" y="2111"/>
                                <a:pt x="50" y="2118"/>
                                <a:pt x="62" y="2118"/>
                              </a:cubicBezTo>
                              <a:close/>
                              <a:moveTo>
                                <a:pt x="1928" y="1933"/>
                              </a:moveTo>
                              <a:cubicBezTo>
                                <a:pt x="1879" y="1933"/>
                                <a:pt x="1849" y="1971"/>
                                <a:pt x="1849" y="2030"/>
                              </a:cubicBezTo>
                              <a:cubicBezTo>
                                <a:pt x="1849" y="2042"/>
                                <a:pt x="1849" y="2042"/>
                                <a:pt x="1849" y="2042"/>
                              </a:cubicBezTo>
                              <a:cubicBezTo>
                                <a:pt x="1849" y="2100"/>
                                <a:pt x="1881" y="2139"/>
                                <a:pt x="1928" y="2139"/>
                              </a:cubicBezTo>
                              <a:cubicBezTo>
                                <a:pt x="1978" y="2139"/>
                                <a:pt x="2006" y="2099"/>
                                <a:pt x="2006" y="2041"/>
                              </a:cubicBezTo>
                              <a:cubicBezTo>
                                <a:pt x="2006" y="2030"/>
                                <a:pt x="2006" y="2030"/>
                                <a:pt x="2006" y="2030"/>
                              </a:cubicBezTo>
                              <a:cubicBezTo>
                                <a:pt x="2006" y="1973"/>
                                <a:pt x="1977" y="1933"/>
                                <a:pt x="1928" y="1933"/>
                              </a:cubicBezTo>
                              <a:close/>
                              <a:moveTo>
                                <a:pt x="1981" y="2041"/>
                              </a:moveTo>
                              <a:cubicBezTo>
                                <a:pt x="1981" y="2092"/>
                                <a:pt x="1964" y="2118"/>
                                <a:pt x="1928" y="2118"/>
                              </a:cubicBezTo>
                              <a:cubicBezTo>
                                <a:pt x="1895" y="2118"/>
                                <a:pt x="1874" y="2092"/>
                                <a:pt x="1874" y="2041"/>
                              </a:cubicBezTo>
                              <a:cubicBezTo>
                                <a:pt x="1874" y="2030"/>
                                <a:pt x="1874" y="2030"/>
                                <a:pt x="1874" y="2030"/>
                              </a:cubicBezTo>
                              <a:cubicBezTo>
                                <a:pt x="1874" y="1981"/>
                                <a:pt x="1894" y="1953"/>
                                <a:pt x="1928" y="1953"/>
                              </a:cubicBezTo>
                              <a:cubicBezTo>
                                <a:pt x="1962" y="1953"/>
                                <a:pt x="1981" y="1983"/>
                                <a:pt x="1981" y="2030"/>
                              </a:cubicBezTo>
                              <a:lnTo>
                                <a:pt x="1981" y="2041"/>
                              </a:lnTo>
                              <a:close/>
                              <a:moveTo>
                                <a:pt x="1737" y="1933"/>
                              </a:moveTo>
                              <a:cubicBezTo>
                                <a:pt x="1688" y="1933"/>
                                <a:pt x="1658" y="1971"/>
                                <a:pt x="1658" y="2030"/>
                              </a:cubicBezTo>
                              <a:cubicBezTo>
                                <a:pt x="1658" y="2042"/>
                                <a:pt x="1658" y="2042"/>
                                <a:pt x="1658" y="2042"/>
                              </a:cubicBezTo>
                              <a:cubicBezTo>
                                <a:pt x="1658" y="2100"/>
                                <a:pt x="1690" y="2139"/>
                                <a:pt x="1738" y="2139"/>
                              </a:cubicBezTo>
                              <a:cubicBezTo>
                                <a:pt x="1787" y="2139"/>
                                <a:pt x="1815" y="2099"/>
                                <a:pt x="1815" y="2041"/>
                              </a:cubicBezTo>
                              <a:cubicBezTo>
                                <a:pt x="1815" y="2030"/>
                                <a:pt x="1815" y="2030"/>
                                <a:pt x="1815" y="2030"/>
                              </a:cubicBezTo>
                              <a:cubicBezTo>
                                <a:pt x="1815" y="1973"/>
                                <a:pt x="1787" y="1933"/>
                                <a:pt x="1737" y="1933"/>
                              </a:cubicBezTo>
                              <a:close/>
                              <a:moveTo>
                                <a:pt x="1791" y="2041"/>
                              </a:moveTo>
                              <a:cubicBezTo>
                                <a:pt x="1791" y="2092"/>
                                <a:pt x="1773" y="2118"/>
                                <a:pt x="1738" y="2118"/>
                              </a:cubicBezTo>
                              <a:cubicBezTo>
                                <a:pt x="1704" y="2118"/>
                                <a:pt x="1683" y="2092"/>
                                <a:pt x="1683" y="2041"/>
                              </a:cubicBezTo>
                              <a:cubicBezTo>
                                <a:pt x="1683" y="2030"/>
                                <a:pt x="1683" y="2030"/>
                                <a:pt x="1683" y="2030"/>
                              </a:cubicBezTo>
                              <a:cubicBezTo>
                                <a:pt x="1683" y="1981"/>
                                <a:pt x="1703" y="1953"/>
                                <a:pt x="1737" y="1953"/>
                              </a:cubicBezTo>
                              <a:cubicBezTo>
                                <a:pt x="1771" y="1953"/>
                                <a:pt x="1791" y="1983"/>
                                <a:pt x="1791" y="2030"/>
                              </a:cubicBezTo>
                              <a:lnTo>
                                <a:pt x="1791" y="2041"/>
                              </a:lnTo>
                              <a:close/>
                              <a:moveTo>
                                <a:pt x="2136" y="2027"/>
                              </a:moveTo>
                              <a:cubicBezTo>
                                <a:pt x="2154" y="2019"/>
                                <a:pt x="2167" y="2005"/>
                                <a:pt x="2167" y="1985"/>
                              </a:cubicBezTo>
                              <a:cubicBezTo>
                                <a:pt x="2167" y="1953"/>
                                <a:pt x="2136" y="1933"/>
                                <a:pt x="2105" y="1933"/>
                              </a:cubicBezTo>
                              <a:cubicBezTo>
                                <a:pt x="2074" y="1933"/>
                                <a:pt x="2044" y="1953"/>
                                <a:pt x="2044" y="1985"/>
                              </a:cubicBezTo>
                              <a:cubicBezTo>
                                <a:pt x="2044" y="2005"/>
                                <a:pt x="2055" y="2020"/>
                                <a:pt x="2074" y="2027"/>
                              </a:cubicBezTo>
                              <a:cubicBezTo>
                                <a:pt x="2053" y="2035"/>
                                <a:pt x="2036" y="2052"/>
                                <a:pt x="2036" y="2079"/>
                              </a:cubicBezTo>
                              <a:cubicBezTo>
                                <a:pt x="2036" y="2119"/>
                                <a:pt x="2072" y="2139"/>
                                <a:pt x="2105" y="2139"/>
                              </a:cubicBezTo>
                              <a:cubicBezTo>
                                <a:pt x="2139" y="2139"/>
                                <a:pt x="2174" y="2119"/>
                                <a:pt x="2174" y="2079"/>
                              </a:cubicBezTo>
                              <a:cubicBezTo>
                                <a:pt x="2174" y="2053"/>
                                <a:pt x="2159" y="2035"/>
                                <a:pt x="2136" y="2027"/>
                              </a:cubicBezTo>
                              <a:close/>
                              <a:moveTo>
                                <a:pt x="2068" y="1986"/>
                              </a:moveTo>
                              <a:cubicBezTo>
                                <a:pt x="2068" y="1965"/>
                                <a:pt x="2084" y="1952"/>
                                <a:pt x="2105" y="1952"/>
                              </a:cubicBezTo>
                              <a:cubicBezTo>
                                <a:pt x="2126" y="1952"/>
                                <a:pt x="2142" y="1966"/>
                                <a:pt x="2142" y="1985"/>
                              </a:cubicBezTo>
                              <a:cubicBezTo>
                                <a:pt x="2142" y="2006"/>
                                <a:pt x="2127" y="2019"/>
                                <a:pt x="2106" y="2019"/>
                              </a:cubicBezTo>
                              <a:cubicBezTo>
                                <a:pt x="2086" y="2019"/>
                                <a:pt x="2068" y="2007"/>
                                <a:pt x="2068" y="1986"/>
                              </a:cubicBezTo>
                              <a:close/>
                              <a:moveTo>
                                <a:pt x="2105" y="2119"/>
                              </a:moveTo>
                              <a:cubicBezTo>
                                <a:pt x="2082" y="2119"/>
                                <a:pt x="2061" y="2105"/>
                                <a:pt x="2061" y="2078"/>
                              </a:cubicBezTo>
                              <a:cubicBezTo>
                                <a:pt x="2061" y="2052"/>
                                <a:pt x="2082" y="2038"/>
                                <a:pt x="2106" y="2038"/>
                              </a:cubicBezTo>
                              <a:cubicBezTo>
                                <a:pt x="2130" y="2038"/>
                                <a:pt x="2149" y="2051"/>
                                <a:pt x="2149" y="2078"/>
                              </a:cubicBezTo>
                              <a:cubicBezTo>
                                <a:pt x="2149" y="2104"/>
                                <a:pt x="2130" y="2119"/>
                                <a:pt x="2105" y="2119"/>
                              </a:cubicBezTo>
                              <a:close/>
                              <a:moveTo>
                                <a:pt x="2467" y="2027"/>
                              </a:moveTo>
                              <a:cubicBezTo>
                                <a:pt x="2486" y="2019"/>
                                <a:pt x="2498" y="2005"/>
                                <a:pt x="2498" y="1985"/>
                              </a:cubicBezTo>
                              <a:cubicBezTo>
                                <a:pt x="2498" y="1953"/>
                                <a:pt x="2468" y="1933"/>
                                <a:pt x="2437" y="1933"/>
                              </a:cubicBezTo>
                              <a:cubicBezTo>
                                <a:pt x="2406" y="1933"/>
                                <a:pt x="2375" y="1953"/>
                                <a:pt x="2375" y="1985"/>
                              </a:cubicBezTo>
                              <a:cubicBezTo>
                                <a:pt x="2375" y="2005"/>
                                <a:pt x="2386" y="2020"/>
                                <a:pt x="2405" y="2027"/>
                              </a:cubicBezTo>
                              <a:cubicBezTo>
                                <a:pt x="2384" y="2035"/>
                                <a:pt x="2367" y="2052"/>
                                <a:pt x="2367" y="2079"/>
                              </a:cubicBezTo>
                              <a:cubicBezTo>
                                <a:pt x="2367" y="2119"/>
                                <a:pt x="2404" y="2139"/>
                                <a:pt x="2437" y="2139"/>
                              </a:cubicBezTo>
                              <a:cubicBezTo>
                                <a:pt x="2471" y="2139"/>
                                <a:pt x="2506" y="2119"/>
                                <a:pt x="2506" y="2079"/>
                              </a:cubicBezTo>
                              <a:cubicBezTo>
                                <a:pt x="2506" y="2053"/>
                                <a:pt x="2490" y="2035"/>
                                <a:pt x="2467" y="2027"/>
                              </a:cubicBezTo>
                              <a:close/>
                              <a:moveTo>
                                <a:pt x="2400" y="1986"/>
                              </a:moveTo>
                              <a:cubicBezTo>
                                <a:pt x="2400" y="1965"/>
                                <a:pt x="2416" y="1952"/>
                                <a:pt x="2437" y="1952"/>
                              </a:cubicBezTo>
                              <a:cubicBezTo>
                                <a:pt x="2457" y="1952"/>
                                <a:pt x="2473" y="1966"/>
                                <a:pt x="2473" y="1985"/>
                              </a:cubicBezTo>
                              <a:cubicBezTo>
                                <a:pt x="2473" y="2006"/>
                                <a:pt x="2459" y="2019"/>
                                <a:pt x="2438" y="2019"/>
                              </a:cubicBezTo>
                              <a:cubicBezTo>
                                <a:pt x="2417" y="2019"/>
                                <a:pt x="2400" y="2007"/>
                                <a:pt x="2400" y="1986"/>
                              </a:cubicBezTo>
                              <a:close/>
                              <a:moveTo>
                                <a:pt x="2437" y="2119"/>
                              </a:moveTo>
                              <a:cubicBezTo>
                                <a:pt x="2413" y="2119"/>
                                <a:pt x="2392" y="2105"/>
                                <a:pt x="2392" y="2078"/>
                              </a:cubicBezTo>
                              <a:cubicBezTo>
                                <a:pt x="2392" y="2052"/>
                                <a:pt x="2413" y="2038"/>
                                <a:pt x="2437" y="2038"/>
                              </a:cubicBezTo>
                              <a:cubicBezTo>
                                <a:pt x="2461" y="2038"/>
                                <a:pt x="2481" y="2051"/>
                                <a:pt x="2481" y="2078"/>
                              </a:cubicBezTo>
                              <a:cubicBezTo>
                                <a:pt x="2481" y="2104"/>
                                <a:pt x="2461" y="2119"/>
                                <a:pt x="2437" y="2119"/>
                              </a:cubicBezTo>
                              <a:close/>
                              <a:moveTo>
                                <a:pt x="2633" y="2027"/>
                              </a:moveTo>
                              <a:cubicBezTo>
                                <a:pt x="2651" y="2019"/>
                                <a:pt x="2664" y="2005"/>
                                <a:pt x="2664" y="1985"/>
                              </a:cubicBezTo>
                              <a:cubicBezTo>
                                <a:pt x="2664" y="1953"/>
                                <a:pt x="2634" y="1933"/>
                                <a:pt x="2602" y="1933"/>
                              </a:cubicBezTo>
                              <a:cubicBezTo>
                                <a:pt x="2572" y="1933"/>
                                <a:pt x="2541" y="1953"/>
                                <a:pt x="2541" y="1985"/>
                              </a:cubicBezTo>
                              <a:cubicBezTo>
                                <a:pt x="2541" y="2005"/>
                                <a:pt x="2552" y="2020"/>
                                <a:pt x="2571" y="2027"/>
                              </a:cubicBezTo>
                              <a:cubicBezTo>
                                <a:pt x="2550" y="2035"/>
                                <a:pt x="2533" y="2052"/>
                                <a:pt x="2533" y="2079"/>
                              </a:cubicBezTo>
                              <a:cubicBezTo>
                                <a:pt x="2533" y="2119"/>
                                <a:pt x="2570" y="2139"/>
                                <a:pt x="2602" y="2139"/>
                              </a:cubicBezTo>
                              <a:cubicBezTo>
                                <a:pt x="2636" y="2139"/>
                                <a:pt x="2671" y="2119"/>
                                <a:pt x="2671" y="2079"/>
                              </a:cubicBezTo>
                              <a:cubicBezTo>
                                <a:pt x="2671" y="2053"/>
                                <a:pt x="2656" y="2035"/>
                                <a:pt x="2633" y="2027"/>
                              </a:cubicBezTo>
                              <a:close/>
                              <a:moveTo>
                                <a:pt x="2565" y="1986"/>
                              </a:moveTo>
                              <a:cubicBezTo>
                                <a:pt x="2565" y="1965"/>
                                <a:pt x="2582" y="1952"/>
                                <a:pt x="2602" y="1952"/>
                              </a:cubicBezTo>
                              <a:cubicBezTo>
                                <a:pt x="2623" y="1952"/>
                                <a:pt x="2639" y="1966"/>
                                <a:pt x="2639" y="1985"/>
                              </a:cubicBezTo>
                              <a:cubicBezTo>
                                <a:pt x="2639" y="2006"/>
                                <a:pt x="2625" y="2019"/>
                                <a:pt x="2603" y="2019"/>
                              </a:cubicBezTo>
                              <a:cubicBezTo>
                                <a:pt x="2583" y="2019"/>
                                <a:pt x="2565" y="2007"/>
                                <a:pt x="2565" y="1986"/>
                              </a:cubicBezTo>
                              <a:close/>
                              <a:moveTo>
                                <a:pt x="2602" y="2119"/>
                              </a:moveTo>
                              <a:cubicBezTo>
                                <a:pt x="2579" y="2119"/>
                                <a:pt x="2558" y="2105"/>
                                <a:pt x="2558" y="2078"/>
                              </a:cubicBezTo>
                              <a:cubicBezTo>
                                <a:pt x="2558" y="2052"/>
                                <a:pt x="2579" y="2038"/>
                                <a:pt x="2603" y="2038"/>
                              </a:cubicBezTo>
                              <a:cubicBezTo>
                                <a:pt x="2627" y="2038"/>
                                <a:pt x="2646" y="2051"/>
                                <a:pt x="2646" y="2078"/>
                              </a:cubicBezTo>
                              <a:cubicBezTo>
                                <a:pt x="2646" y="2104"/>
                                <a:pt x="2627" y="2119"/>
                                <a:pt x="2602" y="2119"/>
                              </a:cubicBezTo>
                              <a:close/>
                              <a:moveTo>
                                <a:pt x="2301" y="2027"/>
                              </a:moveTo>
                              <a:cubicBezTo>
                                <a:pt x="2320" y="2019"/>
                                <a:pt x="2332" y="2005"/>
                                <a:pt x="2332" y="1985"/>
                              </a:cubicBezTo>
                              <a:cubicBezTo>
                                <a:pt x="2332" y="1953"/>
                                <a:pt x="2302" y="1933"/>
                                <a:pt x="2271" y="1933"/>
                              </a:cubicBezTo>
                              <a:cubicBezTo>
                                <a:pt x="2240" y="1933"/>
                                <a:pt x="2209" y="1953"/>
                                <a:pt x="2209" y="1985"/>
                              </a:cubicBezTo>
                              <a:cubicBezTo>
                                <a:pt x="2209" y="2005"/>
                                <a:pt x="2221" y="2020"/>
                                <a:pt x="2240" y="2027"/>
                              </a:cubicBezTo>
                              <a:cubicBezTo>
                                <a:pt x="2218" y="2035"/>
                                <a:pt x="2202" y="2052"/>
                                <a:pt x="2202" y="2079"/>
                              </a:cubicBezTo>
                              <a:cubicBezTo>
                                <a:pt x="2202" y="2119"/>
                                <a:pt x="2238" y="2139"/>
                                <a:pt x="2271" y="2139"/>
                              </a:cubicBezTo>
                              <a:cubicBezTo>
                                <a:pt x="2305" y="2139"/>
                                <a:pt x="2340" y="2119"/>
                                <a:pt x="2340" y="2079"/>
                              </a:cubicBezTo>
                              <a:cubicBezTo>
                                <a:pt x="2340" y="2053"/>
                                <a:pt x="2325" y="2035"/>
                                <a:pt x="2301" y="2027"/>
                              </a:cubicBezTo>
                              <a:close/>
                              <a:moveTo>
                                <a:pt x="2234" y="1986"/>
                              </a:moveTo>
                              <a:cubicBezTo>
                                <a:pt x="2234" y="1965"/>
                                <a:pt x="2250" y="1952"/>
                                <a:pt x="2271" y="1952"/>
                              </a:cubicBezTo>
                              <a:cubicBezTo>
                                <a:pt x="2292" y="1952"/>
                                <a:pt x="2308" y="1966"/>
                                <a:pt x="2308" y="1985"/>
                              </a:cubicBezTo>
                              <a:cubicBezTo>
                                <a:pt x="2308" y="2006"/>
                                <a:pt x="2293" y="2019"/>
                                <a:pt x="2272" y="2019"/>
                              </a:cubicBezTo>
                              <a:cubicBezTo>
                                <a:pt x="2251" y="2019"/>
                                <a:pt x="2234" y="2007"/>
                                <a:pt x="2234" y="1986"/>
                              </a:cubicBezTo>
                              <a:close/>
                              <a:moveTo>
                                <a:pt x="2271" y="2119"/>
                              </a:moveTo>
                              <a:cubicBezTo>
                                <a:pt x="2248" y="2119"/>
                                <a:pt x="2227" y="2105"/>
                                <a:pt x="2227" y="2078"/>
                              </a:cubicBezTo>
                              <a:cubicBezTo>
                                <a:pt x="2227" y="2052"/>
                                <a:pt x="2248" y="2038"/>
                                <a:pt x="2272" y="2038"/>
                              </a:cubicBezTo>
                              <a:cubicBezTo>
                                <a:pt x="2295" y="2038"/>
                                <a:pt x="2315" y="2051"/>
                                <a:pt x="2315" y="2078"/>
                              </a:cubicBezTo>
                              <a:cubicBezTo>
                                <a:pt x="2315" y="2104"/>
                                <a:pt x="2296" y="2119"/>
                                <a:pt x="2271" y="2119"/>
                              </a:cubicBezTo>
                              <a:close/>
                              <a:moveTo>
                                <a:pt x="1188" y="2080"/>
                              </a:moveTo>
                              <a:cubicBezTo>
                                <a:pt x="1188" y="2117"/>
                                <a:pt x="1158" y="2139"/>
                                <a:pt x="1117" y="2139"/>
                              </a:cubicBezTo>
                              <a:cubicBezTo>
                                <a:pt x="1074" y="2139"/>
                                <a:pt x="1048" y="2112"/>
                                <a:pt x="1047" y="2077"/>
                              </a:cubicBezTo>
                              <a:cubicBezTo>
                                <a:pt x="1069" y="2077"/>
                                <a:pt x="1069" y="2077"/>
                                <a:pt x="1069" y="2077"/>
                              </a:cubicBezTo>
                              <a:cubicBezTo>
                                <a:pt x="1071" y="2101"/>
                                <a:pt x="1086" y="2119"/>
                                <a:pt x="1117" y="2119"/>
                              </a:cubicBezTo>
                              <a:cubicBezTo>
                                <a:pt x="1149" y="2119"/>
                                <a:pt x="1163" y="2104"/>
                                <a:pt x="1163" y="2080"/>
                              </a:cubicBezTo>
                              <a:cubicBezTo>
                                <a:pt x="1163" y="2055"/>
                                <a:pt x="1149" y="2041"/>
                                <a:pt x="1121" y="2041"/>
                              </a:cubicBezTo>
                              <a:cubicBezTo>
                                <a:pt x="1106" y="2041"/>
                                <a:pt x="1106" y="2041"/>
                                <a:pt x="1106" y="2041"/>
                              </a:cubicBezTo>
                              <a:cubicBezTo>
                                <a:pt x="1106" y="2021"/>
                                <a:pt x="1106" y="2021"/>
                                <a:pt x="1106" y="2021"/>
                              </a:cubicBezTo>
                              <a:cubicBezTo>
                                <a:pt x="1120" y="2021"/>
                                <a:pt x="1120" y="2021"/>
                                <a:pt x="1120" y="2021"/>
                              </a:cubicBezTo>
                              <a:cubicBezTo>
                                <a:pt x="1146" y="2021"/>
                                <a:pt x="1157" y="2009"/>
                                <a:pt x="1157" y="1987"/>
                              </a:cubicBezTo>
                              <a:cubicBezTo>
                                <a:pt x="1157" y="1968"/>
                                <a:pt x="1145" y="1953"/>
                                <a:pt x="1121" y="1953"/>
                              </a:cubicBezTo>
                              <a:cubicBezTo>
                                <a:pt x="1096" y="1953"/>
                                <a:pt x="1079" y="1968"/>
                                <a:pt x="1076" y="1991"/>
                              </a:cubicBezTo>
                              <a:cubicBezTo>
                                <a:pt x="1055" y="1991"/>
                                <a:pt x="1055" y="1991"/>
                                <a:pt x="1055" y="1991"/>
                              </a:cubicBezTo>
                              <a:cubicBezTo>
                                <a:pt x="1057" y="1959"/>
                                <a:pt x="1083" y="1933"/>
                                <a:pt x="1121" y="1933"/>
                              </a:cubicBezTo>
                              <a:cubicBezTo>
                                <a:pt x="1159" y="1933"/>
                                <a:pt x="1181" y="1958"/>
                                <a:pt x="1181" y="1986"/>
                              </a:cubicBezTo>
                              <a:cubicBezTo>
                                <a:pt x="1181" y="2009"/>
                                <a:pt x="1167" y="2022"/>
                                <a:pt x="1149" y="2030"/>
                              </a:cubicBezTo>
                              <a:cubicBezTo>
                                <a:pt x="1173" y="2036"/>
                                <a:pt x="1188" y="2053"/>
                                <a:pt x="1188" y="2080"/>
                              </a:cubicBezTo>
                              <a:close/>
                              <a:moveTo>
                                <a:pt x="249" y="2030"/>
                              </a:moveTo>
                              <a:cubicBezTo>
                                <a:pt x="301" y="2030"/>
                                <a:pt x="301" y="2030"/>
                                <a:pt x="301" y="2030"/>
                              </a:cubicBezTo>
                              <a:cubicBezTo>
                                <a:pt x="301" y="2050"/>
                                <a:pt x="301" y="2050"/>
                                <a:pt x="301" y="2050"/>
                              </a:cubicBezTo>
                              <a:cubicBezTo>
                                <a:pt x="249" y="2050"/>
                                <a:pt x="249" y="2050"/>
                                <a:pt x="249" y="2050"/>
                              </a:cubicBezTo>
                              <a:cubicBezTo>
                                <a:pt x="249" y="2107"/>
                                <a:pt x="249" y="2107"/>
                                <a:pt x="249" y="2107"/>
                              </a:cubicBezTo>
                              <a:cubicBezTo>
                                <a:pt x="228" y="2107"/>
                                <a:pt x="228" y="2107"/>
                                <a:pt x="228" y="2107"/>
                              </a:cubicBezTo>
                              <a:cubicBezTo>
                                <a:pt x="228" y="2050"/>
                                <a:pt x="228" y="2050"/>
                                <a:pt x="228" y="2050"/>
                              </a:cubicBezTo>
                              <a:cubicBezTo>
                                <a:pt x="176" y="2050"/>
                                <a:pt x="176" y="2050"/>
                                <a:pt x="176" y="2050"/>
                              </a:cubicBezTo>
                              <a:cubicBezTo>
                                <a:pt x="176" y="2030"/>
                                <a:pt x="176" y="2030"/>
                                <a:pt x="176" y="2030"/>
                              </a:cubicBezTo>
                              <a:cubicBezTo>
                                <a:pt x="228" y="2030"/>
                                <a:pt x="228" y="2030"/>
                                <a:pt x="228" y="2030"/>
                              </a:cubicBezTo>
                              <a:cubicBezTo>
                                <a:pt x="228" y="1974"/>
                                <a:pt x="228" y="1974"/>
                                <a:pt x="228" y="1974"/>
                              </a:cubicBezTo>
                              <a:cubicBezTo>
                                <a:pt x="249" y="1974"/>
                                <a:pt x="249" y="1974"/>
                                <a:pt x="249" y="1974"/>
                              </a:cubicBezTo>
                              <a:lnTo>
                                <a:pt x="249" y="2030"/>
                              </a:lnTo>
                              <a:close/>
                              <a:moveTo>
                                <a:pt x="851" y="1933"/>
                              </a:moveTo>
                              <a:cubicBezTo>
                                <a:pt x="801" y="1933"/>
                                <a:pt x="772" y="1971"/>
                                <a:pt x="772" y="2030"/>
                              </a:cubicBezTo>
                              <a:cubicBezTo>
                                <a:pt x="772" y="2042"/>
                                <a:pt x="772" y="2042"/>
                                <a:pt x="772" y="2042"/>
                              </a:cubicBezTo>
                              <a:cubicBezTo>
                                <a:pt x="772" y="2100"/>
                                <a:pt x="803" y="2139"/>
                                <a:pt x="851" y="2139"/>
                              </a:cubicBezTo>
                              <a:cubicBezTo>
                                <a:pt x="900" y="2139"/>
                                <a:pt x="929" y="2099"/>
                                <a:pt x="929" y="2041"/>
                              </a:cubicBezTo>
                              <a:cubicBezTo>
                                <a:pt x="929" y="2030"/>
                                <a:pt x="929" y="2030"/>
                                <a:pt x="929" y="2030"/>
                              </a:cubicBezTo>
                              <a:cubicBezTo>
                                <a:pt x="929" y="1973"/>
                                <a:pt x="900" y="1933"/>
                                <a:pt x="851" y="1933"/>
                              </a:cubicBezTo>
                              <a:close/>
                              <a:moveTo>
                                <a:pt x="904" y="2041"/>
                              </a:moveTo>
                              <a:cubicBezTo>
                                <a:pt x="904" y="2092"/>
                                <a:pt x="886" y="2118"/>
                                <a:pt x="851" y="2118"/>
                              </a:cubicBezTo>
                              <a:cubicBezTo>
                                <a:pt x="818" y="2118"/>
                                <a:pt x="796" y="2092"/>
                                <a:pt x="796" y="2041"/>
                              </a:cubicBezTo>
                              <a:cubicBezTo>
                                <a:pt x="796" y="2030"/>
                                <a:pt x="796" y="2030"/>
                                <a:pt x="796" y="2030"/>
                              </a:cubicBezTo>
                              <a:cubicBezTo>
                                <a:pt x="796" y="1981"/>
                                <a:pt x="817" y="1953"/>
                                <a:pt x="851" y="1953"/>
                              </a:cubicBezTo>
                              <a:cubicBezTo>
                                <a:pt x="884" y="1953"/>
                                <a:pt x="904" y="1983"/>
                                <a:pt x="904" y="2030"/>
                              </a:cubicBezTo>
                              <a:lnTo>
                                <a:pt x="904" y="2041"/>
                              </a:lnTo>
                              <a:close/>
                              <a:moveTo>
                                <a:pt x="749" y="1920"/>
                              </a:moveTo>
                              <a:cubicBezTo>
                                <a:pt x="724" y="1951"/>
                                <a:pt x="704" y="1991"/>
                                <a:pt x="704" y="2049"/>
                              </a:cubicBezTo>
                              <a:cubicBezTo>
                                <a:pt x="704" y="2106"/>
                                <a:pt x="724" y="2146"/>
                                <a:pt x="749" y="2178"/>
                              </a:cubicBezTo>
                              <a:cubicBezTo>
                                <a:pt x="726" y="2178"/>
                                <a:pt x="726" y="2178"/>
                                <a:pt x="726" y="2178"/>
                              </a:cubicBezTo>
                              <a:cubicBezTo>
                                <a:pt x="700" y="2147"/>
                                <a:pt x="679" y="2104"/>
                                <a:pt x="679" y="2049"/>
                              </a:cubicBezTo>
                              <a:cubicBezTo>
                                <a:pt x="679" y="1993"/>
                                <a:pt x="700" y="1950"/>
                                <a:pt x="726" y="1920"/>
                              </a:cubicBezTo>
                              <a:lnTo>
                                <a:pt x="749" y="1920"/>
                              </a:lnTo>
                              <a:close/>
                              <a:moveTo>
                                <a:pt x="534" y="1936"/>
                              </a:moveTo>
                              <a:cubicBezTo>
                                <a:pt x="557" y="1936"/>
                                <a:pt x="557" y="1936"/>
                                <a:pt x="557" y="1936"/>
                              </a:cubicBezTo>
                              <a:cubicBezTo>
                                <a:pt x="557" y="2136"/>
                                <a:pt x="557" y="2136"/>
                                <a:pt x="557" y="2136"/>
                              </a:cubicBezTo>
                              <a:cubicBezTo>
                                <a:pt x="533" y="2136"/>
                                <a:pt x="533" y="2136"/>
                                <a:pt x="533" y="2136"/>
                              </a:cubicBezTo>
                              <a:cubicBezTo>
                                <a:pt x="533" y="1960"/>
                                <a:pt x="533" y="1960"/>
                                <a:pt x="533" y="1960"/>
                              </a:cubicBezTo>
                              <a:cubicBezTo>
                                <a:pt x="488" y="1992"/>
                                <a:pt x="488" y="1992"/>
                                <a:pt x="488" y="1992"/>
                              </a:cubicBezTo>
                              <a:cubicBezTo>
                                <a:pt x="488" y="1969"/>
                                <a:pt x="488" y="1969"/>
                                <a:pt x="488" y="1969"/>
                              </a:cubicBezTo>
                              <a:lnTo>
                                <a:pt x="534" y="1936"/>
                              </a:lnTo>
                              <a:close/>
                              <a:moveTo>
                                <a:pt x="974" y="1919"/>
                              </a:moveTo>
                              <a:cubicBezTo>
                                <a:pt x="1000" y="1949"/>
                                <a:pt x="1021" y="1992"/>
                                <a:pt x="1021" y="2048"/>
                              </a:cubicBezTo>
                              <a:cubicBezTo>
                                <a:pt x="1021" y="2103"/>
                                <a:pt x="1000" y="2146"/>
                                <a:pt x="974" y="2177"/>
                              </a:cubicBezTo>
                              <a:cubicBezTo>
                                <a:pt x="951" y="2177"/>
                                <a:pt x="951" y="2177"/>
                                <a:pt x="951" y="2177"/>
                              </a:cubicBezTo>
                              <a:cubicBezTo>
                                <a:pt x="976" y="2145"/>
                                <a:pt x="996" y="2105"/>
                                <a:pt x="996" y="2048"/>
                              </a:cubicBezTo>
                              <a:cubicBezTo>
                                <a:pt x="996" y="1990"/>
                                <a:pt x="976" y="1950"/>
                                <a:pt x="951" y="1919"/>
                              </a:cubicBezTo>
                              <a:lnTo>
                                <a:pt x="974" y="1919"/>
                              </a:lnTo>
                              <a:close/>
                              <a:moveTo>
                                <a:pt x="1562" y="2006"/>
                              </a:moveTo>
                              <a:cubicBezTo>
                                <a:pt x="1539" y="2006"/>
                                <a:pt x="1520" y="2017"/>
                                <a:pt x="1510" y="2033"/>
                              </a:cubicBezTo>
                              <a:cubicBezTo>
                                <a:pt x="1512" y="1980"/>
                                <a:pt x="1533" y="1953"/>
                                <a:pt x="1563" y="1953"/>
                              </a:cubicBezTo>
                              <a:cubicBezTo>
                                <a:pt x="1586" y="1953"/>
                                <a:pt x="1596" y="1963"/>
                                <a:pt x="1600" y="1982"/>
                              </a:cubicBezTo>
                              <a:cubicBezTo>
                                <a:pt x="1623" y="1982"/>
                                <a:pt x="1623" y="1982"/>
                                <a:pt x="1623" y="1982"/>
                              </a:cubicBezTo>
                              <a:cubicBezTo>
                                <a:pt x="1618" y="1949"/>
                                <a:pt x="1596" y="1933"/>
                                <a:pt x="1565" y="1933"/>
                              </a:cubicBezTo>
                              <a:cubicBezTo>
                                <a:pt x="1519" y="1933"/>
                                <a:pt x="1486" y="1971"/>
                                <a:pt x="1486" y="2043"/>
                              </a:cubicBezTo>
                              <a:cubicBezTo>
                                <a:pt x="1486" y="2048"/>
                                <a:pt x="1486" y="2048"/>
                                <a:pt x="1486" y="2048"/>
                              </a:cubicBezTo>
                              <a:cubicBezTo>
                                <a:pt x="1486" y="2098"/>
                                <a:pt x="1504" y="2139"/>
                                <a:pt x="1558" y="2139"/>
                              </a:cubicBezTo>
                              <a:cubicBezTo>
                                <a:pt x="1601" y="2139"/>
                                <a:pt x="1628" y="2112"/>
                                <a:pt x="1628" y="2072"/>
                              </a:cubicBezTo>
                              <a:cubicBezTo>
                                <a:pt x="1628" y="2035"/>
                                <a:pt x="1602" y="2006"/>
                                <a:pt x="1562" y="2006"/>
                              </a:cubicBezTo>
                              <a:close/>
                              <a:moveTo>
                                <a:pt x="1558" y="2120"/>
                              </a:moveTo>
                              <a:cubicBezTo>
                                <a:pt x="1531" y="2120"/>
                                <a:pt x="1512" y="2102"/>
                                <a:pt x="1512" y="2069"/>
                              </a:cubicBezTo>
                              <a:cubicBezTo>
                                <a:pt x="1512" y="2043"/>
                                <a:pt x="1531" y="2025"/>
                                <a:pt x="1558" y="2025"/>
                              </a:cubicBezTo>
                              <a:cubicBezTo>
                                <a:pt x="1585" y="2025"/>
                                <a:pt x="1603" y="2044"/>
                                <a:pt x="1603" y="2073"/>
                              </a:cubicBezTo>
                              <a:cubicBezTo>
                                <a:pt x="1603" y="2101"/>
                                <a:pt x="1585" y="2120"/>
                                <a:pt x="1558" y="2120"/>
                              </a:cubicBezTo>
                              <a:close/>
                              <a:moveTo>
                                <a:pt x="1300" y="1933"/>
                              </a:moveTo>
                              <a:cubicBezTo>
                                <a:pt x="1251" y="1933"/>
                                <a:pt x="1221" y="1971"/>
                                <a:pt x="1221" y="2030"/>
                              </a:cubicBezTo>
                              <a:cubicBezTo>
                                <a:pt x="1221" y="2042"/>
                                <a:pt x="1221" y="2042"/>
                                <a:pt x="1221" y="2042"/>
                              </a:cubicBezTo>
                              <a:cubicBezTo>
                                <a:pt x="1221" y="2100"/>
                                <a:pt x="1253" y="2139"/>
                                <a:pt x="1301" y="2139"/>
                              </a:cubicBezTo>
                              <a:cubicBezTo>
                                <a:pt x="1350" y="2139"/>
                                <a:pt x="1379" y="2099"/>
                                <a:pt x="1379" y="2041"/>
                              </a:cubicBezTo>
                              <a:cubicBezTo>
                                <a:pt x="1379" y="2030"/>
                                <a:pt x="1379" y="2030"/>
                                <a:pt x="1379" y="2030"/>
                              </a:cubicBezTo>
                              <a:cubicBezTo>
                                <a:pt x="1379" y="1973"/>
                                <a:pt x="1350" y="1933"/>
                                <a:pt x="1300" y="1933"/>
                              </a:cubicBezTo>
                              <a:close/>
                              <a:moveTo>
                                <a:pt x="1354" y="2041"/>
                              </a:moveTo>
                              <a:cubicBezTo>
                                <a:pt x="1354" y="2092"/>
                                <a:pt x="1336" y="2118"/>
                                <a:pt x="1301" y="2118"/>
                              </a:cubicBezTo>
                              <a:cubicBezTo>
                                <a:pt x="1268" y="2118"/>
                                <a:pt x="1246" y="2092"/>
                                <a:pt x="1246" y="2041"/>
                              </a:cubicBezTo>
                              <a:cubicBezTo>
                                <a:pt x="1246" y="2030"/>
                                <a:pt x="1246" y="2030"/>
                                <a:pt x="1246" y="2030"/>
                              </a:cubicBezTo>
                              <a:cubicBezTo>
                                <a:pt x="1246" y="1981"/>
                                <a:pt x="1267" y="1953"/>
                                <a:pt x="1300" y="1953"/>
                              </a:cubicBezTo>
                              <a:cubicBezTo>
                                <a:pt x="1334" y="1953"/>
                                <a:pt x="1354" y="1983"/>
                                <a:pt x="1354" y="2030"/>
                              </a:cubicBezTo>
                              <a:lnTo>
                                <a:pt x="1354" y="2041"/>
                              </a:lnTo>
                              <a:close/>
                              <a:moveTo>
                                <a:pt x="463" y="2080"/>
                              </a:moveTo>
                              <a:cubicBezTo>
                                <a:pt x="463" y="2117"/>
                                <a:pt x="434" y="2139"/>
                                <a:pt x="392" y="2139"/>
                              </a:cubicBezTo>
                              <a:cubicBezTo>
                                <a:pt x="350" y="2139"/>
                                <a:pt x="324" y="2112"/>
                                <a:pt x="322" y="2077"/>
                              </a:cubicBezTo>
                              <a:cubicBezTo>
                                <a:pt x="345" y="2077"/>
                                <a:pt x="345" y="2077"/>
                                <a:pt x="345" y="2077"/>
                              </a:cubicBezTo>
                              <a:cubicBezTo>
                                <a:pt x="347" y="2101"/>
                                <a:pt x="361" y="2119"/>
                                <a:pt x="393" y="2119"/>
                              </a:cubicBezTo>
                              <a:cubicBezTo>
                                <a:pt x="424" y="2119"/>
                                <a:pt x="438" y="2104"/>
                                <a:pt x="438" y="2080"/>
                              </a:cubicBezTo>
                              <a:cubicBezTo>
                                <a:pt x="438" y="2055"/>
                                <a:pt x="424" y="2041"/>
                                <a:pt x="396" y="2041"/>
                              </a:cubicBezTo>
                              <a:cubicBezTo>
                                <a:pt x="381" y="2041"/>
                                <a:pt x="381" y="2041"/>
                                <a:pt x="381" y="2041"/>
                              </a:cubicBezTo>
                              <a:cubicBezTo>
                                <a:pt x="381" y="2021"/>
                                <a:pt x="381" y="2021"/>
                                <a:pt x="381" y="2021"/>
                              </a:cubicBezTo>
                              <a:cubicBezTo>
                                <a:pt x="395" y="2021"/>
                                <a:pt x="395" y="2021"/>
                                <a:pt x="395" y="2021"/>
                              </a:cubicBezTo>
                              <a:cubicBezTo>
                                <a:pt x="421" y="2021"/>
                                <a:pt x="432" y="2009"/>
                                <a:pt x="432" y="1987"/>
                              </a:cubicBezTo>
                              <a:cubicBezTo>
                                <a:pt x="432" y="1968"/>
                                <a:pt x="420" y="1953"/>
                                <a:pt x="396" y="1953"/>
                              </a:cubicBezTo>
                              <a:cubicBezTo>
                                <a:pt x="371" y="1953"/>
                                <a:pt x="354" y="1968"/>
                                <a:pt x="352" y="1991"/>
                              </a:cubicBezTo>
                              <a:cubicBezTo>
                                <a:pt x="331" y="1991"/>
                                <a:pt x="331" y="1991"/>
                                <a:pt x="331" y="1991"/>
                              </a:cubicBezTo>
                              <a:cubicBezTo>
                                <a:pt x="332" y="1959"/>
                                <a:pt x="358" y="1933"/>
                                <a:pt x="396" y="1933"/>
                              </a:cubicBezTo>
                              <a:cubicBezTo>
                                <a:pt x="434" y="1933"/>
                                <a:pt x="456" y="1958"/>
                                <a:pt x="456" y="1986"/>
                              </a:cubicBezTo>
                              <a:cubicBezTo>
                                <a:pt x="456" y="2009"/>
                                <a:pt x="443" y="2022"/>
                                <a:pt x="425" y="2030"/>
                              </a:cubicBezTo>
                              <a:cubicBezTo>
                                <a:pt x="448" y="2036"/>
                                <a:pt x="463" y="2053"/>
                                <a:pt x="463" y="2080"/>
                              </a:cubicBezTo>
                              <a:close/>
                            </a:path>
                          </a:pathLst>
                        </a:custGeom>
                        <a:solidFill>
                          <a:srgbClr val="0000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noEditPoints="1"/>
                      </wps:cNvSpPr>
                      <wps:spPr bwMode="auto">
                        <a:xfrm>
                          <a:off x="648335" y="358140"/>
                          <a:ext cx="1253490" cy="299720"/>
                        </a:xfrm>
                        <a:custGeom>
                          <a:avLst/>
                          <a:gdLst>
                            <a:gd name="T0" fmla="*/ 184 w 3948"/>
                            <a:gd name="T1" fmla="*/ 311 h 942"/>
                            <a:gd name="T2" fmla="*/ 300 w 3948"/>
                            <a:gd name="T3" fmla="*/ 934 h 942"/>
                            <a:gd name="T4" fmla="*/ 254 w 3948"/>
                            <a:gd name="T5" fmla="*/ 780 h 942"/>
                            <a:gd name="T6" fmla="*/ 259 w 3948"/>
                            <a:gd name="T7" fmla="*/ 597 h 942"/>
                            <a:gd name="T8" fmla="*/ 856 w 3948"/>
                            <a:gd name="T9" fmla="*/ 443 h 942"/>
                            <a:gd name="T10" fmla="*/ 1137 w 3948"/>
                            <a:gd name="T11" fmla="*/ 693 h 942"/>
                            <a:gd name="T12" fmla="*/ 759 w 3948"/>
                            <a:gd name="T13" fmla="*/ 693 h 942"/>
                            <a:gd name="T14" fmla="*/ 856 w 3948"/>
                            <a:gd name="T15" fmla="*/ 786 h 942"/>
                            <a:gd name="T16" fmla="*/ 1358 w 3948"/>
                            <a:gd name="T17" fmla="*/ 934 h 942"/>
                            <a:gd name="T18" fmla="*/ 1599 w 3948"/>
                            <a:gd name="T19" fmla="*/ 830 h 942"/>
                            <a:gd name="T20" fmla="*/ 1491 w 3948"/>
                            <a:gd name="T21" fmla="*/ 718 h 942"/>
                            <a:gd name="T22" fmla="*/ 2015 w 3948"/>
                            <a:gd name="T23" fmla="*/ 756 h 942"/>
                            <a:gd name="T24" fmla="*/ 1601 w 3948"/>
                            <a:gd name="T25" fmla="*/ 695 h 942"/>
                            <a:gd name="T26" fmla="*/ 2012 w 3948"/>
                            <a:gd name="T27" fmla="*/ 628 h 942"/>
                            <a:gd name="T28" fmla="*/ 1900 w 3948"/>
                            <a:gd name="T29" fmla="*/ 786 h 942"/>
                            <a:gd name="T30" fmla="*/ 2323 w 3948"/>
                            <a:gd name="T31" fmla="*/ 942 h 942"/>
                            <a:gd name="T32" fmla="*/ 2321 w 3948"/>
                            <a:gd name="T33" fmla="*/ 786 h 942"/>
                            <a:gd name="T34" fmla="*/ 2418 w 3948"/>
                            <a:gd name="T35" fmla="*/ 693 h 942"/>
                            <a:gd name="T36" fmla="*/ 3451 w 3948"/>
                            <a:gd name="T37" fmla="*/ 934 h 942"/>
                            <a:gd name="T38" fmla="*/ 3216 w 3948"/>
                            <a:gd name="T39" fmla="*/ 600 h 942"/>
                            <a:gd name="T40" fmla="*/ 2954 w 3948"/>
                            <a:gd name="T41" fmla="*/ 934 h 942"/>
                            <a:gd name="T42" fmla="*/ 2826 w 3948"/>
                            <a:gd name="T43" fmla="*/ 649 h 942"/>
                            <a:gd name="T44" fmla="*/ 2642 w 3948"/>
                            <a:gd name="T45" fmla="*/ 452 h 942"/>
                            <a:gd name="T46" fmla="*/ 2981 w 3948"/>
                            <a:gd name="T47" fmla="*/ 443 h 942"/>
                            <a:gd name="T48" fmla="*/ 3451 w 3948"/>
                            <a:gd name="T49" fmla="*/ 625 h 942"/>
                            <a:gd name="T50" fmla="*/ 3669 w 3948"/>
                            <a:gd name="T51" fmla="*/ 564 h 942"/>
                            <a:gd name="T52" fmla="*/ 3669 w 3948"/>
                            <a:gd name="T53" fmla="*/ 546 h 942"/>
                            <a:gd name="T54" fmla="*/ 3930 w 3948"/>
                            <a:gd name="T55" fmla="*/ 282 h 942"/>
                            <a:gd name="T56" fmla="*/ 3465 w 3948"/>
                            <a:gd name="T57" fmla="*/ 243 h 942"/>
                            <a:gd name="T58" fmla="*/ 3612 w 3948"/>
                            <a:gd name="T59" fmla="*/ 102 h 942"/>
                            <a:gd name="T60" fmla="*/ 3661 w 3948"/>
                            <a:gd name="T61" fmla="*/ 194 h 942"/>
                            <a:gd name="T62" fmla="*/ 3532 w 3948"/>
                            <a:gd name="T63" fmla="*/ 239 h 942"/>
                            <a:gd name="T64" fmla="*/ 3677 w 3948"/>
                            <a:gd name="T65" fmla="*/ 200 h 942"/>
                            <a:gd name="T66" fmla="*/ 3723 w 3948"/>
                            <a:gd name="T67" fmla="*/ 467 h 942"/>
                            <a:gd name="T68" fmla="*/ 3641 w 3948"/>
                            <a:gd name="T69" fmla="*/ 296 h 942"/>
                            <a:gd name="T70" fmla="*/ 3663 w 3948"/>
                            <a:gd name="T71" fmla="*/ 312 h 942"/>
                            <a:gd name="T72" fmla="*/ 3710 w 3948"/>
                            <a:gd name="T73" fmla="*/ 447 h 942"/>
                            <a:gd name="T74" fmla="*/ 3758 w 3948"/>
                            <a:gd name="T75" fmla="*/ 311 h 942"/>
                            <a:gd name="T76" fmla="*/ 3713 w 3948"/>
                            <a:gd name="T77" fmla="*/ 237 h 942"/>
                            <a:gd name="T78" fmla="*/ 3708 w 3948"/>
                            <a:gd name="T79" fmla="*/ 273 h 942"/>
                            <a:gd name="T80" fmla="*/ 3813 w 3948"/>
                            <a:gd name="T81" fmla="*/ 163 h 942"/>
                            <a:gd name="T82" fmla="*/ 3685 w 3948"/>
                            <a:gd name="T83" fmla="*/ 213 h 942"/>
                            <a:gd name="T84" fmla="*/ 3797 w 3948"/>
                            <a:gd name="T85" fmla="*/ 139 h 9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948" h="942">
                              <a:moveTo>
                                <a:pt x="297" y="443"/>
                              </a:moveTo>
                              <a:cubicBezTo>
                                <a:pt x="258" y="443"/>
                                <a:pt x="221" y="450"/>
                                <a:pt x="184" y="463"/>
                              </a:cubicBezTo>
                              <a:cubicBezTo>
                                <a:pt x="184" y="311"/>
                                <a:pt x="184" y="311"/>
                                <a:pt x="184" y="311"/>
                              </a:cubicBezTo>
                              <a:cubicBezTo>
                                <a:pt x="0" y="311"/>
                                <a:pt x="0" y="311"/>
                                <a:pt x="0" y="311"/>
                              </a:cubicBezTo>
                              <a:cubicBezTo>
                                <a:pt x="0" y="934"/>
                                <a:pt x="0" y="934"/>
                                <a:pt x="0" y="934"/>
                              </a:cubicBezTo>
                              <a:cubicBezTo>
                                <a:pt x="300" y="934"/>
                                <a:pt x="300" y="934"/>
                                <a:pt x="300" y="934"/>
                              </a:cubicBezTo>
                              <a:cubicBezTo>
                                <a:pt x="471" y="934"/>
                                <a:pt x="546" y="804"/>
                                <a:pt x="546" y="694"/>
                              </a:cubicBezTo>
                              <a:cubicBezTo>
                                <a:pt x="546" y="549"/>
                                <a:pt x="441" y="443"/>
                                <a:pt x="297" y="443"/>
                              </a:cubicBezTo>
                              <a:close/>
                              <a:moveTo>
                                <a:pt x="254" y="780"/>
                              </a:moveTo>
                              <a:cubicBezTo>
                                <a:pt x="236" y="780"/>
                                <a:pt x="209" y="778"/>
                                <a:pt x="184" y="774"/>
                              </a:cubicBezTo>
                              <a:cubicBezTo>
                                <a:pt x="184" y="608"/>
                                <a:pt x="184" y="608"/>
                                <a:pt x="184" y="608"/>
                              </a:cubicBezTo>
                              <a:cubicBezTo>
                                <a:pt x="210" y="599"/>
                                <a:pt x="237" y="597"/>
                                <a:pt x="259" y="597"/>
                              </a:cubicBezTo>
                              <a:cubicBezTo>
                                <a:pt x="321" y="597"/>
                                <a:pt x="363" y="634"/>
                                <a:pt x="363" y="689"/>
                              </a:cubicBezTo>
                              <a:cubicBezTo>
                                <a:pt x="363" y="745"/>
                                <a:pt x="320" y="780"/>
                                <a:pt x="254" y="780"/>
                              </a:cubicBezTo>
                              <a:close/>
                              <a:moveTo>
                                <a:pt x="856" y="443"/>
                              </a:moveTo>
                              <a:cubicBezTo>
                                <a:pt x="659" y="443"/>
                                <a:pt x="575" y="568"/>
                                <a:pt x="575" y="693"/>
                              </a:cubicBezTo>
                              <a:cubicBezTo>
                                <a:pt x="575" y="810"/>
                                <a:pt x="654" y="942"/>
                                <a:pt x="858" y="942"/>
                              </a:cubicBezTo>
                              <a:cubicBezTo>
                                <a:pt x="1048" y="942"/>
                                <a:pt x="1137" y="821"/>
                                <a:pt x="1137" y="693"/>
                              </a:cubicBezTo>
                              <a:cubicBezTo>
                                <a:pt x="1137" y="576"/>
                                <a:pt x="1059" y="443"/>
                                <a:pt x="856" y="443"/>
                              </a:cubicBezTo>
                              <a:close/>
                              <a:moveTo>
                                <a:pt x="856" y="786"/>
                              </a:moveTo>
                              <a:cubicBezTo>
                                <a:pt x="798" y="786"/>
                                <a:pt x="759" y="747"/>
                                <a:pt x="759" y="693"/>
                              </a:cubicBezTo>
                              <a:cubicBezTo>
                                <a:pt x="759" y="638"/>
                                <a:pt x="798" y="599"/>
                                <a:pt x="856" y="599"/>
                              </a:cubicBezTo>
                              <a:cubicBezTo>
                                <a:pt x="913" y="599"/>
                                <a:pt x="953" y="638"/>
                                <a:pt x="953" y="693"/>
                              </a:cubicBezTo>
                              <a:cubicBezTo>
                                <a:pt x="953" y="747"/>
                                <a:pt x="913" y="786"/>
                                <a:pt x="856" y="786"/>
                              </a:cubicBezTo>
                              <a:close/>
                              <a:moveTo>
                                <a:pt x="1175" y="311"/>
                              </a:moveTo>
                              <a:cubicBezTo>
                                <a:pt x="1358" y="311"/>
                                <a:pt x="1358" y="311"/>
                                <a:pt x="1358" y="311"/>
                              </a:cubicBezTo>
                              <a:cubicBezTo>
                                <a:pt x="1358" y="934"/>
                                <a:pt x="1358" y="934"/>
                                <a:pt x="1358" y="934"/>
                              </a:cubicBezTo>
                              <a:cubicBezTo>
                                <a:pt x="1175" y="934"/>
                                <a:pt x="1175" y="934"/>
                                <a:pt x="1175" y="934"/>
                              </a:cubicBezTo>
                              <a:lnTo>
                                <a:pt x="1175" y="311"/>
                              </a:lnTo>
                              <a:close/>
                              <a:moveTo>
                                <a:pt x="1599" y="830"/>
                              </a:moveTo>
                              <a:cubicBezTo>
                                <a:pt x="1599" y="892"/>
                                <a:pt x="1551" y="942"/>
                                <a:pt x="1491" y="942"/>
                              </a:cubicBezTo>
                              <a:cubicBezTo>
                                <a:pt x="1430" y="942"/>
                                <a:pt x="1381" y="892"/>
                                <a:pt x="1381" y="830"/>
                              </a:cubicBezTo>
                              <a:cubicBezTo>
                                <a:pt x="1381" y="768"/>
                                <a:pt x="1430" y="718"/>
                                <a:pt x="1491" y="718"/>
                              </a:cubicBezTo>
                              <a:cubicBezTo>
                                <a:pt x="1551" y="718"/>
                                <a:pt x="1599" y="768"/>
                                <a:pt x="1599" y="830"/>
                              </a:cubicBezTo>
                              <a:close/>
                              <a:moveTo>
                                <a:pt x="1900" y="786"/>
                              </a:moveTo>
                              <a:cubicBezTo>
                                <a:pt x="1935" y="786"/>
                                <a:pt x="1965" y="778"/>
                                <a:pt x="2015" y="756"/>
                              </a:cubicBezTo>
                              <a:cubicBezTo>
                                <a:pt x="2015" y="912"/>
                                <a:pt x="2015" y="912"/>
                                <a:pt x="2015" y="912"/>
                              </a:cubicBezTo>
                              <a:cubicBezTo>
                                <a:pt x="1954" y="935"/>
                                <a:pt x="1917" y="942"/>
                                <a:pt x="1866" y="942"/>
                              </a:cubicBezTo>
                              <a:cubicBezTo>
                                <a:pt x="1710" y="942"/>
                                <a:pt x="1601" y="841"/>
                                <a:pt x="1601" y="695"/>
                              </a:cubicBezTo>
                              <a:cubicBezTo>
                                <a:pt x="1601" y="575"/>
                                <a:pt x="1680" y="443"/>
                                <a:pt x="1861" y="443"/>
                              </a:cubicBezTo>
                              <a:cubicBezTo>
                                <a:pt x="1911" y="443"/>
                                <a:pt x="1964" y="452"/>
                                <a:pt x="2012" y="468"/>
                              </a:cubicBezTo>
                              <a:cubicBezTo>
                                <a:pt x="2012" y="628"/>
                                <a:pt x="2012" y="628"/>
                                <a:pt x="2012" y="628"/>
                              </a:cubicBezTo>
                              <a:cubicBezTo>
                                <a:pt x="1971" y="609"/>
                                <a:pt x="1934" y="600"/>
                                <a:pt x="1895" y="600"/>
                              </a:cubicBezTo>
                              <a:cubicBezTo>
                                <a:pt x="1829" y="600"/>
                                <a:pt x="1785" y="638"/>
                                <a:pt x="1785" y="694"/>
                              </a:cubicBezTo>
                              <a:cubicBezTo>
                                <a:pt x="1785" y="748"/>
                                <a:pt x="1832" y="786"/>
                                <a:pt x="1900" y="786"/>
                              </a:cubicBezTo>
                              <a:close/>
                              <a:moveTo>
                                <a:pt x="2321" y="443"/>
                              </a:moveTo>
                              <a:cubicBezTo>
                                <a:pt x="2124" y="443"/>
                                <a:pt x="2040" y="568"/>
                                <a:pt x="2040" y="693"/>
                              </a:cubicBezTo>
                              <a:cubicBezTo>
                                <a:pt x="2040" y="810"/>
                                <a:pt x="2119" y="942"/>
                                <a:pt x="2323" y="942"/>
                              </a:cubicBezTo>
                              <a:cubicBezTo>
                                <a:pt x="2513" y="942"/>
                                <a:pt x="2602" y="821"/>
                                <a:pt x="2602" y="693"/>
                              </a:cubicBezTo>
                              <a:cubicBezTo>
                                <a:pt x="2602" y="576"/>
                                <a:pt x="2524" y="443"/>
                                <a:pt x="2321" y="443"/>
                              </a:cubicBezTo>
                              <a:close/>
                              <a:moveTo>
                                <a:pt x="2321" y="786"/>
                              </a:moveTo>
                              <a:cubicBezTo>
                                <a:pt x="2263" y="786"/>
                                <a:pt x="2224" y="747"/>
                                <a:pt x="2224" y="693"/>
                              </a:cubicBezTo>
                              <a:cubicBezTo>
                                <a:pt x="2224" y="638"/>
                                <a:pt x="2263" y="599"/>
                                <a:pt x="2321" y="599"/>
                              </a:cubicBezTo>
                              <a:cubicBezTo>
                                <a:pt x="2378" y="599"/>
                                <a:pt x="2418" y="638"/>
                                <a:pt x="2418" y="693"/>
                              </a:cubicBezTo>
                              <a:cubicBezTo>
                                <a:pt x="2418" y="747"/>
                                <a:pt x="2378" y="786"/>
                                <a:pt x="2321" y="786"/>
                              </a:cubicBezTo>
                              <a:close/>
                              <a:moveTo>
                                <a:pt x="3451" y="625"/>
                              </a:moveTo>
                              <a:cubicBezTo>
                                <a:pt x="3451" y="934"/>
                                <a:pt x="3451" y="934"/>
                                <a:pt x="3451" y="934"/>
                              </a:cubicBezTo>
                              <a:cubicBezTo>
                                <a:pt x="3267" y="934"/>
                                <a:pt x="3267" y="934"/>
                                <a:pt x="3267" y="934"/>
                              </a:cubicBezTo>
                              <a:cubicBezTo>
                                <a:pt x="3267" y="657"/>
                                <a:pt x="3267" y="657"/>
                                <a:pt x="3267" y="657"/>
                              </a:cubicBezTo>
                              <a:cubicBezTo>
                                <a:pt x="3267" y="622"/>
                                <a:pt x="3247" y="600"/>
                                <a:pt x="3216" y="600"/>
                              </a:cubicBezTo>
                              <a:cubicBezTo>
                                <a:pt x="3189" y="600"/>
                                <a:pt x="3158" y="617"/>
                                <a:pt x="3139" y="649"/>
                              </a:cubicBezTo>
                              <a:cubicBezTo>
                                <a:pt x="3139" y="934"/>
                                <a:pt x="3139" y="934"/>
                                <a:pt x="3139" y="934"/>
                              </a:cubicBezTo>
                              <a:cubicBezTo>
                                <a:pt x="2954" y="934"/>
                                <a:pt x="2954" y="934"/>
                                <a:pt x="2954" y="934"/>
                              </a:cubicBezTo>
                              <a:cubicBezTo>
                                <a:pt x="2954" y="661"/>
                                <a:pt x="2954" y="661"/>
                                <a:pt x="2954" y="661"/>
                              </a:cubicBezTo>
                              <a:cubicBezTo>
                                <a:pt x="2954" y="625"/>
                                <a:pt x="2933" y="600"/>
                                <a:pt x="2900" y="600"/>
                              </a:cubicBezTo>
                              <a:cubicBezTo>
                                <a:pt x="2876" y="600"/>
                                <a:pt x="2846" y="617"/>
                                <a:pt x="2826" y="649"/>
                              </a:cubicBezTo>
                              <a:cubicBezTo>
                                <a:pt x="2826" y="934"/>
                                <a:pt x="2826" y="934"/>
                                <a:pt x="2826" y="934"/>
                              </a:cubicBezTo>
                              <a:cubicBezTo>
                                <a:pt x="2642" y="934"/>
                                <a:pt x="2642" y="934"/>
                                <a:pt x="2642" y="934"/>
                              </a:cubicBezTo>
                              <a:cubicBezTo>
                                <a:pt x="2642" y="452"/>
                                <a:pt x="2642" y="452"/>
                                <a:pt x="2642" y="452"/>
                              </a:cubicBezTo>
                              <a:cubicBezTo>
                                <a:pt x="2826" y="452"/>
                                <a:pt x="2826" y="452"/>
                                <a:pt x="2826" y="452"/>
                              </a:cubicBezTo>
                              <a:cubicBezTo>
                                <a:pt x="2826" y="515"/>
                                <a:pt x="2826" y="515"/>
                                <a:pt x="2826" y="515"/>
                              </a:cubicBezTo>
                              <a:cubicBezTo>
                                <a:pt x="2870" y="466"/>
                                <a:pt x="2923" y="443"/>
                                <a:pt x="2981" y="443"/>
                              </a:cubicBezTo>
                              <a:cubicBezTo>
                                <a:pt x="3047" y="443"/>
                                <a:pt x="3090" y="469"/>
                                <a:pt x="3125" y="529"/>
                              </a:cubicBezTo>
                              <a:cubicBezTo>
                                <a:pt x="3174" y="473"/>
                                <a:pt x="3233" y="443"/>
                                <a:pt x="3296" y="443"/>
                              </a:cubicBezTo>
                              <a:cubicBezTo>
                                <a:pt x="3404" y="443"/>
                                <a:pt x="3451" y="529"/>
                                <a:pt x="3451" y="625"/>
                              </a:cubicBezTo>
                              <a:close/>
                              <a:moveTo>
                                <a:pt x="3669" y="0"/>
                              </a:moveTo>
                              <a:cubicBezTo>
                                <a:pt x="3515" y="0"/>
                                <a:pt x="3390" y="127"/>
                                <a:pt x="3390" y="282"/>
                              </a:cubicBezTo>
                              <a:cubicBezTo>
                                <a:pt x="3390" y="438"/>
                                <a:pt x="3515" y="564"/>
                                <a:pt x="3669" y="564"/>
                              </a:cubicBezTo>
                              <a:cubicBezTo>
                                <a:pt x="3823" y="564"/>
                                <a:pt x="3948" y="438"/>
                                <a:pt x="3948" y="282"/>
                              </a:cubicBezTo>
                              <a:cubicBezTo>
                                <a:pt x="3948" y="127"/>
                                <a:pt x="3823" y="0"/>
                                <a:pt x="3669" y="0"/>
                              </a:cubicBezTo>
                              <a:close/>
                              <a:moveTo>
                                <a:pt x="3669" y="546"/>
                              </a:moveTo>
                              <a:cubicBezTo>
                                <a:pt x="3525" y="546"/>
                                <a:pt x="3408" y="428"/>
                                <a:pt x="3408" y="282"/>
                              </a:cubicBezTo>
                              <a:cubicBezTo>
                                <a:pt x="3408" y="137"/>
                                <a:pt x="3525" y="18"/>
                                <a:pt x="3669" y="18"/>
                              </a:cubicBezTo>
                              <a:cubicBezTo>
                                <a:pt x="3813" y="18"/>
                                <a:pt x="3930" y="137"/>
                                <a:pt x="3930" y="282"/>
                              </a:cubicBezTo>
                              <a:cubicBezTo>
                                <a:pt x="3930" y="428"/>
                                <a:pt x="3813" y="546"/>
                                <a:pt x="3669" y="546"/>
                              </a:cubicBezTo>
                              <a:close/>
                              <a:moveTo>
                                <a:pt x="3540" y="308"/>
                              </a:moveTo>
                              <a:cubicBezTo>
                                <a:pt x="3504" y="308"/>
                                <a:pt x="3465" y="283"/>
                                <a:pt x="3465" y="243"/>
                              </a:cubicBezTo>
                              <a:cubicBezTo>
                                <a:pt x="3465" y="166"/>
                                <a:pt x="3562" y="96"/>
                                <a:pt x="3595" y="80"/>
                              </a:cubicBezTo>
                              <a:cubicBezTo>
                                <a:pt x="3600" y="78"/>
                                <a:pt x="3609" y="88"/>
                                <a:pt x="3612" y="94"/>
                              </a:cubicBezTo>
                              <a:cubicBezTo>
                                <a:pt x="3614" y="99"/>
                                <a:pt x="3613" y="101"/>
                                <a:pt x="3612" y="102"/>
                              </a:cubicBezTo>
                              <a:cubicBezTo>
                                <a:pt x="3551" y="134"/>
                                <a:pt x="3485" y="196"/>
                                <a:pt x="3485" y="253"/>
                              </a:cubicBezTo>
                              <a:cubicBezTo>
                                <a:pt x="3485" y="278"/>
                                <a:pt x="3498" y="288"/>
                                <a:pt x="3532" y="288"/>
                              </a:cubicBezTo>
                              <a:cubicBezTo>
                                <a:pt x="3571" y="288"/>
                                <a:pt x="3661" y="233"/>
                                <a:pt x="3661" y="194"/>
                              </a:cubicBezTo>
                              <a:cubicBezTo>
                                <a:pt x="3661" y="179"/>
                                <a:pt x="3650" y="172"/>
                                <a:pt x="3629" y="172"/>
                              </a:cubicBezTo>
                              <a:cubicBezTo>
                                <a:pt x="3576" y="172"/>
                                <a:pt x="3547" y="207"/>
                                <a:pt x="3539" y="236"/>
                              </a:cubicBezTo>
                              <a:cubicBezTo>
                                <a:pt x="3532" y="239"/>
                                <a:pt x="3532" y="239"/>
                                <a:pt x="3532" y="239"/>
                              </a:cubicBezTo>
                              <a:cubicBezTo>
                                <a:pt x="3528" y="238"/>
                                <a:pt x="3524" y="235"/>
                                <a:pt x="3524" y="231"/>
                              </a:cubicBezTo>
                              <a:cubicBezTo>
                                <a:pt x="3528" y="204"/>
                                <a:pt x="3556" y="147"/>
                                <a:pt x="3616" y="147"/>
                              </a:cubicBezTo>
                              <a:cubicBezTo>
                                <a:pt x="3644" y="147"/>
                                <a:pt x="3677" y="171"/>
                                <a:pt x="3677" y="200"/>
                              </a:cubicBezTo>
                              <a:cubicBezTo>
                                <a:pt x="3677" y="255"/>
                                <a:pt x="3600" y="308"/>
                                <a:pt x="3540" y="308"/>
                              </a:cubicBezTo>
                              <a:close/>
                              <a:moveTo>
                                <a:pt x="3724" y="457"/>
                              </a:moveTo>
                              <a:cubicBezTo>
                                <a:pt x="3726" y="462"/>
                                <a:pt x="3726" y="465"/>
                                <a:pt x="3723" y="467"/>
                              </a:cubicBezTo>
                              <a:cubicBezTo>
                                <a:pt x="3689" y="486"/>
                                <a:pt x="3661" y="493"/>
                                <a:pt x="3627" y="493"/>
                              </a:cubicBezTo>
                              <a:cubicBezTo>
                                <a:pt x="3597" y="493"/>
                                <a:pt x="3546" y="480"/>
                                <a:pt x="3546" y="429"/>
                              </a:cubicBezTo>
                              <a:cubicBezTo>
                                <a:pt x="3546" y="390"/>
                                <a:pt x="3579" y="344"/>
                                <a:pt x="3641" y="296"/>
                              </a:cubicBezTo>
                              <a:cubicBezTo>
                                <a:pt x="3643" y="294"/>
                                <a:pt x="3643" y="294"/>
                                <a:pt x="3643" y="294"/>
                              </a:cubicBezTo>
                              <a:cubicBezTo>
                                <a:pt x="3647" y="291"/>
                                <a:pt x="3657" y="298"/>
                                <a:pt x="3662" y="304"/>
                              </a:cubicBezTo>
                              <a:cubicBezTo>
                                <a:pt x="3666" y="309"/>
                                <a:pt x="3664" y="311"/>
                                <a:pt x="3663" y="312"/>
                              </a:cubicBezTo>
                              <a:cubicBezTo>
                                <a:pt x="3633" y="337"/>
                                <a:pt x="3564" y="395"/>
                                <a:pt x="3564" y="442"/>
                              </a:cubicBezTo>
                              <a:cubicBezTo>
                                <a:pt x="3564" y="460"/>
                                <a:pt x="3579" y="472"/>
                                <a:pt x="3602" y="472"/>
                              </a:cubicBezTo>
                              <a:cubicBezTo>
                                <a:pt x="3633" y="472"/>
                                <a:pt x="3671" y="463"/>
                                <a:pt x="3710" y="447"/>
                              </a:cubicBezTo>
                              <a:cubicBezTo>
                                <a:pt x="3715" y="445"/>
                                <a:pt x="3721" y="451"/>
                                <a:pt x="3724" y="457"/>
                              </a:cubicBezTo>
                              <a:close/>
                              <a:moveTo>
                                <a:pt x="3870" y="210"/>
                              </a:moveTo>
                              <a:cubicBezTo>
                                <a:pt x="3870" y="263"/>
                                <a:pt x="3818" y="311"/>
                                <a:pt x="3758" y="311"/>
                              </a:cubicBezTo>
                              <a:cubicBezTo>
                                <a:pt x="3692" y="311"/>
                                <a:pt x="3692" y="262"/>
                                <a:pt x="3692" y="260"/>
                              </a:cubicBezTo>
                              <a:cubicBezTo>
                                <a:pt x="3692" y="249"/>
                                <a:pt x="3698" y="241"/>
                                <a:pt x="3702" y="238"/>
                              </a:cubicBezTo>
                              <a:cubicBezTo>
                                <a:pt x="3713" y="237"/>
                                <a:pt x="3713" y="237"/>
                                <a:pt x="3713" y="237"/>
                              </a:cubicBezTo>
                              <a:cubicBezTo>
                                <a:pt x="3717" y="239"/>
                                <a:pt x="3722" y="241"/>
                                <a:pt x="3723" y="245"/>
                              </a:cubicBezTo>
                              <a:cubicBezTo>
                                <a:pt x="3722" y="248"/>
                                <a:pt x="3722" y="248"/>
                                <a:pt x="3722" y="248"/>
                              </a:cubicBezTo>
                              <a:cubicBezTo>
                                <a:pt x="3712" y="256"/>
                                <a:pt x="3708" y="262"/>
                                <a:pt x="3708" y="273"/>
                              </a:cubicBezTo>
                              <a:cubicBezTo>
                                <a:pt x="3708" y="282"/>
                                <a:pt x="3718" y="292"/>
                                <a:pt x="3736" y="292"/>
                              </a:cubicBezTo>
                              <a:cubicBezTo>
                                <a:pt x="3807" y="292"/>
                                <a:pt x="3853" y="231"/>
                                <a:pt x="3853" y="199"/>
                              </a:cubicBezTo>
                              <a:cubicBezTo>
                                <a:pt x="3853" y="169"/>
                                <a:pt x="3831" y="163"/>
                                <a:pt x="3813" y="163"/>
                              </a:cubicBezTo>
                              <a:cubicBezTo>
                                <a:pt x="3751" y="163"/>
                                <a:pt x="3705" y="223"/>
                                <a:pt x="3703" y="226"/>
                              </a:cubicBezTo>
                              <a:cubicBezTo>
                                <a:pt x="3699" y="227"/>
                                <a:pt x="3699" y="227"/>
                                <a:pt x="3699" y="227"/>
                              </a:cubicBezTo>
                              <a:cubicBezTo>
                                <a:pt x="3694" y="227"/>
                                <a:pt x="3687" y="219"/>
                                <a:pt x="3685" y="213"/>
                              </a:cubicBezTo>
                              <a:cubicBezTo>
                                <a:pt x="3684" y="205"/>
                                <a:pt x="3684" y="205"/>
                                <a:pt x="3684" y="205"/>
                              </a:cubicBezTo>
                              <a:cubicBezTo>
                                <a:pt x="3690" y="199"/>
                                <a:pt x="3704" y="182"/>
                                <a:pt x="3724" y="168"/>
                              </a:cubicBezTo>
                              <a:cubicBezTo>
                                <a:pt x="3749" y="149"/>
                                <a:pt x="3774" y="139"/>
                                <a:pt x="3797" y="139"/>
                              </a:cubicBezTo>
                              <a:cubicBezTo>
                                <a:pt x="3847" y="139"/>
                                <a:pt x="3870" y="176"/>
                                <a:pt x="3870" y="210"/>
                              </a:cubicBezTo>
                              <a:close/>
                            </a:path>
                          </a:pathLst>
                        </a:custGeom>
                        <a:solidFill>
                          <a:srgbClr val="0000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6"/>
                      <wps:cNvSpPr>
                        <a:spLocks noChangeArrowheads="1"/>
                      </wps:cNvSpPr>
                      <wps:spPr bwMode="auto">
                        <a:xfrm>
                          <a:off x="635" y="0"/>
                          <a:ext cx="3175" cy="3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D348584" id="TeVerwijderenShape_3(JU-LOCK)" o:spid="_x0000_s1026" editas="canvas" style="position:absolute;margin-left:0;margin-top:0;width:161.45pt;height:141.75pt;z-index:-251655168;mso-position-horizontal-relative:page;mso-position-vertical-relative:page" coordsize="20504,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">
              <v:shape id="_x0000_s1027" type="#_x0000_t75" style="position:absolute;width:20504;height:18002;visibility:visible;mso-wrap-style:square">
                <v:fill o:detectmouseclick="t"/>
                <v:path o:connecttype="none"/>
              </v:shape>
              <v:rect id="Afdekvlakje emf kader" o:spid="_x0000_s1028" style="position:absolute;left:38;width:17843;height:17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" stroked="f" strokeweight="2pt"/>
              <v:shape id="Freeform 4" o:spid="_x0000_s1029" style="position:absolute;left:6508;top:8108;width:8522;height:6916;visibility:visible;mso-wrap-style:square;v-text-anchor:top" coordsize="2684,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" path="m1367,219v50,,78,-40,78,-98c1445,110,1445,110,1445,110v,-57,-29,-97,-78,-97c1318,13,1288,51,1288,110v,12,,12,,12c1288,180,1319,219,1367,219xm1313,110v,-49,20,-77,54,-77c1401,33,1420,63,1420,110v,11,,11,,11c1420,172,1402,198,1367,198v-33,,-54,-26,-54,-77l1313,110xm235,219v42,,72,-31,72,-75c307,142,307,142,307,142,307,98,277,67,235,67v-41,,-72,31,-72,75c163,144,163,144,163,144v,43,30,75,72,75xm187,142v,-34,19,-56,48,-56c264,86,283,108,283,142v,2,,2,,2c283,177,264,199,235,199v-30,,-48,-22,-48,-55l187,142xm751,162v,-92,,-92,,-92c774,70,774,70,774,70v,91,,91,,91c774,187,785,198,808,198v21,,41,-13,41,-40c849,70,849,70,849,70v23,,23,,23,c872,216,872,216,872,216v-23,,-23,,-23,c849,193,849,193,849,193v-7,14,-23,26,-47,26c773,219,751,203,751,162xm42,135v32,,32,,32,c112,135,144,118,144,75v,-1,,-1,,-1c144,33,112,16,74,16v-57,,-57,,-57,c17,216,17,216,17,216v25,,25,,25,l42,135xm42,35v34,,34,,34,c103,35,120,46,120,74v,1,,1,,1c120,101,104,115,76,115v-34,,-34,,-34,l42,35xm1120,159v,40,36,60,69,60c1223,219,1258,199,1258,159v,-26,-15,-44,-38,-52c1238,99,1250,85,1250,65v,-32,-30,-52,-61,-52c1158,13,1127,33,1127,65v,20,12,35,31,42c1136,115,1120,132,1120,159xm1152,66v,-21,16,-34,37,-34c1210,32,1226,46,1226,65v,21,-15,34,-36,34c1169,99,1152,87,1152,66xm1190,118v23,,43,13,43,40c1233,184,1214,199,1189,199v-23,,-44,-14,-44,-41c1145,132,1166,118,1190,118xm483,89v-21,,-21,,-21,c462,70,462,70,462,70v21,,21,,21,c483,36,483,36,483,36v23,,23,,23,c506,70,506,70,506,70v34,,34,,34,c540,89,540,89,540,89v-34,,-34,,-34,c506,177,506,177,506,177v,14,6,21,18,21c531,198,537,197,542,195v,20,,20,,20c537,217,532,218,522,218v-27,,-39,-16,-39,-39l483,89xm1722,219v50,,78,-40,78,-98c1800,110,1800,110,1800,110v,-57,-29,-97,-78,-97c1673,13,1643,51,1643,110v,12,,12,,12c1643,180,1675,219,1722,219xm1668,110v,-49,20,-77,54,-77c1756,33,1775,63,1775,110v,11,,11,,11c1775,172,1757,198,1722,198v-33,,-54,-26,-54,-77l1668,110xm600,192v9,15,26,27,50,27c690,219,716,188,716,143v,-2,,-2,,-2c716,95,688,67,650,67v-22,,-41,13,-50,27c600,,600,,600,,577,,577,,577,v,216,,216,,216c600,216,600,216,600,216r,-24xm599,142v,-38,21,-56,48,-56c672,86,692,105,692,142v,2,,2,,2c692,180,677,199,648,199v-29,,-49,-17,-49,-55l599,142xm996,176v,-15,-12,-20,-34,-25c924,144,911,134,911,108v,-27,26,-41,49,-41c987,67,1009,78,1013,109v-22,,-22,,-22,c987,93,978,86,960,86v-17,,-28,9,-28,21c932,121,940,126,966,131v31,5,52,12,52,43c1018,201,1000,219,964,219v-35,,-56,-18,-57,-48c929,171,929,171,929,171v2,17,11,28,35,28c986,199,996,192,996,176xm420,176v,-15,-11,-20,-34,-25c348,144,335,134,335,108v,-27,27,-41,50,-41c411,67,434,78,438,109v-23,,-23,,-23,c412,93,403,86,384,86v-17,,-27,9,-27,21c357,121,364,126,391,131v30,5,51,12,51,43c442,201,424,219,388,219v-35,,-56,-18,-57,-48c354,171,354,171,354,171v1,17,11,28,34,28c410,199,420,192,420,176xm1475,159v,40,36,60,69,60c1578,219,1613,199,1613,159v,-26,-15,-44,-38,-52c1593,99,1605,85,1605,65v,-32,-30,-52,-61,-52c1513,13,1482,33,1482,65v,20,12,35,31,42c1491,115,1475,132,1475,159xm1507,66v,-21,16,-34,37,-34c1565,32,1581,46,1581,65v,21,-15,34,-36,34c1524,99,1507,87,1507,66xm1545,118v23,,43,13,43,40c1588,184,1569,199,1544,199v-23,,-44,-14,-44,-41c1500,132,1521,118,1545,118xm783,336v,200,,200,,200c808,536,808,536,808,536v,-87,,-87,,-87c838,449,838,449,838,449v60,87,60,87,60,87c925,536,925,536,925,536,864,447,864,447,864,447v27,-5,50,-21,50,-54c914,392,914,392,914,392v,-41,-32,-56,-70,-56l783,336xm889,392v,1,,1,,1c889,417,874,430,845,430v-37,,-37,,-37,c808,355,808,355,808,355v37,,37,,37,c872,355,889,364,889,392xm498,430v,-57,-29,-97,-78,-97c371,333,341,371,341,430v,12,,12,,12c341,500,373,539,420,539v50,,78,-40,78,-98l498,430xm473,441v,51,-18,77,-53,77c387,518,366,492,366,441v,-11,,-11,,-11c366,381,386,353,420,353v34,,53,30,53,77l473,441xm959,536v69,,69,,69,c1068,536,1094,518,1094,480v,-1,,-1,,-1c1094,453,1083,438,1054,431v23,-8,30,-24,30,-42c1084,388,1084,388,1084,388v,-40,-27,-52,-65,-52c959,336,959,336,959,336r,200xm983,355v36,,36,,36,c1047,355,1060,364,1060,387v,1,,1,,1c1060,413,1049,423,1019,423v-36,,-36,,-36,l983,355xm983,442v41,,41,,41,c1056,442,1070,454,1070,479v,1,,1,,1c1070,504,1056,517,1027,517v-44,,-44,,-44,l983,442xm667,480v,37,-30,59,-71,59c553,539,527,512,526,477v22,,22,,22,c551,501,565,519,597,519v31,,45,-15,45,-39c642,455,628,441,600,441v-15,,-15,,-15,c585,421,585,421,585,421v14,,14,,14,c625,421,636,409,636,387v,-19,-12,-34,-36,-34c575,353,558,368,556,391v-22,,-22,,-22,c536,359,562,333,600,333v38,,60,25,60,53c660,409,647,422,628,430v24,6,39,23,39,50xm1572,387v,22,,22,,22c1542,410,1523,420,1523,456v,80,,80,,80c1500,536,1500,536,1500,536v,-146,,-146,,-146c1523,390,1523,390,1523,390v,26,,26,,26c1533,399,1545,388,1572,387xm1943,536v-23,,-23,,-23,c1920,320,1920,320,1920,320v23,,23,,23,c1943,413,1943,413,1943,413v7,-14,23,-26,47,-26c2020,387,2042,404,2042,446v,90,,90,,90c2018,536,2018,536,2018,536v,-92,,-92,,-92c2018,419,2007,407,1984,407v-22,,-41,14,-41,40l1943,536xm1820,387v31,,60,14,64,51c1861,438,1861,438,1861,438v-4,-23,-20,-32,-41,-32c1794,406,1773,428,1773,462v,2,,2,,2c1773,500,1793,519,1821,519v21,,40,-12,42,-36c1885,483,1885,483,1885,483v-3,32,-29,56,-64,56c1780,539,1749,510,1749,464v,-2,,-2,,-2c1749,417,1781,387,1820,387xm1725,460v,-53,-32,-73,-66,-73c1619,387,1590,418,1590,462v,2,,2,,2c1590,509,1620,539,1661,539v33,,58,-16,63,-45c1700,494,1700,494,1700,494v-3,17,-16,25,-39,25c1631,519,1615,501,1614,467v111,,111,,111,l1725,460xm1615,449v4,-26,20,-43,44,-43c1683,406,1699,418,1701,449r-86,xm1278,518v32,,51,-12,51,-61c1329,336,1329,336,1329,336v25,,25,,25,c1354,460,1354,460,1354,460v,49,-25,79,-76,79c1232,539,1206,512,1206,463v,-127,,-127,,-127c1230,336,1230,336,1230,336v,124,,124,,124c1230,502,1245,518,1278,518xm2092,409v-21,,-21,,-21,c2071,390,2071,390,2071,390v21,,21,,21,c2092,356,2092,356,2092,356v24,,24,,24,c2116,390,2116,390,2116,390v34,,34,,34,c2150,409,2150,409,2150,409v-34,,-34,,-34,c2116,497,2116,497,2116,497v,14,6,21,18,21c2141,518,2147,517,2152,515v,20,,20,,20c2147,537,2141,538,2132,538v-27,,-40,-16,-40,-39l2092,409xm144,480v,37,-29,59,-71,59c31,539,5,512,3,477v23,,23,,23,c28,501,42,519,74,519v31,,45,-15,45,-39c119,455,105,441,77,441v-15,,-15,,-15,c62,421,62,421,62,421v14,,14,,14,c102,421,114,409,114,387v,-19,-12,-34,-37,-34c52,353,35,368,33,391v-21,,-21,,-21,c13,359,39,333,77,333v38,,60,25,60,53c137,409,124,422,106,430v23,6,38,23,38,50xm1429,409v,88,,88,,88c1429,511,1435,518,1447,518v7,,13,-1,18,-3c1465,535,1465,535,1465,535v-5,2,-10,3,-20,3c1419,538,1406,522,1406,499v,-90,,-90,,-90c1385,409,1385,409,1385,409v,-19,,-19,,-19c1406,390,1406,390,1406,390v,-34,,-34,,-34c1429,356,1429,356,1429,356v,34,,34,,34c1463,390,1463,390,1463,390v,19,,19,,19l1429,409xm308,471v,42,-30,68,-68,68c197,539,176,515,173,482v23,,23,,23,c200,504,209,519,240,519v27,,44,-18,44,-48c284,442,267,424,242,424v-24,,-37,7,-48,19c185,443,185,443,185,443v,-107,,-107,,-107c298,336,298,336,298,336v,21,,21,,21c205,357,205,357,205,357v,61,,61,,61c213,410,227,404,246,404v36,,62,26,62,67xm959,1176v,-216,,-216,,-216c935,960,935,960,935,960v,93,,93,,93c927,1039,912,1027,887,1027v-40,,-68,32,-68,77c819,1106,819,1106,819,1106v,45,28,73,66,73c907,1179,927,1165,935,1151v,25,,25,,25l959,1176xm888,1159v-25,,-45,-17,-45,-54c843,1102,843,1102,843,1102v,-35,18,-56,47,-56c918,1046,936,1064,936,1102v,2,,2,,2c936,1141,915,1159,888,1159xm995,1102v,2,,2,,2c995,1147,1025,1179,1066,1179v42,,73,-31,73,-75c1139,1102,1139,1102,1139,1102v,-44,-31,-75,-72,-75c1025,1027,995,1058,995,1102xm1115,1102v,2,,2,,2c1115,1137,1096,1159,1067,1159v-30,,-48,-22,-48,-55c1019,1102,1019,1102,1019,1102v,-34,18,-56,48,-56c1096,1046,1115,1068,1115,1102xm1956,1102v,2,,2,,2c1956,1149,1986,1179,2027,1179v33,,57,-16,63,-45c2066,1134,2066,1134,2066,1134v-3,17,-16,25,-39,25c1997,1159,1981,1141,1980,1107v111,,111,,111,c2091,1100,2091,1100,2091,1100v,-53,-32,-73,-66,-73c1984,1027,1956,1058,1956,1102xm2067,1089v-86,,-86,,-86,c1985,1063,2001,1046,2025,1046v24,,40,12,42,43xm1880,1147v35,-117,35,-117,35,-117c1939,1030,1939,1030,1939,1030v-46,146,-46,146,-46,146c1867,1176,1867,1176,1867,1176v-30,-110,-30,-110,-30,-110c1803,1176,1803,1176,1803,1176v-26,,-26,,-26,c1732,1030,1732,1030,1732,1030v25,,25,,25,c1791,1147,1791,1147,1791,1147v36,-117,36,-117,36,-117c1847,1030,1847,1030,1847,1030r33,117xm1712,1134v-23,,-23,,-23,c1686,1151,1673,1159,1650,1159v-30,,-46,-18,-47,-52c1714,1107,1714,1107,1714,1107v,-7,,-7,,-7c1714,1047,1682,1027,1648,1027v-41,,-69,31,-69,75c1579,1104,1579,1104,1579,1104v,45,29,75,71,75c1683,1179,1707,1163,1712,1134xm1648,1046v24,,39,12,42,43c1604,1089,1604,1089,1604,1089v4,-26,20,-43,44,-43xm627,1100v,-53,-32,-73,-66,-73c521,1027,493,1058,493,1102v,2,,2,,2c493,1149,522,1179,564,1179v33,,57,-16,62,-45c603,1134,603,1134,603,1134v-3,17,-17,25,-39,25c534,1159,518,1141,517,1107v110,,110,,110,l627,1100xm518,1089v3,-26,19,-43,43,-43c585,1046,601,1058,603,1089r-85,xm2255,1166v,-136,,-136,,-136c2231,1030,2231,1030,2231,1030v,23,,23,,23c2223,1039,2208,1027,2184,1027v-41,,-69,33,-69,73c2115,1102,2115,1102,2115,1102v,40,28,69,67,69c2203,1171,2223,1158,2231,1144v,21,,21,,21c2231,1196,2213,1210,2184,1210v-25,,-39,-9,-42,-26c2118,1184,2118,1184,2118,1184v4,25,23,46,67,46c2226,1230,2254,1209,2255,1166xm2232,1100v,33,-20,52,-48,52c2160,1152,2139,1133,2139,1101v,-2,,-2,,-2c2139,1068,2157,1046,2186,1046v28,,46,19,46,52l2232,1100xm2437,973v-42,,-69,27,-69,67c2368,1078,2395,1105,2434,1105v23,,42,-10,51,-26c2485,1132,2466,1158,2434,1158v-26,,-37,-12,-41,-31c2369,1127,2369,1127,2369,1127v5,32,28,51,65,51c2482,1178,2509,1142,2509,1075v,-12,,-12,,-12c2509,1005,2484,973,2437,973xm2437,1086v-27,,-44,-18,-44,-47c2393,1011,2411,992,2437,992v27,,46,18,46,51c2483,1069,2464,1086,2437,1086xm1420,1101v,-46,-29,-74,-67,-74c1332,1027,1312,1040,1303,1054v,-24,,-24,,-24c1280,1030,1280,1030,1280,1030v,197,,197,,197c1303,1227,1303,1227,1303,1227v,-75,,-75,,-75c1312,1167,1329,1179,1353,1179v40,,67,-31,67,-76l1420,1101xm1395,1104v,36,-15,55,-44,55c1322,1159,1302,1142,1302,1104v,-2,,-2,,-2c1302,1064,1323,1046,1350,1046v25,,45,19,45,56l1395,1104xm2615,1179v42,,69,-27,69,-67c2684,1075,2658,1046,2618,1046v-23,,-42,11,-51,27c2568,1020,2589,993,2620,993v22,,32,10,37,29c2680,1022,2680,1022,2680,1022v-6,-33,-28,-49,-59,-49c2575,973,2543,1011,2543,1083v,5,,5,,5c2543,1138,2560,1179,2615,1179xm2614,1065v28,,45,19,45,48c2659,1141,2641,1160,2615,1160v-27,,-46,-18,-46,-51c2569,1083,2588,1065,2614,1065xm238,1090v-37,,-73,12,-73,45c165,1165,186,1179,213,1179v22,,35,-8,46,-21c259,1176,259,1176,259,1176v23,,23,,23,c282,1079,282,1079,282,1079v,-40,-25,-52,-53,-52c201,1027,174,1039,171,1073v23,,23,,23,c196,1055,208,1046,228,1046v22,,31,10,31,33c259,1090,259,1090,259,1090r-21,xm259,1125v,22,-19,35,-43,35c195,1160,188,1151,188,1135v,-21,22,-28,51,-28c259,1107,259,1107,259,1107r,18xm401,1027v-21,,-41,13,-50,27c351,1030,351,1030,351,1030v-23,,-23,,-23,c328,1227,328,1227,328,1227v23,,23,,23,c351,1152,351,1152,351,1152v9,15,26,27,50,27c441,1179,468,1148,468,1103v,-2,,-2,,-2c468,1055,439,1027,401,1027xm443,1104v,36,-15,55,-44,55c370,1159,350,1142,350,1104v,-2,,-2,,-2c350,1064,371,1046,398,1046v25,,45,19,45,56l443,1104xm42,1095v32,,32,,32,c112,1095,144,1078,144,1035v,-1,,-1,,-1c144,993,112,976,74,976v-57,,-57,,-57,c17,1176,17,1176,17,1176v25,,25,,25,l42,1095xm42,995v34,,34,,34,c103,995,120,1006,120,1034v,1,,1,,1c120,1061,104,1075,76,1075v-34,,-34,,-34,l42,995xm1198,1030v,26,,26,,26c1207,1039,1220,1028,1246,1027v,22,,22,,22c1217,1050,1198,1060,1198,1096v,80,,80,,80c1175,1176,1175,1176,1175,1176v,-146,,-146,,-146l1198,1030xm686,1176v-23,,-23,,-23,c663,1030,663,1030,663,1030v23,,23,,23,c686,1053,686,1053,686,1053v7,-14,23,-26,47,-26c763,1027,784,1044,784,1086v,90,,90,,90c761,1176,761,1176,761,1176v,-92,,-92,,-92c761,1059,750,1047,727,1047v-22,,-41,14,-41,40l686,1176xm1533,1136v,-15,-12,-20,-35,-25c1460,1104,1447,1094,1447,1068v,-27,27,-41,50,-41c1523,1027,1546,1038,1550,1069v-22,,-22,,-22,c1524,1053,1515,1046,1497,1046v-17,,-28,9,-28,21c1469,1081,1476,1086,1503,1091v30,5,52,12,52,43c1555,1161,1537,1179,1501,1179v-35,,-56,-18,-57,-48c1466,1131,1466,1131,1466,1131v2,17,11,28,35,28c1523,1159,1533,1152,1533,1136xm1628,1420v,-53,-32,-73,-66,-73c1521,1347,1493,1378,1493,1422v,2,,2,,2c1493,1469,1522,1499,1564,1499v33,,57,-16,62,-45c1603,1454,1603,1454,1603,1454v-3,17,-16,25,-39,25c1534,1479,1518,1461,1517,1427v111,,111,,111,l1628,1420xm1518,1409v4,-26,20,-43,44,-43c1586,1366,1601,1378,1604,1409r-86,xm1133,1296v,124,,124,,124c1133,1462,1148,1478,1181,1478v32,,51,-12,51,-61c1232,1296,1232,1296,1232,1296v25,,25,,25,c1257,1420,1257,1420,1257,1420v,49,-25,79,-76,79c1135,1499,1109,1472,1109,1423v,-127,,-127,,-127l1133,1296xm1332,1316v,34,,34,,34c1366,1350,1366,1350,1366,1350v,19,,19,,19c1332,1369,1332,1369,1332,1369v,88,,88,,88c1332,1471,1338,1478,1350,1478v7,,13,-1,18,-3c1368,1495,1368,1495,1368,1495v-5,2,-10,3,-20,3c1321,1498,1309,1482,1309,1459v,-90,,-90,,-90c1288,1369,1288,1369,1288,1369v,-19,,-19,,-19c1309,1350,1309,1350,1309,1350v,-34,,-34,,-34l1332,1316xm932,1499v-15,,-23,-3,-28,-6c904,1473,904,1473,904,1473v7,3,15,6,27,6c950,1479,963,1467,963,1441v,-145,,-145,,-145c987,1296,987,1296,987,1296v,146,,146,,146c987,1482,963,1499,932,1499xm1474,1347v,22,,22,,22c1445,1370,1426,1380,1426,1416v,80,,80,,80c1403,1496,1403,1496,1403,1496v,-146,,-146,,-146c1426,1350,1426,1350,1426,1350v,26,,26,,26c1435,1359,1448,1348,1474,1347xm1846,1407v,89,,89,,89c1823,1496,1823,1496,1823,1496v,-216,,-216,,-216c1846,1280,1846,1280,1846,1280v,93,,93,,93c1853,1359,1869,1347,1893,1347v30,,51,17,51,59c1944,1496,1944,1496,1944,1496v-23,,-23,,-23,c1921,1404,1921,1404,1921,1404v,-25,-11,-37,-34,-37c1865,1367,1846,1381,1846,1407xm2054,1495v-4,2,-10,3,-19,3c2008,1498,1995,1482,1995,1459v,-90,,-90,,-90c1974,1369,1974,1369,1974,1369v,-19,,-19,,-19c1995,1350,1995,1350,1995,1350v,-34,,-34,,-34c2018,1316,2018,1316,2018,1316v,34,,34,,34c2053,1350,2053,1350,2053,1350v,19,,19,,19c2018,1369,2018,1369,2018,1369v,88,,88,,88c2018,1471,2025,1478,2037,1478v7,,12,-1,17,-3l2054,1495xm593,1387v19,-8,31,-22,31,-42c624,1313,594,1293,563,1293v-31,,-62,20,-62,52c501,1365,513,1380,532,1387v-22,8,-38,25,-38,52c494,1479,530,1499,563,1499v34,,69,-20,69,-60c632,1413,617,1395,593,1387xm526,1346v,-21,16,-34,37,-34c584,1312,600,1326,600,1345v,21,-15,34,-36,34c543,1379,526,1367,526,1346xm563,1479v-23,,-44,-14,-44,-41c519,1412,540,1398,564,1398v23,,43,13,43,40c607,1464,588,1479,563,1479xm1652,1424v,-2,,-2,,-2c1652,1377,1684,1347,1723,1347v31,,59,14,64,51c1764,1398,1764,1398,1764,1398v-4,-23,-21,-32,-41,-32c1697,1366,1676,1388,1676,1422v,2,,2,,2c1676,1460,1696,1479,1724,1479v21,,40,-12,42,-36c1788,1443,1788,1443,1788,1443v-3,32,-29,56,-64,56c1683,1499,1652,1470,1652,1424xm308,1431v,42,-30,68,-68,68c197,1499,176,1475,173,1442v23,,23,,23,c200,1464,209,1479,240,1479v27,,44,-18,44,-48c284,1402,267,1384,242,1384v-24,,-37,7,-48,19c185,1403,185,1403,185,1403v,-107,,-107,,-107c298,1296,298,1296,298,1296v,21,,21,,21c205,1317,205,1317,205,1317v,61,,61,,61c213,1370,227,1364,246,1364v36,,62,26,62,67xm872,1349v,-1,,-1,,-1c872,1308,845,1296,807,1296v-60,,-60,,-60,c747,1496,747,1496,747,1496v69,,69,,69,c856,1496,882,1478,882,1440v,-1,,-1,,-1c882,1413,871,1398,842,1391v23,-8,30,-24,30,-42xm858,1439v,1,,1,,1c858,1464,844,1477,815,1477v-44,,-44,,-44,c771,1402,771,1402,771,1402v41,,41,,41,c844,1402,858,1414,858,1439xm848,1348v,25,-11,35,-41,35c771,1383,771,1383,771,1383v,-68,,-68,,-68c807,1315,807,1315,807,1315v28,,41,9,41,32l848,1348xm368,1476v97,,97,,97,c465,1496,465,1496,465,1496v-134,,-134,,-134,c331,1490,331,1490,331,1490v79,-83,79,-83,79,-83c429,1387,439,1369,439,1349v,-23,-13,-36,-36,-36c380,1313,365,1326,361,1357v-23,,-23,,-23,c341,1318,365,1293,403,1293v37,,61,22,61,57c464,1374,448,1398,424,1422r-56,54xm144,1440v,37,-29,59,-71,59c31,1499,5,1472,3,1437v23,,23,,23,c28,1461,42,1479,74,1479v31,,45,-15,45,-39c119,1415,105,1401,77,1401v-15,,-15,,-15,c62,1381,62,1381,62,1381v14,,14,,14,c102,1381,114,1369,114,1347v,-19,-12,-34,-37,-34c52,1313,35,1328,33,1351v-21,,-21,,-21,c13,1319,39,1293,77,1293v38,,60,25,60,53c137,1369,124,1382,106,1390v23,6,38,23,38,50xm62,2118v7,,13,-1,18,-3c80,2135,80,2135,80,2135v-5,2,-10,3,-20,3c33,2138,21,2122,21,2099v,-90,,-90,,-90c,2009,,2009,,2009v,-19,,-19,,-19c21,1990,21,1990,21,1990v,-34,,-34,,-34c44,1956,44,1956,44,1956v,34,,34,,34c78,1990,78,1990,78,1990v,19,,19,,19c44,2009,44,2009,44,2009v,88,,88,,88c44,2111,50,2118,62,2118xm1928,1933v-49,,-79,38,-79,97c1849,2042,1849,2042,1849,2042v,58,32,97,79,97c1978,2139,2006,2099,2006,2041v,-11,,-11,,-11c2006,1973,1977,1933,1928,1933xm1981,2041v,51,-17,77,-53,77c1895,2118,1874,2092,1874,2041v,-11,,-11,,-11c1874,1981,1894,1953,1928,1953v34,,53,30,53,77l1981,2041xm1737,1933v-49,,-79,38,-79,97c1658,2042,1658,2042,1658,2042v,58,32,97,80,97c1787,2139,1815,2099,1815,2041v,-11,,-11,,-11c1815,1973,1787,1933,1737,1933xm1791,2041v,51,-18,77,-53,77c1704,2118,1683,2092,1683,2041v,-11,,-11,,-11c1683,1981,1703,1953,1737,1953v34,,54,30,54,77l1791,2041xm2136,2027v18,-8,31,-22,31,-42c2167,1953,2136,1933,2105,1933v-31,,-61,20,-61,52c2044,2005,2055,2020,2074,2027v-21,8,-38,25,-38,52c2036,2119,2072,2139,2105,2139v34,,69,-20,69,-60c2174,2053,2159,2035,2136,2027xm2068,1986v,-21,16,-34,37,-34c2126,1952,2142,1966,2142,1985v,21,-15,34,-36,34c2086,2019,2068,2007,2068,1986xm2105,2119v-23,,-44,-14,-44,-41c2061,2052,2082,2038,2106,2038v24,,43,13,43,40c2149,2104,2130,2119,2105,2119xm2467,2027v19,-8,31,-22,31,-42c2498,1953,2468,1933,2437,1933v-31,,-62,20,-62,52c2375,2005,2386,2020,2405,2027v-21,8,-38,25,-38,52c2367,2119,2404,2139,2437,2139v34,,69,-20,69,-60c2506,2053,2490,2035,2467,2027xm2400,1986v,-21,16,-34,37,-34c2457,1952,2473,1966,2473,1985v,21,-14,34,-35,34c2417,2019,2400,2007,2400,1986xm2437,2119v-24,,-45,-14,-45,-41c2392,2052,2413,2038,2437,2038v24,,44,13,44,40c2481,2104,2461,2119,2437,2119xm2633,2027v18,-8,31,-22,31,-42c2664,1953,2634,1933,2602,1933v-30,,-61,20,-61,52c2541,2005,2552,2020,2571,2027v-21,8,-38,25,-38,52c2533,2119,2570,2139,2602,2139v34,,69,-20,69,-60c2671,2053,2656,2035,2633,2027xm2565,1986v,-21,17,-34,37,-34c2623,1952,2639,1966,2639,1985v,21,-14,34,-36,34c2583,2019,2565,2007,2565,1986xm2602,2119v-23,,-44,-14,-44,-41c2558,2052,2579,2038,2603,2038v24,,43,13,43,40c2646,2104,2627,2119,2602,2119xm2301,2027v19,-8,31,-22,31,-42c2332,1953,2302,1933,2271,1933v-31,,-62,20,-62,52c2209,2005,2221,2020,2240,2027v-22,8,-38,25,-38,52c2202,2119,2238,2139,2271,2139v34,,69,-20,69,-60c2340,2053,2325,2035,2301,2027xm2234,1986v,-21,16,-34,37,-34c2292,1952,2308,1966,2308,1985v,21,-15,34,-36,34c2251,2019,2234,2007,2234,1986xm2271,2119v-23,,-44,-14,-44,-41c2227,2052,2248,2038,2272,2038v23,,43,13,43,40c2315,2104,2296,2119,2271,2119xm1188,2080v,37,-30,59,-71,59c1074,2139,1048,2112,1047,2077v22,,22,,22,c1071,2101,1086,2119,1117,2119v32,,46,-15,46,-39c1163,2055,1149,2041,1121,2041v-15,,-15,,-15,c1106,2021,1106,2021,1106,2021v14,,14,,14,c1146,2021,1157,2009,1157,1987v,-19,-12,-34,-36,-34c1096,1953,1079,1968,1076,1991v-21,,-21,,-21,c1057,1959,1083,1933,1121,1933v38,,60,25,60,53c1181,2009,1167,2022,1149,2030v24,6,39,23,39,50xm249,2030v52,,52,,52,c301,2050,301,2050,301,2050v-52,,-52,,-52,c249,2107,249,2107,249,2107v-21,,-21,,-21,c228,2050,228,2050,228,2050v-52,,-52,,-52,c176,2030,176,2030,176,2030v52,,52,,52,c228,1974,228,1974,228,1974v21,,21,,21,l249,2030xm851,1933v-50,,-79,38,-79,97c772,2042,772,2042,772,2042v,58,31,97,79,97c900,2139,929,2099,929,2041v,-11,,-11,,-11c929,1973,900,1933,851,1933xm904,2041v,51,-18,77,-53,77c818,2118,796,2092,796,2041v,-11,,-11,,-11c796,1981,817,1953,851,1953v33,,53,30,53,77l904,2041xm749,1920v-25,31,-45,71,-45,129c704,2106,724,2146,749,2178v-23,,-23,,-23,c700,2147,679,2104,679,2049v,-56,21,-99,47,-129l749,1920xm534,1936v23,,23,,23,c557,2136,557,2136,557,2136v-24,,-24,,-24,c533,1960,533,1960,533,1960v-45,32,-45,32,-45,32c488,1969,488,1969,488,1969r46,-33xm974,1919v26,30,47,73,47,129c1021,2103,1000,2146,974,2177v-23,,-23,,-23,c976,2145,996,2105,996,2048v,-58,-20,-98,-45,-129l974,1919xm1562,2006v-23,,-42,11,-52,27c1512,1980,1533,1953,1563,1953v23,,33,10,37,29c1623,1982,1623,1982,1623,1982v-5,-33,-27,-49,-58,-49c1519,1933,1486,1971,1486,2043v,5,,5,,5c1486,2098,1504,2139,1558,2139v43,,70,-27,70,-67c1628,2035,1602,2006,1562,2006xm1558,2120v-27,,-46,-18,-46,-51c1512,2043,1531,2025,1558,2025v27,,45,19,45,48c1603,2101,1585,2120,1558,2120xm1300,1933v-49,,-79,38,-79,97c1221,2042,1221,2042,1221,2042v,58,32,97,80,97c1350,2139,1379,2099,1379,2041v,-11,,-11,,-11c1379,1973,1350,1933,1300,1933xm1354,2041v,51,-18,77,-53,77c1268,2118,1246,2092,1246,2041v,-11,,-11,,-11c1246,1981,1267,1953,1300,1953v34,,54,30,54,77l1354,2041xm463,2080v,37,-29,59,-71,59c350,2139,324,2112,322,2077v23,,23,,23,c347,2101,361,2119,393,2119v31,,45,-15,45,-39c438,2055,424,2041,396,2041v-15,,-15,,-15,c381,2021,381,2021,381,2021v14,,14,,14,c421,2021,432,2009,432,1987v,-19,-12,-34,-36,-34c371,1953,354,1968,352,1991v-21,,-21,,-21,c332,1959,358,1933,396,1933v38,,60,25,60,53c456,2009,443,2022,425,2030v23,6,38,23,38,50xe" fillcolor="#0000a4" stroked="f">
                <v:path arrowok="t" o:connecttype="custom" o:connectlocs="97473,45085;269558,50165;13335,11113;377508,10160;171450,28258;546735,10478;190183,45085;306070,69533;112395,54293;490538,37465;282258,124460;116205,136525;336550,123190;190500,140018;476250,123825;577850,122873;527368,171133;382905,147003;683260,163513;10478,124143;446405,113030;94615,113348;267653,350838;323533,349885;656273,345758;523875,367983;179070,374333;671513,349885;751840,330200;413703,334645;852170,353060;67628,374333;82233,357188;140653,349885;13335,315913;248920,373380;458470,359093;509270,447358;422910,434658;305753,457518;578803,406400;633413,417830;200660,456883;547053,433705;58738,411480;272415,456883;105093,474980;24448,444818;6668,637858;636905,644525;551815,672465;680085,630238;762000,630555;848043,660083;699135,660083;339408,659448;95568,650875;270193,613728;176848,678180;515303,629285;437833,644525;120968,641668" o:connectangles="0,0,0,0,0,0,0,0,0,0,0,0,0,0,0,0,0,0,0,0,0,0,0,0,0,0,0,0,0,0,0,0,0,0,0,0,0,0,0,0,0,0,0,0,0,0,0,0,0,0,0,0,0,0,0,0,0,0,0,0,0,0"/>
                <o:lock v:ext="edit" verticies="t"/>
              </v:shape>
              <v:shape id="Freeform 5" o:spid="_x0000_s1030" style="position:absolute;left:6483;top:3581;width:12535;height:2997;visibility:visible;mso-wrap-style:square;v-text-anchor:top" coordsize="394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" path="m297,443v-39,,-76,7,-113,20c184,311,184,311,184,311,,311,,311,,311,,934,,934,,934v300,,300,,300,c471,934,546,804,546,694,546,549,441,443,297,443xm254,780v-18,,-45,-2,-70,-6c184,608,184,608,184,608v26,-9,53,-11,75,-11c321,597,363,634,363,689v,56,-43,91,-109,91xm856,443c659,443,575,568,575,693v,117,79,249,283,249c1048,942,1137,821,1137,693v,-117,-78,-250,-281,-250xm856,786v-58,,-97,-39,-97,-93c759,638,798,599,856,599v57,,97,39,97,94c953,747,913,786,856,786xm1175,311v183,,183,,183,c1358,934,1358,934,1358,934v-183,,-183,,-183,l1175,311xm1599,830v,62,-48,112,-108,112c1430,942,1381,892,1381,830v,-62,49,-112,110,-112c1551,718,1599,768,1599,830xm1900,786v35,,65,-8,115,-30c2015,912,2015,912,2015,912v-61,23,-98,30,-149,30c1710,942,1601,841,1601,695v,-120,79,-252,260,-252c1911,443,1964,452,2012,468v,160,,160,,160c1971,609,1934,600,1895,600v-66,,-110,38,-110,94c1785,748,1832,786,1900,786xm2321,443v-197,,-281,125,-281,250c2040,810,2119,942,2323,942v190,,279,-121,279,-249c2602,576,2524,443,2321,443xm2321,786v-58,,-97,-39,-97,-93c2224,638,2263,599,2321,599v57,,97,39,97,94c2418,747,2378,786,2321,786xm3451,625v,309,,309,,309c3267,934,3267,934,3267,934v,-277,,-277,,-277c3267,622,3247,600,3216,600v-27,,-58,17,-77,49c3139,934,3139,934,3139,934v-185,,-185,,-185,c2954,661,2954,661,2954,661v,-36,-21,-61,-54,-61c2876,600,2846,617,2826,649v,285,,285,,285c2642,934,2642,934,2642,934v,-482,,-482,,-482c2826,452,2826,452,2826,452v,63,,63,,63c2870,466,2923,443,2981,443v66,,109,26,144,86c3174,473,3233,443,3296,443v108,,155,86,155,182xm3669,c3515,,3390,127,3390,282v,156,125,282,279,282c3823,564,3948,438,3948,282,3948,127,3823,,3669,xm3669,546v-144,,-261,-118,-261,-264c3408,137,3525,18,3669,18v144,,261,119,261,264c3930,428,3813,546,3669,546xm3540,308v-36,,-75,-25,-75,-65c3465,166,3562,96,3595,80v5,-2,14,8,17,14c3614,99,3613,101,3612,102v-61,32,-127,94,-127,151c3485,278,3498,288,3532,288v39,,129,-55,129,-94c3661,179,3650,172,3629,172v-53,,-82,35,-90,64c3532,239,3532,239,3532,239v-4,-1,-8,-4,-8,-8c3528,204,3556,147,3616,147v28,,61,24,61,53c3677,255,3600,308,3540,308xm3724,457v2,5,2,8,-1,10c3689,486,3661,493,3627,493v-30,,-81,-13,-81,-64c3546,390,3579,344,3641,296v2,-2,2,-2,2,-2c3647,291,3657,298,3662,304v4,5,2,7,1,8c3633,337,3564,395,3564,442v,18,15,30,38,30c3633,472,3671,463,3710,447v5,-2,11,4,14,10xm3870,210v,53,-52,101,-112,101c3692,311,3692,262,3692,260v,-11,6,-19,10,-22c3713,237,3713,237,3713,237v4,2,9,4,10,8c3722,248,3722,248,3722,248v-10,8,-14,14,-14,25c3708,282,3718,292,3736,292v71,,117,-61,117,-93c3853,169,3831,163,3813,163v-62,,-108,60,-110,63c3699,227,3699,227,3699,227v-5,,-12,-8,-14,-14c3684,205,3684,205,3684,205v6,-6,20,-23,40,-37c3749,149,3774,139,3797,139v50,,73,37,73,71xe" fillcolor="#0000a4" stroked="f">
                <v:path arrowok="t" o:connecttype="custom" o:connectlocs="58420,98952;95250,297175;80645,248176;82233,189950;271780,140951;360998,220495;240983,220495;271780,250085;431165,297175;507683,264085;473393,228449;639763,240540;508318,221131;638810,199813;603250,250085;737553,299720;736918,250085;767715,220495;1095693,297175;1021080,190904;937895,297175;897255,206495;838835,143815;946468,140951;1095693,198859;1164908,179450;1164908,173723;1247775,89725;1100138,77316;1146810,32454;1162368,61726;1121410,76044;1167448,63635;1182053,148587;1156018,94180;1163003,99270;1177925,142224;1193165,98952;1178878,75407;1177290,86862;1210628,51862;1169988,67771;1205548,44226" o:connectangles="0,0,0,0,0,0,0,0,0,0,0,0,0,0,0,0,0,0,0,0,0,0,0,0,0,0,0,0,0,0,0,0,0,0,0,0,0,0,0,0,0,0,0"/>
                <o:lock v:ext="edit" verticies="t"/>
              </v:shape>
              <v:rect id="Rectangle 6" o:spid="_x0000_s1031" style="position:absolute;left:6;width:32;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A8CE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72494A"/>
    <w:multiLevelType w:val="multilevel"/>
    <w:tmpl w:val="7B421744"/>
    <w:numStyleLink w:val="Opsommingkleineletterbolcom"/>
  </w:abstractNum>
  <w:abstractNum w:abstractNumId="11" w15:restartNumberingAfterBreak="0">
    <w:nsid w:val="06FB0A3D"/>
    <w:multiLevelType w:val="multilevel"/>
    <w:tmpl w:val="9E50E438"/>
    <w:styleLink w:val="Opsommingbolletjebolcom"/>
    <w:lvl w:ilvl="0">
      <w:start w:val="1"/>
      <w:numFmt w:val="bullet"/>
      <w:pStyle w:val="Opsommingbolletje1eniveaubolcom"/>
      <w:lvlText w:val="•"/>
      <w:lvlJc w:val="left"/>
      <w:pPr>
        <w:ind w:left="284" w:hanging="284"/>
      </w:pPr>
      <w:rPr>
        <w:rFonts w:hint="default"/>
      </w:rPr>
    </w:lvl>
    <w:lvl w:ilvl="1">
      <w:start w:val="1"/>
      <w:numFmt w:val="bullet"/>
      <w:pStyle w:val="Opsommingbolletje2eniveaubolcom"/>
      <w:lvlText w:val="•"/>
      <w:lvlJc w:val="left"/>
      <w:pPr>
        <w:ind w:left="568" w:hanging="284"/>
      </w:pPr>
      <w:rPr>
        <w:rFonts w:hint="default"/>
      </w:rPr>
    </w:lvl>
    <w:lvl w:ilvl="2">
      <w:start w:val="1"/>
      <w:numFmt w:val="bullet"/>
      <w:pStyle w:val="Opsommingbolletje3eniveaubolcom"/>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2" w15:restartNumberingAfterBreak="0">
    <w:nsid w:val="0BC24928"/>
    <w:multiLevelType w:val="multilevel"/>
    <w:tmpl w:val="B4BACAD8"/>
    <w:styleLink w:val="Opsommingstreepjebolcom"/>
    <w:lvl w:ilvl="0">
      <w:start w:val="1"/>
      <w:numFmt w:val="bullet"/>
      <w:pStyle w:val="Opsommingstreepje1eniveaubolcom"/>
      <w:lvlText w:val="–"/>
      <w:lvlJc w:val="left"/>
      <w:pPr>
        <w:ind w:left="284" w:hanging="284"/>
      </w:pPr>
      <w:rPr>
        <w:rFonts w:hint="default"/>
      </w:rPr>
    </w:lvl>
    <w:lvl w:ilvl="1">
      <w:start w:val="1"/>
      <w:numFmt w:val="bullet"/>
      <w:pStyle w:val="Opsommingstreepje2eniveaubolcom"/>
      <w:lvlText w:val="–"/>
      <w:lvlJc w:val="left"/>
      <w:pPr>
        <w:ind w:left="568" w:hanging="284"/>
      </w:pPr>
      <w:rPr>
        <w:rFonts w:hint="default"/>
      </w:rPr>
    </w:lvl>
    <w:lvl w:ilvl="2">
      <w:start w:val="1"/>
      <w:numFmt w:val="bullet"/>
      <w:pStyle w:val="Opsommingstreepje3eniveaubolcom"/>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3" w15:restartNumberingAfterBreak="0">
    <w:nsid w:val="0EA27EB4"/>
    <w:multiLevelType w:val="multilevel"/>
    <w:tmpl w:val="B80072F2"/>
    <w:numStyleLink w:val="Kopnummeringbolcom"/>
  </w:abstractNum>
  <w:abstractNum w:abstractNumId="14" w15:restartNumberingAfterBreak="0">
    <w:nsid w:val="10B933AC"/>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444312F"/>
    <w:multiLevelType w:val="hybridMultilevel"/>
    <w:tmpl w:val="C0286856"/>
    <w:lvl w:ilvl="0" w:tplc="FFFFFFFF">
      <w:start w:val="4"/>
      <w:numFmt w:val="decimal"/>
      <w:lvlText w:val="%1."/>
      <w:lvlJc w:val="left"/>
      <w:pPr>
        <w:tabs>
          <w:tab w:val="num" w:pos="720"/>
        </w:tabs>
        <w:ind w:left="720" w:hanging="360"/>
      </w:pPr>
    </w:lvl>
    <w:lvl w:ilvl="1" w:tplc="20000019">
      <w:start w:val="1"/>
      <w:numFmt w:val="lowerLetter"/>
      <w:lvlText w:val="%2."/>
      <w:lvlJc w:val="left"/>
      <w:pPr>
        <w:ind w:left="1440" w:hanging="360"/>
      </w:p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7" w15:restartNumberingAfterBreak="0">
    <w:nsid w:val="16252EFA"/>
    <w:multiLevelType w:val="hybridMultilevel"/>
    <w:tmpl w:val="C570CFBA"/>
    <w:lvl w:ilvl="0" w:tplc="20000019">
      <w:start w:val="1"/>
      <w:numFmt w:val="lowerLetter"/>
      <w:lvlText w:val="%1."/>
      <w:lvlJc w:val="left"/>
      <w:pPr>
        <w:ind w:left="1440" w:hanging="360"/>
      </w:pPr>
    </w:lvl>
    <w:lvl w:ilvl="1" w:tplc="20000019">
      <w:start w:val="1"/>
      <w:numFmt w:val="lowerLetter"/>
      <w:lvlText w:val="%2."/>
      <w:lvlJc w:val="left"/>
      <w:pPr>
        <w:ind w:left="2160" w:hanging="360"/>
      </w:pPr>
    </w:lvl>
    <w:lvl w:ilvl="2" w:tplc="2000001B">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8" w15:restartNumberingAfterBreak="0">
    <w:nsid w:val="192E403D"/>
    <w:multiLevelType w:val="multilevel"/>
    <w:tmpl w:val="7B421744"/>
    <w:styleLink w:val="Opsommingkleineletterbolcom"/>
    <w:lvl w:ilvl="0">
      <w:start w:val="1"/>
      <w:numFmt w:val="none"/>
      <w:pStyle w:val="Opsommingkleineletterbasistekstbolcom"/>
      <w:suff w:val="nothing"/>
      <w:lvlText w:val=""/>
      <w:lvlJc w:val="left"/>
      <w:pPr>
        <w:ind w:left="0" w:firstLine="0"/>
      </w:pPr>
      <w:rPr>
        <w:rFonts w:hint="default"/>
      </w:rPr>
    </w:lvl>
    <w:lvl w:ilvl="1">
      <w:start w:val="1"/>
      <w:numFmt w:val="lowerLetter"/>
      <w:pStyle w:val="Opsommingkleineletter1eniveaubolcom"/>
      <w:lvlText w:val="%2"/>
      <w:lvlJc w:val="left"/>
      <w:pPr>
        <w:ind w:left="284" w:hanging="284"/>
      </w:pPr>
      <w:rPr>
        <w:rFonts w:hint="default"/>
      </w:rPr>
    </w:lvl>
    <w:lvl w:ilvl="2">
      <w:start w:val="1"/>
      <w:numFmt w:val="lowerLetter"/>
      <w:pStyle w:val="Opsommingkleineletter2eniveaubolcom"/>
      <w:lvlText w:val="%3"/>
      <w:lvlJc w:val="left"/>
      <w:pPr>
        <w:ind w:left="567" w:hanging="283"/>
      </w:pPr>
      <w:rPr>
        <w:rFonts w:hint="default"/>
      </w:rPr>
    </w:lvl>
    <w:lvl w:ilvl="3">
      <w:start w:val="1"/>
      <w:numFmt w:val="lowerLetter"/>
      <w:pStyle w:val="Opsommingkleineletter3eniveaubolcom"/>
      <w:lvlText w:val="%4"/>
      <w:lvlJc w:val="left"/>
      <w:pPr>
        <w:ind w:left="851" w:hanging="284"/>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lvlText w:val="%6"/>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9" w15:restartNumberingAfterBreak="0">
    <w:nsid w:val="204772F3"/>
    <w:multiLevelType w:val="multilevel"/>
    <w:tmpl w:val="858608B0"/>
    <w:lvl w:ilvl="0">
      <w:start w:val="1"/>
      <w:numFmt w:val="none"/>
      <w:lvlText w:val="%1"/>
      <w:lvlJc w:val="left"/>
      <w:pPr>
        <w:ind w:left="0" w:firstLine="0"/>
      </w:pPr>
      <w:rPr>
        <w:rFonts w:hint="default"/>
      </w:rPr>
    </w:lvl>
    <w:lvl w:ilvl="1">
      <w:start w:val="1"/>
      <w:numFmt w:val="lowerLetter"/>
      <w:lvlText w:val="%2"/>
      <w:lvlJc w:val="left"/>
      <w:pPr>
        <w:ind w:left="284" w:hanging="284"/>
      </w:pPr>
      <w:rPr>
        <w:rFonts w:hint="default"/>
      </w:rPr>
    </w:lvl>
    <w:lvl w:ilvl="2">
      <w:start w:val="1"/>
      <w:numFmt w:val="lowerLetter"/>
      <w:lvlText w:val="%3"/>
      <w:lvlJc w:val="left"/>
      <w:pPr>
        <w:ind w:left="567" w:hanging="283"/>
      </w:pPr>
      <w:rPr>
        <w:rFonts w:hint="default"/>
      </w:rPr>
    </w:lvl>
    <w:lvl w:ilvl="3">
      <w:start w:val="1"/>
      <w:numFmt w:val="lowerLetter"/>
      <w:lvlText w:val="%4"/>
      <w:lvlJc w:val="left"/>
      <w:pPr>
        <w:ind w:left="851" w:hanging="284"/>
      </w:pPr>
      <w:rPr>
        <w:rFonts w:hint="default"/>
      </w:rPr>
    </w:lvl>
    <w:lvl w:ilvl="4">
      <w:start w:val="1"/>
      <w:numFmt w:val="none"/>
      <w:lvlText w:val=""/>
      <w:lvlJc w:val="left"/>
      <w:pPr>
        <w:ind w:left="0" w:firstLine="0"/>
      </w:pPr>
      <w:rPr>
        <w:rFonts w:hint="default"/>
      </w:rPr>
    </w:lvl>
    <w:lvl w:ilvl="5">
      <w:start w:val="1"/>
      <w:numFmt w:val="decimal"/>
      <w:lvlText w:val="%6"/>
      <w:lvlJc w:val="left"/>
      <w:pPr>
        <w:ind w:left="284" w:hanging="284"/>
      </w:pPr>
      <w:rPr>
        <w:rFonts w:hint="default"/>
      </w:rPr>
    </w:lvl>
    <w:lvl w:ilvl="6">
      <w:start w:val="1"/>
      <w:numFmt w:val="decimal"/>
      <w:lvlText w:val="%7"/>
      <w:lvlJc w:val="left"/>
      <w:pPr>
        <w:ind w:left="567" w:hanging="283"/>
      </w:pPr>
      <w:rPr>
        <w:rFonts w:hint="default"/>
      </w:rPr>
    </w:lvl>
    <w:lvl w:ilvl="7">
      <w:start w:val="1"/>
      <w:numFmt w:val="decimal"/>
      <w:lvlText w:val="%8"/>
      <w:lvlJc w:val="left"/>
      <w:pPr>
        <w:ind w:left="851" w:hanging="284"/>
      </w:pPr>
      <w:rPr>
        <w:rFonts w:hint="default"/>
      </w:rPr>
    </w:lvl>
    <w:lvl w:ilvl="8">
      <w:start w:val="1"/>
      <w:numFmt w:val="none"/>
      <w:lvlText w:val=""/>
      <w:lvlJc w:val="left"/>
      <w:pPr>
        <w:ind w:left="0" w:firstLine="0"/>
      </w:pPr>
      <w:rPr>
        <w:rFonts w:hint="default"/>
      </w:rPr>
    </w:lvl>
  </w:abstractNum>
  <w:abstractNum w:abstractNumId="20" w15:restartNumberingAfterBreak="0">
    <w:nsid w:val="2B5F06A7"/>
    <w:multiLevelType w:val="hybridMultilevel"/>
    <w:tmpl w:val="C0D2B086"/>
    <w:lvl w:ilvl="0" w:tplc="A9CC6226">
      <w:start w:val="4"/>
      <w:numFmt w:val="decimal"/>
      <w:lvlText w:val="%1."/>
      <w:lvlJc w:val="left"/>
      <w:pPr>
        <w:tabs>
          <w:tab w:val="num" w:pos="720"/>
        </w:tabs>
        <w:ind w:left="720" w:hanging="360"/>
      </w:pPr>
    </w:lvl>
    <w:lvl w:ilvl="1" w:tplc="E3FCB88C">
      <w:start w:val="1"/>
      <w:numFmt w:val="lowerLetter"/>
      <w:lvlText w:val="%2)"/>
      <w:lvlJc w:val="left"/>
      <w:pPr>
        <w:tabs>
          <w:tab w:val="num" w:pos="1440"/>
        </w:tabs>
        <w:ind w:left="1440" w:hanging="360"/>
      </w:pPr>
    </w:lvl>
    <w:lvl w:ilvl="2" w:tplc="4A306B00">
      <w:start w:val="1"/>
      <w:numFmt w:val="decimal"/>
      <w:lvlText w:val="%3."/>
      <w:lvlJc w:val="left"/>
      <w:pPr>
        <w:tabs>
          <w:tab w:val="num" w:pos="2160"/>
        </w:tabs>
        <w:ind w:left="2160" w:hanging="360"/>
      </w:pPr>
    </w:lvl>
    <w:lvl w:ilvl="3" w:tplc="63C01B90" w:tentative="1">
      <w:start w:val="1"/>
      <w:numFmt w:val="decimal"/>
      <w:lvlText w:val="%4."/>
      <w:lvlJc w:val="left"/>
      <w:pPr>
        <w:tabs>
          <w:tab w:val="num" w:pos="2880"/>
        </w:tabs>
        <w:ind w:left="2880" w:hanging="360"/>
      </w:pPr>
    </w:lvl>
    <w:lvl w:ilvl="4" w:tplc="B46E4D2E" w:tentative="1">
      <w:start w:val="1"/>
      <w:numFmt w:val="decimal"/>
      <w:lvlText w:val="%5."/>
      <w:lvlJc w:val="left"/>
      <w:pPr>
        <w:tabs>
          <w:tab w:val="num" w:pos="3600"/>
        </w:tabs>
        <w:ind w:left="3600" w:hanging="360"/>
      </w:pPr>
    </w:lvl>
    <w:lvl w:ilvl="5" w:tplc="5768A5CE" w:tentative="1">
      <w:start w:val="1"/>
      <w:numFmt w:val="decimal"/>
      <w:lvlText w:val="%6."/>
      <w:lvlJc w:val="left"/>
      <w:pPr>
        <w:tabs>
          <w:tab w:val="num" w:pos="4320"/>
        </w:tabs>
        <w:ind w:left="4320" w:hanging="360"/>
      </w:pPr>
    </w:lvl>
    <w:lvl w:ilvl="6" w:tplc="836E95AA" w:tentative="1">
      <w:start w:val="1"/>
      <w:numFmt w:val="decimal"/>
      <w:lvlText w:val="%7."/>
      <w:lvlJc w:val="left"/>
      <w:pPr>
        <w:tabs>
          <w:tab w:val="num" w:pos="5040"/>
        </w:tabs>
        <w:ind w:left="5040" w:hanging="360"/>
      </w:pPr>
    </w:lvl>
    <w:lvl w:ilvl="7" w:tplc="08A01FD8" w:tentative="1">
      <w:start w:val="1"/>
      <w:numFmt w:val="decimal"/>
      <w:lvlText w:val="%8."/>
      <w:lvlJc w:val="left"/>
      <w:pPr>
        <w:tabs>
          <w:tab w:val="num" w:pos="5760"/>
        </w:tabs>
        <w:ind w:left="5760" w:hanging="360"/>
      </w:pPr>
    </w:lvl>
    <w:lvl w:ilvl="8" w:tplc="00C27F7E" w:tentative="1">
      <w:start w:val="1"/>
      <w:numFmt w:val="decimal"/>
      <w:lvlText w:val="%9."/>
      <w:lvlJc w:val="left"/>
      <w:pPr>
        <w:tabs>
          <w:tab w:val="num" w:pos="6480"/>
        </w:tabs>
        <w:ind w:left="6480" w:hanging="360"/>
      </w:pPr>
    </w:lvl>
  </w:abstractNum>
  <w:abstractNum w:abstractNumId="21" w15:restartNumberingAfterBreak="0">
    <w:nsid w:val="2D665843"/>
    <w:multiLevelType w:val="multilevel"/>
    <w:tmpl w:val="90A8103A"/>
    <w:styleLink w:val="Bijlagenummeringbolcom"/>
    <w:lvl w:ilvl="0">
      <w:start w:val="1"/>
      <w:numFmt w:val="decimal"/>
      <w:pStyle w:val="Bijlagekop1bolcom"/>
      <w:suff w:val="space"/>
      <w:lvlText w:val="Bijlage %1"/>
      <w:lvlJc w:val="left"/>
      <w:pPr>
        <w:ind w:left="284" w:hanging="284"/>
      </w:pPr>
      <w:rPr>
        <w:rFonts w:hint="default"/>
      </w:rPr>
    </w:lvl>
    <w:lvl w:ilvl="1">
      <w:start w:val="1"/>
      <w:numFmt w:val="decimal"/>
      <w:pStyle w:val="Bijlagekop2bolcom"/>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2" w15:restartNumberingAfterBreak="0">
    <w:nsid w:val="2FDC5839"/>
    <w:multiLevelType w:val="hybridMultilevel"/>
    <w:tmpl w:val="6518E4B4"/>
    <w:lvl w:ilvl="0" w:tplc="FFFFFFFF">
      <w:start w:val="5"/>
      <w:numFmt w:val="decimal"/>
      <w:lvlText w:val="%1."/>
      <w:lvlJc w:val="left"/>
      <w:pPr>
        <w:tabs>
          <w:tab w:val="num" w:pos="720"/>
        </w:tabs>
        <w:ind w:left="720" w:hanging="360"/>
      </w:pPr>
    </w:lvl>
    <w:lvl w:ilvl="1" w:tplc="20000019">
      <w:start w:val="1"/>
      <w:numFmt w:val="lowerLetter"/>
      <w:lvlText w:val="%2."/>
      <w:lvlJc w:val="left"/>
      <w:pPr>
        <w:ind w:left="1440" w:hanging="360"/>
      </w:p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3" w15:restartNumberingAfterBreak="0">
    <w:nsid w:val="32871F01"/>
    <w:multiLevelType w:val="hybridMultilevel"/>
    <w:tmpl w:val="66DA2E56"/>
    <w:lvl w:ilvl="0" w:tplc="230CE38C">
      <w:start w:val="5"/>
      <w:numFmt w:val="decimal"/>
      <w:lvlText w:val="%1."/>
      <w:lvlJc w:val="left"/>
      <w:pPr>
        <w:tabs>
          <w:tab w:val="num" w:pos="720"/>
        </w:tabs>
        <w:ind w:left="720" w:hanging="360"/>
      </w:pPr>
    </w:lvl>
    <w:lvl w:ilvl="1" w:tplc="0FB29FFC">
      <w:start w:val="1"/>
      <w:numFmt w:val="decimal"/>
      <w:lvlText w:val="%2."/>
      <w:lvlJc w:val="left"/>
      <w:pPr>
        <w:tabs>
          <w:tab w:val="num" w:pos="1440"/>
        </w:tabs>
        <w:ind w:left="1440" w:hanging="360"/>
      </w:pPr>
    </w:lvl>
    <w:lvl w:ilvl="2" w:tplc="03D2DCE2">
      <w:start w:val="1"/>
      <w:numFmt w:val="decimal"/>
      <w:lvlText w:val="%3."/>
      <w:lvlJc w:val="left"/>
      <w:pPr>
        <w:tabs>
          <w:tab w:val="num" w:pos="2160"/>
        </w:tabs>
        <w:ind w:left="2160" w:hanging="360"/>
      </w:pPr>
    </w:lvl>
    <w:lvl w:ilvl="3" w:tplc="57D028B4" w:tentative="1">
      <w:start w:val="1"/>
      <w:numFmt w:val="decimal"/>
      <w:lvlText w:val="%4."/>
      <w:lvlJc w:val="left"/>
      <w:pPr>
        <w:tabs>
          <w:tab w:val="num" w:pos="2880"/>
        </w:tabs>
        <w:ind w:left="2880" w:hanging="360"/>
      </w:pPr>
    </w:lvl>
    <w:lvl w:ilvl="4" w:tplc="0630C7EE" w:tentative="1">
      <w:start w:val="1"/>
      <w:numFmt w:val="decimal"/>
      <w:lvlText w:val="%5."/>
      <w:lvlJc w:val="left"/>
      <w:pPr>
        <w:tabs>
          <w:tab w:val="num" w:pos="3600"/>
        </w:tabs>
        <w:ind w:left="3600" w:hanging="360"/>
      </w:pPr>
    </w:lvl>
    <w:lvl w:ilvl="5" w:tplc="9738EA24" w:tentative="1">
      <w:start w:val="1"/>
      <w:numFmt w:val="decimal"/>
      <w:lvlText w:val="%6."/>
      <w:lvlJc w:val="left"/>
      <w:pPr>
        <w:tabs>
          <w:tab w:val="num" w:pos="4320"/>
        </w:tabs>
        <w:ind w:left="4320" w:hanging="360"/>
      </w:pPr>
    </w:lvl>
    <w:lvl w:ilvl="6" w:tplc="0F44EB66" w:tentative="1">
      <w:start w:val="1"/>
      <w:numFmt w:val="decimal"/>
      <w:lvlText w:val="%7."/>
      <w:lvlJc w:val="left"/>
      <w:pPr>
        <w:tabs>
          <w:tab w:val="num" w:pos="5040"/>
        </w:tabs>
        <w:ind w:left="5040" w:hanging="360"/>
      </w:pPr>
    </w:lvl>
    <w:lvl w:ilvl="7" w:tplc="2B76CB7E" w:tentative="1">
      <w:start w:val="1"/>
      <w:numFmt w:val="decimal"/>
      <w:lvlText w:val="%8."/>
      <w:lvlJc w:val="left"/>
      <w:pPr>
        <w:tabs>
          <w:tab w:val="num" w:pos="5760"/>
        </w:tabs>
        <w:ind w:left="5760" w:hanging="360"/>
      </w:pPr>
    </w:lvl>
    <w:lvl w:ilvl="8" w:tplc="1C5C7D0A" w:tentative="1">
      <w:start w:val="1"/>
      <w:numFmt w:val="decimal"/>
      <w:lvlText w:val="%9."/>
      <w:lvlJc w:val="left"/>
      <w:pPr>
        <w:tabs>
          <w:tab w:val="num" w:pos="6480"/>
        </w:tabs>
        <w:ind w:left="6480" w:hanging="360"/>
      </w:pPr>
    </w:lvl>
  </w:abstractNum>
  <w:abstractNum w:abstractNumId="24" w15:restartNumberingAfterBreak="0">
    <w:nsid w:val="40EF61F8"/>
    <w:multiLevelType w:val="multilevel"/>
    <w:tmpl w:val="B80072F2"/>
    <w:styleLink w:val="Kopnummeringbolcom"/>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decimal"/>
      <w:pStyle w:val="Heading6"/>
      <w:lvlText w:val="%1.%2.%3.%4.%5.%6"/>
      <w:lvlJc w:val="left"/>
      <w:pPr>
        <w:ind w:left="992" w:hanging="992"/>
      </w:pPr>
      <w:rPr>
        <w:rFonts w:hint="default"/>
      </w:rPr>
    </w:lvl>
    <w:lvl w:ilvl="6">
      <w:start w:val="1"/>
      <w:numFmt w:val="decimal"/>
      <w:pStyle w:val="Heading7"/>
      <w:lvlText w:val="%1.%2.%3.%4.%5.%6.%7"/>
      <w:lvlJc w:val="left"/>
      <w:pPr>
        <w:ind w:left="1134" w:hanging="1134"/>
      </w:pPr>
      <w:rPr>
        <w:rFonts w:hint="default"/>
      </w:rPr>
    </w:lvl>
    <w:lvl w:ilvl="7">
      <w:start w:val="1"/>
      <w:numFmt w:val="decimal"/>
      <w:pStyle w:val="Heading8"/>
      <w:lvlText w:val="%1.%2.%3.%4.%5.%6.%7.%8"/>
      <w:lvlJc w:val="left"/>
      <w:pPr>
        <w:ind w:left="1276" w:hanging="1276"/>
      </w:pPr>
      <w:rPr>
        <w:rFonts w:hint="default"/>
      </w:rPr>
    </w:lvl>
    <w:lvl w:ilvl="8">
      <w:start w:val="1"/>
      <w:numFmt w:val="decimal"/>
      <w:pStyle w:val="Heading9"/>
      <w:lvlText w:val="%1.%2.%3.%4.%5.%6.%7.%8.%9"/>
      <w:lvlJc w:val="left"/>
      <w:pPr>
        <w:ind w:left="1418" w:hanging="1418"/>
      </w:pPr>
      <w:rPr>
        <w:rFonts w:hint="default"/>
      </w:rPr>
    </w:lvl>
  </w:abstractNum>
  <w:abstractNum w:abstractNumId="25" w15:restartNumberingAfterBreak="0">
    <w:nsid w:val="415D3FBC"/>
    <w:multiLevelType w:val="hybridMultilevel"/>
    <w:tmpl w:val="35B25390"/>
    <w:lvl w:ilvl="0" w:tplc="FFFFFFFF">
      <w:start w:val="5"/>
      <w:numFmt w:val="decimal"/>
      <w:lvlText w:val="%1."/>
      <w:lvlJc w:val="left"/>
      <w:pPr>
        <w:tabs>
          <w:tab w:val="num" w:pos="720"/>
        </w:tabs>
        <w:ind w:left="720" w:hanging="360"/>
      </w:pPr>
    </w:lvl>
    <w:lvl w:ilvl="1" w:tplc="20000019">
      <w:start w:val="1"/>
      <w:numFmt w:val="lowerLetter"/>
      <w:lvlText w:val="%2."/>
      <w:lvlJc w:val="left"/>
      <w:pPr>
        <w:ind w:left="1440" w:hanging="360"/>
      </w:p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6" w15:restartNumberingAfterBreak="0">
    <w:nsid w:val="46085A83"/>
    <w:multiLevelType w:val="hybridMultilevel"/>
    <w:tmpl w:val="44E2221A"/>
    <w:lvl w:ilvl="0" w:tplc="BBDC86BC">
      <w:start w:val="4"/>
      <w:numFmt w:val="decimal"/>
      <w:lvlText w:val="%1."/>
      <w:lvlJc w:val="left"/>
      <w:pPr>
        <w:tabs>
          <w:tab w:val="num" w:pos="720"/>
        </w:tabs>
        <w:ind w:left="720" w:hanging="360"/>
      </w:pPr>
    </w:lvl>
    <w:lvl w:ilvl="1" w:tplc="4C001B52">
      <w:start w:val="1"/>
      <w:numFmt w:val="lowerLetter"/>
      <w:lvlText w:val="%2)"/>
      <w:lvlJc w:val="left"/>
      <w:pPr>
        <w:tabs>
          <w:tab w:val="num" w:pos="1440"/>
        </w:tabs>
        <w:ind w:left="1440" w:hanging="360"/>
      </w:pPr>
    </w:lvl>
    <w:lvl w:ilvl="2" w:tplc="7CB8428E" w:tentative="1">
      <w:start w:val="1"/>
      <w:numFmt w:val="decimal"/>
      <w:lvlText w:val="%3."/>
      <w:lvlJc w:val="left"/>
      <w:pPr>
        <w:tabs>
          <w:tab w:val="num" w:pos="2160"/>
        </w:tabs>
        <w:ind w:left="2160" w:hanging="360"/>
      </w:pPr>
    </w:lvl>
    <w:lvl w:ilvl="3" w:tplc="9ADEA4EA" w:tentative="1">
      <w:start w:val="1"/>
      <w:numFmt w:val="decimal"/>
      <w:lvlText w:val="%4."/>
      <w:lvlJc w:val="left"/>
      <w:pPr>
        <w:tabs>
          <w:tab w:val="num" w:pos="2880"/>
        </w:tabs>
        <w:ind w:left="2880" w:hanging="360"/>
      </w:pPr>
    </w:lvl>
    <w:lvl w:ilvl="4" w:tplc="236ADD7C" w:tentative="1">
      <w:start w:val="1"/>
      <w:numFmt w:val="decimal"/>
      <w:lvlText w:val="%5."/>
      <w:lvlJc w:val="left"/>
      <w:pPr>
        <w:tabs>
          <w:tab w:val="num" w:pos="3600"/>
        </w:tabs>
        <w:ind w:left="3600" w:hanging="360"/>
      </w:pPr>
    </w:lvl>
    <w:lvl w:ilvl="5" w:tplc="97A2C44C" w:tentative="1">
      <w:start w:val="1"/>
      <w:numFmt w:val="decimal"/>
      <w:lvlText w:val="%6."/>
      <w:lvlJc w:val="left"/>
      <w:pPr>
        <w:tabs>
          <w:tab w:val="num" w:pos="4320"/>
        </w:tabs>
        <w:ind w:left="4320" w:hanging="360"/>
      </w:pPr>
    </w:lvl>
    <w:lvl w:ilvl="6" w:tplc="14A68D58" w:tentative="1">
      <w:start w:val="1"/>
      <w:numFmt w:val="decimal"/>
      <w:lvlText w:val="%7."/>
      <w:lvlJc w:val="left"/>
      <w:pPr>
        <w:tabs>
          <w:tab w:val="num" w:pos="5040"/>
        </w:tabs>
        <w:ind w:left="5040" w:hanging="360"/>
      </w:pPr>
    </w:lvl>
    <w:lvl w:ilvl="7" w:tplc="DCC87982" w:tentative="1">
      <w:start w:val="1"/>
      <w:numFmt w:val="decimal"/>
      <w:lvlText w:val="%8."/>
      <w:lvlJc w:val="left"/>
      <w:pPr>
        <w:tabs>
          <w:tab w:val="num" w:pos="5760"/>
        </w:tabs>
        <w:ind w:left="5760" w:hanging="360"/>
      </w:pPr>
    </w:lvl>
    <w:lvl w:ilvl="8" w:tplc="F0B02B3C" w:tentative="1">
      <w:start w:val="1"/>
      <w:numFmt w:val="decimal"/>
      <w:lvlText w:val="%9."/>
      <w:lvlJc w:val="left"/>
      <w:pPr>
        <w:tabs>
          <w:tab w:val="num" w:pos="6480"/>
        </w:tabs>
        <w:ind w:left="6480" w:hanging="360"/>
      </w:pPr>
    </w:lvl>
  </w:abstractNum>
  <w:abstractNum w:abstractNumId="27" w15:restartNumberingAfterBreak="0">
    <w:nsid w:val="46A60AA0"/>
    <w:multiLevelType w:val="multilevel"/>
    <w:tmpl w:val="C9FA2D30"/>
    <w:styleLink w:val="Opsommingopenrondjebolcom"/>
    <w:lvl w:ilvl="0">
      <w:start w:val="1"/>
      <w:numFmt w:val="bullet"/>
      <w:pStyle w:val="Opsommingopenrondje1eniveaubolcom"/>
      <w:lvlText w:val="○"/>
      <w:lvlJc w:val="left"/>
      <w:pPr>
        <w:ind w:left="284" w:hanging="284"/>
      </w:pPr>
      <w:rPr>
        <w:rFonts w:hint="default"/>
      </w:rPr>
    </w:lvl>
    <w:lvl w:ilvl="1">
      <w:start w:val="1"/>
      <w:numFmt w:val="bullet"/>
      <w:pStyle w:val="Opsommingopenrondje2eniveaubolcom"/>
      <w:lvlText w:val="○"/>
      <w:lvlJc w:val="left"/>
      <w:pPr>
        <w:ind w:left="568" w:hanging="284"/>
      </w:pPr>
      <w:rPr>
        <w:rFonts w:hint="default"/>
      </w:rPr>
    </w:lvl>
    <w:lvl w:ilvl="2">
      <w:start w:val="1"/>
      <w:numFmt w:val="bullet"/>
      <w:pStyle w:val="Opsommingopenrondje3eniveaubolcom"/>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28" w15:restartNumberingAfterBreak="0">
    <w:nsid w:val="49E04A53"/>
    <w:multiLevelType w:val="multilevel"/>
    <w:tmpl w:val="7FB6E594"/>
    <w:styleLink w:val="Agendapuntlijstbolcom"/>
    <w:lvl w:ilvl="0">
      <w:start w:val="1"/>
      <w:numFmt w:val="decimal"/>
      <w:pStyle w:val="Agendapuntbolcom"/>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584C52"/>
    <w:multiLevelType w:val="multilevel"/>
    <w:tmpl w:val="8D0228AC"/>
    <w:numStyleLink w:val="Opsommingtekenbolcom"/>
  </w:abstractNum>
  <w:abstractNum w:abstractNumId="31" w15:restartNumberingAfterBreak="0">
    <w:nsid w:val="4FF95A5C"/>
    <w:multiLevelType w:val="multilevel"/>
    <w:tmpl w:val="C3A2B1D8"/>
    <w:styleLink w:val="Opsommingnummerbolcom"/>
    <w:lvl w:ilvl="0">
      <w:start w:val="1"/>
      <w:numFmt w:val="none"/>
      <w:pStyle w:val="Opsommingnummerbasistekstbolcom"/>
      <w:suff w:val="nothing"/>
      <w:lvlText w:val=""/>
      <w:lvlJc w:val="left"/>
      <w:pPr>
        <w:ind w:left="0" w:firstLine="0"/>
      </w:pPr>
      <w:rPr>
        <w:rFonts w:hint="default"/>
      </w:rPr>
    </w:lvl>
    <w:lvl w:ilvl="1">
      <w:start w:val="1"/>
      <w:numFmt w:val="decimal"/>
      <w:pStyle w:val="Opsommingnummer1eniveaubolcom"/>
      <w:lvlText w:val="%2"/>
      <w:lvlJc w:val="left"/>
      <w:pPr>
        <w:ind w:left="284" w:hanging="284"/>
      </w:pPr>
      <w:rPr>
        <w:rFonts w:hint="default"/>
      </w:rPr>
    </w:lvl>
    <w:lvl w:ilvl="2">
      <w:start w:val="1"/>
      <w:numFmt w:val="decimal"/>
      <w:pStyle w:val="Opsommingnummer2eniveaubolcom"/>
      <w:lvlText w:val="%3"/>
      <w:lvlJc w:val="left"/>
      <w:pPr>
        <w:ind w:left="567" w:hanging="283"/>
      </w:pPr>
      <w:rPr>
        <w:rFonts w:hint="default"/>
      </w:rPr>
    </w:lvl>
    <w:lvl w:ilvl="3">
      <w:start w:val="1"/>
      <w:numFmt w:val="decimal"/>
      <w:pStyle w:val="Opsommingnummer3eniveaubolcom"/>
      <w:lvlText w:val="%4"/>
      <w:lvlJc w:val="left"/>
      <w:pPr>
        <w:ind w:left="851" w:hanging="284"/>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2" w15:restartNumberingAfterBreak="0">
    <w:nsid w:val="5ADA3721"/>
    <w:multiLevelType w:val="hybridMultilevel"/>
    <w:tmpl w:val="7A08ED62"/>
    <w:lvl w:ilvl="0" w:tplc="7DC0A13A">
      <w:start w:val="1"/>
      <w:numFmt w:val="decimal"/>
      <w:lvlText w:val="%1."/>
      <w:lvlJc w:val="left"/>
      <w:pPr>
        <w:tabs>
          <w:tab w:val="num" w:pos="720"/>
        </w:tabs>
        <w:ind w:left="720" w:hanging="360"/>
      </w:pPr>
    </w:lvl>
    <w:lvl w:ilvl="1" w:tplc="B06827C0">
      <w:start w:val="1"/>
      <w:numFmt w:val="decimal"/>
      <w:lvlText w:val="%2."/>
      <w:lvlJc w:val="left"/>
      <w:pPr>
        <w:tabs>
          <w:tab w:val="num" w:pos="1440"/>
        </w:tabs>
        <w:ind w:left="1440" w:hanging="360"/>
      </w:pPr>
    </w:lvl>
    <w:lvl w:ilvl="2" w:tplc="50F89E12" w:tentative="1">
      <w:start w:val="1"/>
      <w:numFmt w:val="decimal"/>
      <w:lvlText w:val="%3."/>
      <w:lvlJc w:val="left"/>
      <w:pPr>
        <w:tabs>
          <w:tab w:val="num" w:pos="2160"/>
        </w:tabs>
        <w:ind w:left="2160" w:hanging="360"/>
      </w:pPr>
    </w:lvl>
    <w:lvl w:ilvl="3" w:tplc="A42E0694" w:tentative="1">
      <w:start w:val="1"/>
      <w:numFmt w:val="decimal"/>
      <w:lvlText w:val="%4."/>
      <w:lvlJc w:val="left"/>
      <w:pPr>
        <w:tabs>
          <w:tab w:val="num" w:pos="2880"/>
        </w:tabs>
        <w:ind w:left="2880" w:hanging="360"/>
      </w:pPr>
    </w:lvl>
    <w:lvl w:ilvl="4" w:tplc="D25CC2C6" w:tentative="1">
      <w:start w:val="1"/>
      <w:numFmt w:val="decimal"/>
      <w:lvlText w:val="%5."/>
      <w:lvlJc w:val="left"/>
      <w:pPr>
        <w:tabs>
          <w:tab w:val="num" w:pos="3600"/>
        </w:tabs>
        <w:ind w:left="3600" w:hanging="360"/>
      </w:pPr>
    </w:lvl>
    <w:lvl w:ilvl="5" w:tplc="DC0EA4B2" w:tentative="1">
      <w:start w:val="1"/>
      <w:numFmt w:val="decimal"/>
      <w:lvlText w:val="%6."/>
      <w:lvlJc w:val="left"/>
      <w:pPr>
        <w:tabs>
          <w:tab w:val="num" w:pos="4320"/>
        </w:tabs>
        <w:ind w:left="4320" w:hanging="360"/>
      </w:pPr>
    </w:lvl>
    <w:lvl w:ilvl="6" w:tplc="F1D293D4" w:tentative="1">
      <w:start w:val="1"/>
      <w:numFmt w:val="decimal"/>
      <w:lvlText w:val="%7."/>
      <w:lvlJc w:val="left"/>
      <w:pPr>
        <w:tabs>
          <w:tab w:val="num" w:pos="5040"/>
        </w:tabs>
        <w:ind w:left="5040" w:hanging="360"/>
      </w:pPr>
    </w:lvl>
    <w:lvl w:ilvl="7" w:tplc="D2F8181C" w:tentative="1">
      <w:start w:val="1"/>
      <w:numFmt w:val="decimal"/>
      <w:lvlText w:val="%8."/>
      <w:lvlJc w:val="left"/>
      <w:pPr>
        <w:tabs>
          <w:tab w:val="num" w:pos="5760"/>
        </w:tabs>
        <w:ind w:left="5760" w:hanging="360"/>
      </w:pPr>
    </w:lvl>
    <w:lvl w:ilvl="8" w:tplc="5136E96C" w:tentative="1">
      <w:start w:val="1"/>
      <w:numFmt w:val="decimal"/>
      <w:lvlText w:val="%9."/>
      <w:lvlJc w:val="left"/>
      <w:pPr>
        <w:tabs>
          <w:tab w:val="num" w:pos="6480"/>
        </w:tabs>
        <w:ind w:left="6480" w:hanging="360"/>
      </w:pPr>
    </w:lvl>
  </w:abstractNum>
  <w:abstractNum w:abstractNumId="33" w15:restartNumberingAfterBreak="0">
    <w:nsid w:val="63F335A0"/>
    <w:multiLevelType w:val="multilevel"/>
    <w:tmpl w:val="8D0228AC"/>
    <w:styleLink w:val="Opsommingtekenbolcom"/>
    <w:lvl w:ilvl="0">
      <w:start w:val="1"/>
      <w:numFmt w:val="bullet"/>
      <w:pStyle w:val="Opsommingteken1eniveaubolcom"/>
      <w:lvlText w:val="•"/>
      <w:lvlJc w:val="left"/>
      <w:pPr>
        <w:ind w:left="284" w:hanging="284"/>
      </w:pPr>
      <w:rPr>
        <w:rFonts w:hint="default"/>
      </w:rPr>
    </w:lvl>
    <w:lvl w:ilvl="1">
      <w:start w:val="1"/>
      <w:numFmt w:val="bullet"/>
      <w:pStyle w:val="Opsommingteken2eniveaubolcom"/>
      <w:lvlText w:val="–"/>
      <w:lvlJc w:val="left"/>
      <w:pPr>
        <w:ind w:left="568" w:hanging="284"/>
      </w:pPr>
      <w:rPr>
        <w:rFonts w:hint="default"/>
      </w:rPr>
    </w:lvl>
    <w:lvl w:ilvl="2">
      <w:start w:val="1"/>
      <w:numFmt w:val="bullet"/>
      <w:pStyle w:val="Opsommingteken3eniveaubolcom"/>
      <w:lvlText w:val="&gt;"/>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color w:val="000000" w:themeColor="text1"/>
      </w:rPr>
    </w:lvl>
    <w:lvl w:ilvl="6">
      <w:start w:val="1"/>
      <w:numFmt w:val="bullet"/>
      <w:lvlText w:val="-"/>
      <w:lvlJc w:val="left"/>
      <w:pPr>
        <w:ind w:left="1988" w:hanging="284"/>
      </w:pPr>
      <w:rPr>
        <w:rFonts w:hint="default"/>
        <w:color w:val="000000" w:themeColor="text1"/>
      </w:rPr>
    </w:lvl>
    <w:lvl w:ilvl="7">
      <w:start w:val="1"/>
      <w:numFmt w:val="bullet"/>
      <w:lvlText w:val="-"/>
      <w:lvlJc w:val="left"/>
      <w:pPr>
        <w:ind w:left="2272" w:hanging="284"/>
      </w:pPr>
      <w:rPr>
        <w:rFonts w:hint="default"/>
        <w:color w:val="000000" w:themeColor="text1"/>
      </w:rPr>
    </w:lvl>
    <w:lvl w:ilvl="8">
      <w:start w:val="1"/>
      <w:numFmt w:val="bullet"/>
      <w:lvlText w:val="-"/>
      <w:lvlJc w:val="left"/>
      <w:pPr>
        <w:ind w:left="2556" w:hanging="284"/>
      </w:pPr>
      <w:rPr>
        <w:rFonts w:hint="default"/>
        <w:color w:val="000000" w:themeColor="text1"/>
      </w:rPr>
    </w:lvl>
  </w:abstractNum>
  <w:abstractNum w:abstractNumId="34" w15:restartNumberingAfterBreak="0">
    <w:nsid w:val="6C6644DD"/>
    <w:multiLevelType w:val="multilevel"/>
    <w:tmpl w:val="9E50E438"/>
    <w:numStyleLink w:val="Opsommingbolletjebolcom"/>
  </w:abstractNum>
  <w:abstractNum w:abstractNumId="35" w15:restartNumberingAfterBreak="0">
    <w:nsid w:val="6CAB1E63"/>
    <w:multiLevelType w:val="multilevel"/>
    <w:tmpl w:val="7FB6E594"/>
    <w:numStyleLink w:val="Agendapuntlijstbolcom"/>
  </w:abstractNum>
  <w:abstractNum w:abstractNumId="36" w15:restartNumberingAfterBreak="0">
    <w:nsid w:val="7038598F"/>
    <w:multiLevelType w:val="multilevel"/>
    <w:tmpl w:val="90A8103A"/>
    <w:numStyleLink w:val="Bijlagenummeringbolcom"/>
  </w:abstractNum>
  <w:abstractNum w:abstractNumId="37" w15:restartNumberingAfterBreak="0">
    <w:nsid w:val="70EC4E8C"/>
    <w:multiLevelType w:val="multilevel"/>
    <w:tmpl w:val="C9FA2D30"/>
    <w:numStyleLink w:val="Opsommingopenrondjebolcom"/>
  </w:abstractNum>
  <w:abstractNum w:abstractNumId="38" w15:restartNumberingAfterBreak="0">
    <w:nsid w:val="79AE6CDF"/>
    <w:multiLevelType w:val="multilevel"/>
    <w:tmpl w:val="B4BACAD8"/>
    <w:numStyleLink w:val="Opsommingstreepjebolcom"/>
  </w:abstractNum>
  <w:abstractNum w:abstractNumId="39"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num w:numId="1" w16cid:durableId="1960065688">
    <w:abstractNumId w:val="11"/>
  </w:num>
  <w:num w:numId="2" w16cid:durableId="1570263849">
    <w:abstractNumId w:val="27"/>
  </w:num>
  <w:num w:numId="3" w16cid:durableId="2040930648">
    <w:abstractNumId w:val="12"/>
  </w:num>
  <w:num w:numId="4" w16cid:durableId="320433295">
    <w:abstractNumId w:val="29"/>
  </w:num>
  <w:num w:numId="5" w16cid:durableId="996034381">
    <w:abstractNumId w:val="15"/>
  </w:num>
  <w:num w:numId="6" w16cid:durableId="2021155592">
    <w:abstractNumId w:val="14"/>
  </w:num>
  <w:num w:numId="7" w16cid:durableId="1531449525">
    <w:abstractNumId w:val="24"/>
  </w:num>
  <w:num w:numId="8" w16cid:durableId="145366240">
    <w:abstractNumId w:val="33"/>
  </w:num>
  <w:num w:numId="9" w16cid:durableId="10629470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346631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52475875">
    <w:abstractNumId w:val="21"/>
  </w:num>
  <w:num w:numId="12" w16cid:durableId="611590151">
    <w:abstractNumId w:val="9"/>
  </w:num>
  <w:num w:numId="13" w16cid:durableId="238906690">
    <w:abstractNumId w:val="7"/>
  </w:num>
  <w:num w:numId="14" w16cid:durableId="1198280475">
    <w:abstractNumId w:val="6"/>
  </w:num>
  <w:num w:numId="15" w16cid:durableId="470605">
    <w:abstractNumId w:val="5"/>
  </w:num>
  <w:num w:numId="16" w16cid:durableId="2012559097">
    <w:abstractNumId w:val="4"/>
  </w:num>
  <w:num w:numId="17" w16cid:durableId="1979264074">
    <w:abstractNumId w:val="8"/>
  </w:num>
  <w:num w:numId="18" w16cid:durableId="434987179">
    <w:abstractNumId w:val="3"/>
  </w:num>
  <w:num w:numId="19" w16cid:durableId="1000893059">
    <w:abstractNumId w:val="2"/>
  </w:num>
  <w:num w:numId="20" w16cid:durableId="1528248801">
    <w:abstractNumId w:val="1"/>
  </w:num>
  <w:num w:numId="21" w16cid:durableId="699404883">
    <w:abstractNumId w:val="0"/>
  </w:num>
  <w:num w:numId="22" w16cid:durableId="554005846">
    <w:abstractNumId w:val="28"/>
  </w:num>
  <w:num w:numId="23" w16cid:durableId="683750377">
    <w:abstractNumId w:val="35"/>
  </w:num>
  <w:num w:numId="24" w16cid:durableId="1942181831">
    <w:abstractNumId w:val="34"/>
  </w:num>
  <w:num w:numId="25" w16cid:durableId="2135175047">
    <w:abstractNumId w:val="37"/>
  </w:num>
  <w:num w:numId="26" w16cid:durableId="650208379">
    <w:abstractNumId w:val="38"/>
  </w:num>
  <w:num w:numId="27" w16cid:durableId="1176916879">
    <w:abstractNumId w:val="13"/>
  </w:num>
  <w:num w:numId="28" w16cid:durableId="505173977">
    <w:abstractNumId w:val="36"/>
  </w:num>
  <w:num w:numId="29" w16cid:durableId="1251350034">
    <w:abstractNumId w:val="30"/>
  </w:num>
  <w:num w:numId="30" w16cid:durableId="1578902580">
    <w:abstractNumId w:val="19"/>
  </w:num>
  <w:num w:numId="31" w16cid:durableId="230507036">
    <w:abstractNumId w:val="18"/>
  </w:num>
  <w:num w:numId="32" w16cid:durableId="1551962043">
    <w:abstractNumId w:val="31"/>
  </w:num>
  <w:num w:numId="33" w16cid:durableId="7892044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26914054">
    <w:abstractNumId w:val="10"/>
  </w:num>
  <w:num w:numId="35" w16cid:durableId="844511685">
    <w:abstractNumId w:val="32"/>
  </w:num>
  <w:num w:numId="36" w16cid:durableId="305740966">
    <w:abstractNumId w:val="26"/>
  </w:num>
  <w:num w:numId="37" w16cid:durableId="1092505191">
    <w:abstractNumId w:val="20"/>
  </w:num>
  <w:num w:numId="38" w16cid:durableId="838084984">
    <w:abstractNumId w:val="23"/>
  </w:num>
  <w:num w:numId="39" w16cid:durableId="1327827922">
    <w:abstractNumId w:val="22"/>
  </w:num>
  <w:num w:numId="40" w16cid:durableId="1358391239">
    <w:abstractNumId w:val="25"/>
  </w:num>
  <w:num w:numId="41" w16cid:durableId="235433027">
    <w:abstractNumId w:val="17"/>
  </w:num>
  <w:num w:numId="42" w16cid:durableId="290133525">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ocumentProtection w:edit="forms" w:enforcement="1" w:cryptProviderType="rsaAES" w:cryptAlgorithmClass="hash" w:cryptAlgorithmType="typeAny" w:cryptAlgorithmSid="14" w:cryptSpinCount="100000" w:hash="co6H3xJKoXY6p3hm6yBjnZUeN8JKFS1qvDRPSqbyDF6EsQTW7OKOYrnpZnNCxD2r64r6HBzpTK9pqX4fUJreKA==" w:salt="kvQr+Gby7/vr/hzSaiq/qQ=="/>
  <w:defaultTabStop w:val="709"/>
  <w:hyphenationZone w:val="425"/>
  <w:doNotHyphenateCaps/>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02C"/>
    <w:rsid w:val="00004562"/>
    <w:rsid w:val="00006237"/>
    <w:rsid w:val="0000663D"/>
    <w:rsid w:val="00010D95"/>
    <w:rsid w:val="00011BFA"/>
    <w:rsid w:val="00012581"/>
    <w:rsid w:val="00017307"/>
    <w:rsid w:val="0002562D"/>
    <w:rsid w:val="0003377A"/>
    <w:rsid w:val="00035232"/>
    <w:rsid w:val="000409C3"/>
    <w:rsid w:val="000418EF"/>
    <w:rsid w:val="0004513F"/>
    <w:rsid w:val="00050D4B"/>
    <w:rsid w:val="0005205D"/>
    <w:rsid w:val="00052426"/>
    <w:rsid w:val="00052FF4"/>
    <w:rsid w:val="00053E43"/>
    <w:rsid w:val="0005430B"/>
    <w:rsid w:val="0005732F"/>
    <w:rsid w:val="00066DF0"/>
    <w:rsid w:val="00074DAC"/>
    <w:rsid w:val="0007714E"/>
    <w:rsid w:val="0009698A"/>
    <w:rsid w:val="0009764F"/>
    <w:rsid w:val="000A1B78"/>
    <w:rsid w:val="000B7858"/>
    <w:rsid w:val="000C0969"/>
    <w:rsid w:val="000C1A1A"/>
    <w:rsid w:val="000C7845"/>
    <w:rsid w:val="000D6AB7"/>
    <w:rsid w:val="000E1539"/>
    <w:rsid w:val="000E559E"/>
    <w:rsid w:val="000E55A1"/>
    <w:rsid w:val="000E6E43"/>
    <w:rsid w:val="000F213A"/>
    <w:rsid w:val="000F2D93"/>
    <w:rsid w:val="000F650E"/>
    <w:rsid w:val="00100B98"/>
    <w:rsid w:val="00106601"/>
    <w:rsid w:val="00107E06"/>
    <w:rsid w:val="00110A9F"/>
    <w:rsid w:val="001143B2"/>
    <w:rsid w:val="001170AE"/>
    <w:rsid w:val="00122DED"/>
    <w:rsid w:val="00132265"/>
    <w:rsid w:val="00132EBC"/>
    <w:rsid w:val="00134E43"/>
    <w:rsid w:val="00135A2A"/>
    <w:rsid w:val="00135E7B"/>
    <w:rsid w:val="00137CBB"/>
    <w:rsid w:val="00141169"/>
    <w:rsid w:val="00145B8E"/>
    <w:rsid w:val="0014640F"/>
    <w:rsid w:val="00152E4D"/>
    <w:rsid w:val="00156C64"/>
    <w:rsid w:val="001579D8"/>
    <w:rsid w:val="001639F5"/>
    <w:rsid w:val="0018093D"/>
    <w:rsid w:val="00186B31"/>
    <w:rsid w:val="00187A59"/>
    <w:rsid w:val="0019042B"/>
    <w:rsid w:val="001B1B37"/>
    <w:rsid w:val="001B4C7E"/>
    <w:rsid w:val="001C11BE"/>
    <w:rsid w:val="001C6232"/>
    <w:rsid w:val="001C63E7"/>
    <w:rsid w:val="001C7BC6"/>
    <w:rsid w:val="001D2384"/>
    <w:rsid w:val="001D2A06"/>
    <w:rsid w:val="001D3317"/>
    <w:rsid w:val="001E2293"/>
    <w:rsid w:val="001E34AC"/>
    <w:rsid w:val="001E5F7F"/>
    <w:rsid w:val="001F09EC"/>
    <w:rsid w:val="001F150F"/>
    <w:rsid w:val="001F5B4F"/>
    <w:rsid w:val="001F5C28"/>
    <w:rsid w:val="001F6547"/>
    <w:rsid w:val="0020548B"/>
    <w:rsid w:val="0020607F"/>
    <w:rsid w:val="00206E2A"/>
    <w:rsid w:val="00206FF8"/>
    <w:rsid w:val="002074B2"/>
    <w:rsid w:val="0021349F"/>
    <w:rsid w:val="00216489"/>
    <w:rsid w:val="00220A9C"/>
    <w:rsid w:val="00222E94"/>
    <w:rsid w:val="00223285"/>
    <w:rsid w:val="00225889"/>
    <w:rsid w:val="00230B64"/>
    <w:rsid w:val="00232321"/>
    <w:rsid w:val="00236DE9"/>
    <w:rsid w:val="00242226"/>
    <w:rsid w:val="002518D2"/>
    <w:rsid w:val="00252B9A"/>
    <w:rsid w:val="00254088"/>
    <w:rsid w:val="00256039"/>
    <w:rsid w:val="00257439"/>
    <w:rsid w:val="00257AA9"/>
    <w:rsid w:val="00262D4E"/>
    <w:rsid w:val="002646C8"/>
    <w:rsid w:val="00265402"/>
    <w:rsid w:val="00280465"/>
    <w:rsid w:val="00280D1D"/>
    <w:rsid w:val="00282B5D"/>
    <w:rsid w:val="00283592"/>
    <w:rsid w:val="00286914"/>
    <w:rsid w:val="00294CD2"/>
    <w:rsid w:val="002A2E44"/>
    <w:rsid w:val="002B08A4"/>
    <w:rsid w:val="002B1E8C"/>
    <w:rsid w:val="002B2998"/>
    <w:rsid w:val="002B64EE"/>
    <w:rsid w:val="002C46FB"/>
    <w:rsid w:val="002C49D6"/>
    <w:rsid w:val="002C6C31"/>
    <w:rsid w:val="002C748C"/>
    <w:rsid w:val="002C78A8"/>
    <w:rsid w:val="002D0E88"/>
    <w:rsid w:val="002D52B2"/>
    <w:rsid w:val="002E2611"/>
    <w:rsid w:val="002E274E"/>
    <w:rsid w:val="002E68CD"/>
    <w:rsid w:val="002F678C"/>
    <w:rsid w:val="002F7B77"/>
    <w:rsid w:val="003061F8"/>
    <w:rsid w:val="003063C0"/>
    <w:rsid w:val="00312D26"/>
    <w:rsid w:val="00317DEA"/>
    <w:rsid w:val="00322A9F"/>
    <w:rsid w:val="00323121"/>
    <w:rsid w:val="0033401A"/>
    <w:rsid w:val="00334D4B"/>
    <w:rsid w:val="00335B5E"/>
    <w:rsid w:val="00337DDE"/>
    <w:rsid w:val="00345315"/>
    <w:rsid w:val="00346631"/>
    <w:rsid w:val="00347094"/>
    <w:rsid w:val="00361684"/>
    <w:rsid w:val="0036336D"/>
    <w:rsid w:val="00364B2C"/>
    <w:rsid w:val="00364E1D"/>
    <w:rsid w:val="00365254"/>
    <w:rsid w:val="00365327"/>
    <w:rsid w:val="00374C23"/>
    <w:rsid w:val="00374D9A"/>
    <w:rsid w:val="00377612"/>
    <w:rsid w:val="00382603"/>
    <w:rsid w:val="00383954"/>
    <w:rsid w:val="0039126D"/>
    <w:rsid w:val="003964D4"/>
    <w:rsid w:val="0039656A"/>
    <w:rsid w:val="00396E0C"/>
    <w:rsid w:val="003A5ED3"/>
    <w:rsid w:val="003A6677"/>
    <w:rsid w:val="003B14A0"/>
    <w:rsid w:val="003B595E"/>
    <w:rsid w:val="003D04B7"/>
    <w:rsid w:val="003D09E4"/>
    <w:rsid w:val="003D35E4"/>
    <w:rsid w:val="003D414A"/>
    <w:rsid w:val="003D49E5"/>
    <w:rsid w:val="003E30F2"/>
    <w:rsid w:val="003E3B7D"/>
    <w:rsid w:val="003E6A25"/>
    <w:rsid w:val="003E766F"/>
    <w:rsid w:val="003F22A4"/>
    <w:rsid w:val="003F2747"/>
    <w:rsid w:val="003F2F2A"/>
    <w:rsid w:val="003F768C"/>
    <w:rsid w:val="004001AF"/>
    <w:rsid w:val="004032E8"/>
    <w:rsid w:val="00406DF8"/>
    <w:rsid w:val="00410F28"/>
    <w:rsid w:val="00412AE3"/>
    <w:rsid w:val="0041674F"/>
    <w:rsid w:val="0042284E"/>
    <w:rsid w:val="0042594D"/>
    <w:rsid w:val="00433966"/>
    <w:rsid w:val="00441382"/>
    <w:rsid w:val="0044704B"/>
    <w:rsid w:val="00451FDB"/>
    <w:rsid w:val="004564A6"/>
    <w:rsid w:val="00460433"/>
    <w:rsid w:val="004656F6"/>
    <w:rsid w:val="004659D3"/>
    <w:rsid w:val="00466D71"/>
    <w:rsid w:val="00471C0F"/>
    <w:rsid w:val="00472E5E"/>
    <w:rsid w:val="004733C3"/>
    <w:rsid w:val="0047392D"/>
    <w:rsid w:val="0047518D"/>
    <w:rsid w:val="004804E1"/>
    <w:rsid w:val="00484C8E"/>
    <w:rsid w:val="00486319"/>
    <w:rsid w:val="00487543"/>
    <w:rsid w:val="004875E2"/>
    <w:rsid w:val="00490BBD"/>
    <w:rsid w:val="00495327"/>
    <w:rsid w:val="004B2C90"/>
    <w:rsid w:val="004B4E57"/>
    <w:rsid w:val="004C51F8"/>
    <w:rsid w:val="004D2412"/>
    <w:rsid w:val="004F4A4D"/>
    <w:rsid w:val="004F6A99"/>
    <w:rsid w:val="005017F3"/>
    <w:rsid w:val="00501A64"/>
    <w:rsid w:val="00502F11"/>
    <w:rsid w:val="00503BFD"/>
    <w:rsid w:val="005043E5"/>
    <w:rsid w:val="00505777"/>
    <w:rsid w:val="00513D36"/>
    <w:rsid w:val="00514F37"/>
    <w:rsid w:val="00515E2F"/>
    <w:rsid w:val="00521726"/>
    <w:rsid w:val="00526530"/>
    <w:rsid w:val="0053645C"/>
    <w:rsid w:val="00543D5E"/>
    <w:rsid w:val="00545244"/>
    <w:rsid w:val="00545A8E"/>
    <w:rsid w:val="00550742"/>
    <w:rsid w:val="00553801"/>
    <w:rsid w:val="005615BE"/>
    <w:rsid w:val="00562E3D"/>
    <w:rsid w:val="00575FFC"/>
    <w:rsid w:val="005818B8"/>
    <w:rsid w:val="0059027A"/>
    <w:rsid w:val="00596881"/>
    <w:rsid w:val="005A1BD7"/>
    <w:rsid w:val="005A2BEC"/>
    <w:rsid w:val="005A36BE"/>
    <w:rsid w:val="005B4FAF"/>
    <w:rsid w:val="005C5603"/>
    <w:rsid w:val="005C6668"/>
    <w:rsid w:val="005D4151"/>
    <w:rsid w:val="005D5E21"/>
    <w:rsid w:val="005D7D59"/>
    <w:rsid w:val="005E02CD"/>
    <w:rsid w:val="005E16B5"/>
    <w:rsid w:val="005E3E58"/>
    <w:rsid w:val="005F1E97"/>
    <w:rsid w:val="005F49D0"/>
    <w:rsid w:val="006040DB"/>
    <w:rsid w:val="00604AB1"/>
    <w:rsid w:val="00606D41"/>
    <w:rsid w:val="00607ABF"/>
    <w:rsid w:val="00610FF8"/>
    <w:rsid w:val="006113EE"/>
    <w:rsid w:val="00612C22"/>
    <w:rsid w:val="00624485"/>
    <w:rsid w:val="00636100"/>
    <w:rsid w:val="00641E45"/>
    <w:rsid w:val="00647A67"/>
    <w:rsid w:val="00653D01"/>
    <w:rsid w:val="0065442B"/>
    <w:rsid w:val="00664EE1"/>
    <w:rsid w:val="006662ED"/>
    <w:rsid w:val="00670274"/>
    <w:rsid w:val="006767B2"/>
    <w:rsid w:val="00685EED"/>
    <w:rsid w:val="00692DBA"/>
    <w:rsid w:val="006953A2"/>
    <w:rsid w:val="006B0F13"/>
    <w:rsid w:val="006B6044"/>
    <w:rsid w:val="006C5C96"/>
    <w:rsid w:val="006C6A9D"/>
    <w:rsid w:val="006D1154"/>
    <w:rsid w:val="006D2ECD"/>
    <w:rsid w:val="006D794F"/>
    <w:rsid w:val="00703BD3"/>
    <w:rsid w:val="00705849"/>
    <w:rsid w:val="00706308"/>
    <w:rsid w:val="00712665"/>
    <w:rsid w:val="0071386B"/>
    <w:rsid w:val="0072479C"/>
    <w:rsid w:val="007358BA"/>
    <w:rsid w:val="007361EE"/>
    <w:rsid w:val="00743326"/>
    <w:rsid w:val="007462E1"/>
    <w:rsid w:val="00750733"/>
    <w:rsid w:val="00750780"/>
    <w:rsid w:val="007525D1"/>
    <w:rsid w:val="00752725"/>
    <w:rsid w:val="00756C31"/>
    <w:rsid w:val="00756F4E"/>
    <w:rsid w:val="007574D0"/>
    <w:rsid w:val="00760A65"/>
    <w:rsid w:val="00763B35"/>
    <w:rsid w:val="00764AF2"/>
    <w:rsid w:val="00766E99"/>
    <w:rsid w:val="00770652"/>
    <w:rsid w:val="00772136"/>
    <w:rsid w:val="00775717"/>
    <w:rsid w:val="00776618"/>
    <w:rsid w:val="007841A3"/>
    <w:rsid w:val="007865DD"/>
    <w:rsid w:val="00787B55"/>
    <w:rsid w:val="0079179F"/>
    <w:rsid w:val="00792FC0"/>
    <w:rsid w:val="00793E98"/>
    <w:rsid w:val="00796A8D"/>
    <w:rsid w:val="007A51F5"/>
    <w:rsid w:val="007B0C68"/>
    <w:rsid w:val="007B3114"/>
    <w:rsid w:val="007B5373"/>
    <w:rsid w:val="007C0010"/>
    <w:rsid w:val="007C037C"/>
    <w:rsid w:val="007D4A7D"/>
    <w:rsid w:val="007D4DCE"/>
    <w:rsid w:val="007E7724"/>
    <w:rsid w:val="007F0A2A"/>
    <w:rsid w:val="007F11BA"/>
    <w:rsid w:val="007F1417"/>
    <w:rsid w:val="007F1549"/>
    <w:rsid w:val="007F48F0"/>
    <w:rsid w:val="007F653F"/>
    <w:rsid w:val="008064EE"/>
    <w:rsid w:val="00810585"/>
    <w:rsid w:val="00810B21"/>
    <w:rsid w:val="008137ED"/>
    <w:rsid w:val="008222EE"/>
    <w:rsid w:val="00823AC1"/>
    <w:rsid w:val="00826EA4"/>
    <w:rsid w:val="0083179A"/>
    <w:rsid w:val="00832239"/>
    <w:rsid w:val="00832E33"/>
    <w:rsid w:val="00843B35"/>
    <w:rsid w:val="00854B34"/>
    <w:rsid w:val="0086137E"/>
    <w:rsid w:val="00865DEE"/>
    <w:rsid w:val="008664DD"/>
    <w:rsid w:val="008736AE"/>
    <w:rsid w:val="00874182"/>
    <w:rsid w:val="008775D3"/>
    <w:rsid w:val="00877BD5"/>
    <w:rsid w:val="008802D3"/>
    <w:rsid w:val="008858DE"/>
    <w:rsid w:val="00886BB9"/>
    <w:rsid w:val="008870F0"/>
    <w:rsid w:val="008931CF"/>
    <w:rsid w:val="00893934"/>
    <w:rsid w:val="00894B2F"/>
    <w:rsid w:val="008A2A1D"/>
    <w:rsid w:val="008A5E5E"/>
    <w:rsid w:val="008B5CD1"/>
    <w:rsid w:val="008C2F90"/>
    <w:rsid w:val="008C5834"/>
    <w:rsid w:val="008C6251"/>
    <w:rsid w:val="008D7BDD"/>
    <w:rsid w:val="008E6077"/>
    <w:rsid w:val="008E7AA7"/>
    <w:rsid w:val="008F5702"/>
    <w:rsid w:val="0090197F"/>
    <w:rsid w:val="0090254C"/>
    <w:rsid w:val="0090724E"/>
    <w:rsid w:val="00907888"/>
    <w:rsid w:val="00907DE2"/>
    <w:rsid w:val="00910D57"/>
    <w:rsid w:val="009221AC"/>
    <w:rsid w:val="009225D7"/>
    <w:rsid w:val="009248C1"/>
    <w:rsid w:val="009261FD"/>
    <w:rsid w:val="00934750"/>
    <w:rsid w:val="00934E30"/>
    <w:rsid w:val="00935271"/>
    <w:rsid w:val="00941D80"/>
    <w:rsid w:val="00943209"/>
    <w:rsid w:val="009440B7"/>
    <w:rsid w:val="0094509D"/>
    <w:rsid w:val="00945318"/>
    <w:rsid w:val="00950DB4"/>
    <w:rsid w:val="009534C6"/>
    <w:rsid w:val="00957CCB"/>
    <w:rsid w:val="009606EB"/>
    <w:rsid w:val="009634EC"/>
    <w:rsid w:val="00963973"/>
    <w:rsid w:val="00963F8B"/>
    <w:rsid w:val="00966E63"/>
    <w:rsid w:val="00971786"/>
    <w:rsid w:val="00971B3B"/>
    <w:rsid w:val="009B18A8"/>
    <w:rsid w:val="009B3007"/>
    <w:rsid w:val="009B727B"/>
    <w:rsid w:val="009C1976"/>
    <w:rsid w:val="009C2F70"/>
    <w:rsid w:val="009C2F9E"/>
    <w:rsid w:val="009D071E"/>
    <w:rsid w:val="009D5AE2"/>
    <w:rsid w:val="009F74CD"/>
    <w:rsid w:val="009F7CB4"/>
    <w:rsid w:val="00A07FEF"/>
    <w:rsid w:val="00A13BD1"/>
    <w:rsid w:val="00A1497C"/>
    <w:rsid w:val="00A16F35"/>
    <w:rsid w:val="00A21956"/>
    <w:rsid w:val="00A25CAD"/>
    <w:rsid w:val="00A32F5E"/>
    <w:rsid w:val="00A42EEC"/>
    <w:rsid w:val="00A463DC"/>
    <w:rsid w:val="00A50406"/>
    <w:rsid w:val="00A5041E"/>
    <w:rsid w:val="00A50767"/>
    <w:rsid w:val="00A50801"/>
    <w:rsid w:val="00A60A58"/>
    <w:rsid w:val="00A61B21"/>
    <w:rsid w:val="00A65B09"/>
    <w:rsid w:val="00A670BB"/>
    <w:rsid w:val="00A71291"/>
    <w:rsid w:val="00A76E7C"/>
    <w:rsid w:val="00A82737"/>
    <w:rsid w:val="00A871D6"/>
    <w:rsid w:val="00AA2F6F"/>
    <w:rsid w:val="00AB0D90"/>
    <w:rsid w:val="00AB1E21"/>
    <w:rsid w:val="00AB1E30"/>
    <w:rsid w:val="00AB2477"/>
    <w:rsid w:val="00AB56F0"/>
    <w:rsid w:val="00AB5DBD"/>
    <w:rsid w:val="00AB5F0C"/>
    <w:rsid w:val="00AB77BB"/>
    <w:rsid w:val="00AC273E"/>
    <w:rsid w:val="00AC7EB3"/>
    <w:rsid w:val="00AD24E6"/>
    <w:rsid w:val="00AD31A0"/>
    <w:rsid w:val="00AD44F1"/>
    <w:rsid w:val="00AD4DF7"/>
    <w:rsid w:val="00AD6224"/>
    <w:rsid w:val="00AE0183"/>
    <w:rsid w:val="00AE2110"/>
    <w:rsid w:val="00AE2EB1"/>
    <w:rsid w:val="00AF18E2"/>
    <w:rsid w:val="00B01DA1"/>
    <w:rsid w:val="00B11317"/>
    <w:rsid w:val="00B11A76"/>
    <w:rsid w:val="00B13DE0"/>
    <w:rsid w:val="00B233E3"/>
    <w:rsid w:val="00B30352"/>
    <w:rsid w:val="00B346DF"/>
    <w:rsid w:val="00B34C05"/>
    <w:rsid w:val="00B460C2"/>
    <w:rsid w:val="00B47460"/>
    <w:rsid w:val="00B63EB9"/>
    <w:rsid w:val="00B75ED8"/>
    <w:rsid w:val="00B77809"/>
    <w:rsid w:val="00B83B98"/>
    <w:rsid w:val="00B83FAC"/>
    <w:rsid w:val="00B85008"/>
    <w:rsid w:val="00B860DC"/>
    <w:rsid w:val="00B9540B"/>
    <w:rsid w:val="00BA3794"/>
    <w:rsid w:val="00BA3F4D"/>
    <w:rsid w:val="00BA79E3"/>
    <w:rsid w:val="00BB1FC1"/>
    <w:rsid w:val="00BB239A"/>
    <w:rsid w:val="00BB31CE"/>
    <w:rsid w:val="00BB3BE0"/>
    <w:rsid w:val="00BC0188"/>
    <w:rsid w:val="00BC0384"/>
    <w:rsid w:val="00BC6FB7"/>
    <w:rsid w:val="00BD5564"/>
    <w:rsid w:val="00BE2A8F"/>
    <w:rsid w:val="00BE55A7"/>
    <w:rsid w:val="00BE64B3"/>
    <w:rsid w:val="00BF0480"/>
    <w:rsid w:val="00BF297A"/>
    <w:rsid w:val="00BF5F73"/>
    <w:rsid w:val="00BF6A7B"/>
    <w:rsid w:val="00BF6B3C"/>
    <w:rsid w:val="00C06D9A"/>
    <w:rsid w:val="00C0702B"/>
    <w:rsid w:val="00C11B08"/>
    <w:rsid w:val="00C12133"/>
    <w:rsid w:val="00C12A81"/>
    <w:rsid w:val="00C16413"/>
    <w:rsid w:val="00C17A25"/>
    <w:rsid w:val="00C201EB"/>
    <w:rsid w:val="00C20B27"/>
    <w:rsid w:val="00C23337"/>
    <w:rsid w:val="00C33308"/>
    <w:rsid w:val="00C4003A"/>
    <w:rsid w:val="00C41422"/>
    <w:rsid w:val="00C426AA"/>
    <w:rsid w:val="00C50828"/>
    <w:rsid w:val="00C51137"/>
    <w:rsid w:val="00C6206C"/>
    <w:rsid w:val="00C62814"/>
    <w:rsid w:val="00C72D11"/>
    <w:rsid w:val="00C84ACC"/>
    <w:rsid w:val="00C863AE"/>
    <w:rsid w:val="00C86C0B"/>
    <w:rsid w:val="00C87372"/>
    <w:rsid w:val="00C92E08"/>
    <w:rsid w:val="00C93473"/>
    <w:rsid w:val="00C971C1"/>
    <w:rsid w:val="00CA1FE3"/>
    <w:rsid w:val="00CA332D"/>
    <w:rsid w:val="00CA402C"/>
    <w:rsid w:val="00CA52E4"/>
    <w:rsid w:val="00CB254D"/>
    <w:rsid w:val="00CB3533"/>
    <w:rsid w:val="00CB7600"/>
    <w:rsid w:val="00CB7625"/>
    <w:rsid w:val="00CB7D61"/>
    <w:rsid w:val="00CC6A4B"/>
    <w:rsid w:val="00CD1D3D"/>
    <w:rsid w:val="00CD7A5A"/>
    <w:rsid w:val="00CD7AAF"/>
    <w:rsid w:val="00CE2BA6"/>
    <w:rsid w:val="00CE564D"/>
    <w:rsid w:val="00CF181E"/>
    <w:rsid w:val="00CF2B0C"/>
    <w:rsid w:val="00D023A0"/>
    <w:rsid w:val="00D0509E"/>
    <w:rsid w:val="00D062B9"/>
    <w:rsid w:val="00D16E87"/>
    <w:rsid w:val="00D25AA0"/>
    <w:rsid w:val="00D265AD"/>
    <w:rsid w:val="00D27D0E"/>
    <w:rsid w:val="00D35DA7"/>
    <w:rsid w:val="00D47AD0"/>
    <w:rsid w:val="00D52F03"/>
    <w:rsid w:val="00D57A57"/>
    <w:rsid w:val="00D613A9"/>
    <w:rsid w:val="00D658D3"/>
    <w:rsid w:val="00D65FB6"/>
    <w:rsid w:val="00D668AF"/>
    <w:rsid w:val="00D7238E"/>
    <w:rsid w:val="00D73003"/>
    <w:rsid w:val="00D73C03"/>
    <w:rsid w:val="00D802A1"/>
    <w:rsid w:val="00D81A72"/>
    <w:rsid w:val="00D92EDA"/>
    <w:rsid w:val="00D9359B"/>
    <w:rsid w:val="00D94B0E"/>
    <w:rsid w:val="00DA165B"/>
    <w:rsid w:val="00DA5661"/>
    <w:rsid w:val="00DA6E07"/>
    <w:rsid w:val="00DA7584"/>
    <w:rsid w:val="00DA7A62"/>
    <w:rsid w:val="00DB0413"/>
    <w:rsid w:val="00DB0F15"/>
    <w:rsid w:val="00DB1FE8"/>
    <w:rsid w:val="00DB3292"/>
    <w:rsid w:val="00DC2F99"/>
    <w:rsid w:val="00DC3B21"/>
    <w:rsid w:val="00DC489D"/>
    <w:rsid w:val="00DC56C3"/>
    <w:rsid w:val="00DC6100"/>
    <w:rsid w:val="00DC6A0D"/>
    <w:rsid w:val="00DC7B5D"/>
    <w:rsid w:val="00DD140B"/>
    <w:rsid w:val="00DD20E8"/>
    <w:rsid w:val="00DD2123"/>
    <w:rsid w:val="00DD2A9E"/>
    <w:rsid w:val="00DD509E"/>
    <w:rsid w:val="00DE14C5"/>
    <w:rsid w:val="00DE2331"/>
    <w:rsid w:val="00DE2FD1"/>
    <w:rsid w:val="00DE5157"/>
    <w:rsid w:val="00DF1BBC"/>
    <w:rsid w:val="00DF1D75"/>
    <w:rsid w:val="00DF4B2A"/>
    <w:rsid w:val="00E05BA5"/>
    <w:rsid w:val="00E07762"/>
    <w:rsid w:val="00E12CAA"/>
    <w:rsid w:val="00E15CA2"/>
    <w:rsid w:val="00E239D8"/>
    <w:rsid w:val="00E25195"/>
    <w:rsid w:val="00E318F2"/>
    <w:rsid w:val="00E334BB"/>
    <w:rsid w:val="00E42DAD"/>
    <w:rsid w:val="00E4520C"/>
    <w:rsid w:val="00E45F90"/>
    <w:rsid w:val="00E47E3C"/>
    <w:rsid w:val="00E52291"/>
    <w:rsid w:val="00E527BE"/>
    <w:rsid w:val="00E52ABB"/>
    <w:rsid w:val="00E5387D"/>
    <w:rsid w:val="00E56EFE"/>
    <w:rsid w:val="00E60CE6"/>
    <w:rsid w:val="00E61D02"/>
    <w:rsid w:val="00E62D48"/>
    <w:rsid w:val="00E6431C"/>
    <w:rsid w:val="00E64BFF"/>
    <w:rsid w:val="00E65900"/>
    <w:rsid w:val="00E65D32"/>
    <w:rsid w:val="00E678A0"/>
    <w:rsid w:val="00E7078D"/>
    <w:rsid w:val="00E7085E"/>
    <w:rsid w:val="00E76843"/>
    <w:rsid w:val="00E77DAE"/>
    <w:rsid w:val="00E87FB4"/>
    <w:rsid w:val="00E93FCF"/>
    <w:rsid w:val="00E96BF0"/>
    <w:rsid w:val="00E9778E"/>
    <w:rsid w:val="00EA694A"/>
    <w:rsid w:val="00EB7C66"/>
    <w:rsid w:val="00EC42E3"/>
    <w:rsid w:val="00EC72BE"/>
    <w:rsid w:val="00ED2A99"/>
    <w:rsid w:val="00ED5EFB"/>
    <w:rsid w:val="00ED7A9C"/>
    <w:rsid w:val="00EE35E4"/>
    <w:rsid w:val="00F005C9"/>
    <w:rsid w:val="00F1404D"/>
    <w:rsid w:val="00F16B2B"/>
    <w:rsid w:val="00F16EDB"/>
    <w:rsid w:val="00F208DC"/>
    <w:rsid w:val="00F22CB3"/>
    <w:rsid w:val="00F234F5"/>
    <w:rsid w:val="00F3166C"/>
    <w:rsid w:val="00F320E8"/>
    <w:rsid w:val="00F33259"/>
    <w:rsid w:val="00F44FB8"/>
    <w:rsid w:val="00F502CA"/>
    <w:rsid w:val="00F519B9"/>
    <w:rsid w:val="00F55E8B"/>
    <w:rsid w:val="00F564F9"/>
    <w:rsid w:val="00F63B37"/>
    <w:rsid w:val="00F669BA"/>
    <w:rsid w:val="00F7766C"/>
    <w:rsid w:val="00F81C80"/>
    <w:rsid w:val="00F82076"/>
    <w:rsid w:val="00F86977"/>
    <w:rsid w:val="00F94FCC"/>
    <w:rsid w:val="00FA1AA5"/>
    <w:rsid w:val="00FA269F"/>
    <w:rsid w:val="00FB21F7"/>
    <w:rsid w:val="00FB22AF"/>
    <w:rsid w:val="00FB2AAE"/>
    <w:rsid w:val="00FB7F9C"/>
    <w:rsid w:val="00FC25E1"/>
    <w:rsid w:val="00FC3FA5"/>
    <w:rsid w:val="00FC6260"/>
    <w:rsid w:val="00FD2C03"/>
    <w:rsid w:val="00FD63B3"/>
    <w:rsid w:val="00FE1831"/>
    <w:rsid w:val="00FE1BFD"/>
    <w:rsid w:val="00FE7673"/>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dd"/>
    </o:shapedefaults>
    <o:shapelayout v:ext="edit">
      <o:idmap v:ext="edit" data="2"/>
    </o:shapelayout>
  </w:shapeDefaults>
  <w:decimalSymbol w:val=","/>
  <w:listSeparator w:val=","/>
  <w14:docId w14:val="594CAA8F"/>
  <w15:docId w15:val="{71AE8BE9-B2A5-4D52-9B47-111DDEE1A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iandra GD" w:eastAsia="Times New Roman" w:hAnsi="Maiandra GD" w:cs="Maiandra GD"/>
        <w:sz w:val="18"/>
        <w:szCs w:val="18"/>
        <w:lang w:val="nl-NL" w:eastAsia="nl-NL"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uiPriority="3" w:qFormat="1"/>
    <w:lsdException w:name="heading 2" w:uiPriority="5" w:qFormat="1"/>
    <w:lsdException w:name="heading 3" w:uiPriority="8" w:qFormat="1"/>
    <w:lsdException w:name="heading 4" w:uiPriority="42"/>
    <w:lsdException w:name="heading 5" w:uiPriority="43"/>
    <w:lsdException w:name="heading 6" w:uiPriority="44"/>
    <w:lsdException w:name="heading 7" w:semiHidden="1" w:uiPriority="45"/>
    <w:lsdException w:name="heading 8" w:semiHidden="1" w:uiPriority="46"/>
    <w:lsdException w:name="heading 9" w:semiHidden="1" w:uiPriority="47"/>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58"/>
    <w:lsdException w:name="toc 2" w:semiHidden="1" w:uiPriority="59"/>
    <w:lsdException w:name="toc 3" w:semiHidden="1" w:uiPriority="60"/>
    <w:lsdException w:name="toc 4" w:semiHidden="1" w:uiPriority="61"/>
    <w:lsdException w:name="toc 5" w:semiHidden="1" w:uiPriority="62"/>
    <w:lsdException w:name="toc 6" w:semiHidden="1" w:uiPriority="63"/>
    <w:lsdException w:name="toc 7" w:semiHidden="1" w:uiPriority="64"/>
    <w:lsdException w:name="toc 8" w:semiHidden="1" w:uiPriority="65"/>
    <w:lsdException w:name="toc 9" w:semiHidden="1" w:uiPriority="66"/>
    <w:lsdException w:name="Normal Indent" w:semiHidden="1"/>
    <w:lsdException w:name="footnote text" w:semiHidden="1" w:uiPriority="54"/>
    <w:lsdException w:name="annotation text" w:semiHidden="1"/>
    <w:lsdException w:name="header" w:semiHidden="1"/>
    <w:lsdException w:name="footer" w:semiHidden="1"/>
    <w:lsdException w:name="index heading" w:semiHidden="1"/>
    <w:lsdException w:name="caption" w:semiHidden="1" w:uiPriority="34"/>
    <w:lsdException w:name="table of figures" w:semiHidden="1" w:uiPriority="62"/>
    <w:lsdException w:name="envelope address" w:semiHidden="1"/>
    <w:lsdException w:name="envelope return" w:semiHidden="1"/>
    <w:lsdException w:name="footnote reference" w:semiHidden="1" w:uiPriority="53"/>
    <w:lsdException w:name="annotation reference" w:semiHidden="1"/>
    <w:lsdException w:name="line number" w:semiHidden="1"/>
    <w:lsdException w:name="page number" w:semiHidden="1"/>
    <w:lsdException w:name="endnote reference" w:semiHidden="1" w:uiPriority="51"/>
    <w:lsdException w:name="endnote text" w:semiHidden="1" w:uiPriority="52"/>
    <w:lsdException w:name="table of authorities" w:semiHidden="1"/>
    <w:lsdException w:name="macro" w:semiHidden="1"/>
    <w:lsdException w:name="toa heading" w:semiHidden="1"/>
    <w:lsdException w:name="List" w:semiHidden="1"/>
    <w:lsdException w:name="List Bullet" w:semiHidden="1"/>
    <w:lsdException w:name="List 2" w:semiHidden="1"/>
    <w:lsdException w:name="List 3"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35"/>
    <w:lsdException w:name="FollowedHyperlink" w:semiHidden="1" w:uiPriority="36"/>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bol.com"/>
    <w:qFormat/>
    <w:rsid w:val="00CA402C"/>
    <w:pPr>
      <w:spacing w:after="160" w:line="259" w:lineRule="auto"/>
    </w:pPr>
    <w:rPr>
      <w:rFonts w:asciiTheme="minorHAnsi" w:eastAsiaTheme="minorHAnsi" w:hAnsiTheme="minorHAnsi" w:cstheme="minorBidi"/>
      <w:kern w:val="2"/>
      <w:sz w:val="22"/>
      <w:szCs w:val="22"/>
      <w:lang w:val="en-NL" w:eastAsia="en-US"/>
      <w14:ligatures w14:val="standardContextual"/>
    </w:rPr>
  </w:style>
  <w:style w:type="paragraph" w:styleId="Heading1">
    <w:name w:val="heading 1"/>
    <w:aliases w:val="Kop 1 bol.com"/>
    <w:basedOn w:val="Zsysbasisbolcom"/>
    <w:next w:val="Basistekstbolcom"/>
    <w:uiPriority w:val="3"/>
    <w:qFormat/>
    <w:rsid w:val="00345315"/>
    <w:pPr>
      <w:keepNext/>
      <w:keepLines/>
      <w:numPr>
        <w:numId w:val="27"/>
      </w:numPr>
      <w:outlineLvl w:val="0"/>
    </w:pPr>
    <w:rPr>
      <w:b/>
      <w:bCs/>
      <w:sz w:val="24"/>
      <w:szCs w:val="32"/>
    </w:rPr>
  </w:style>
  <w:style w:type="paragraph" w:styleId="Heading2">
    <w:name w:val="heading 2"/>
    <w:aliases w:val="Kop 2 bol.com"/>
    <w:basedOn w:val="Zsysbasisbolcom"/>
    <w:next w:val="Basistekstbolcom"/>
    <w:uiPriority w:val="5"/>
    <w:qFormat/>
    <w:rsid w:val="00345315"/>
    <w:pPr>
      <w:keepNext/>
      <w:keepLines/>
      <w:numPr>
        <w:ilvl w:val="1"/>
        <w:numId w:val="27"/>
      </w:numPr>
      <w:outlineLvl w:val="1"/>
    </w:pPr>
    <w:rPr>
      <w:b/>
      <w:bCs/>
      <w:iCs/>
      <w:szCs w:val="28"/>
    </w:rPr>
  </w:style>
  <w:style w:type="paragraph" w:styleId="Heading3">
    <w:name w:val="heading 3"/>
    <w:aliases w:val="Kop 3 bol.com"/>
    <w:basedOn w:val="Zsysbasisbolcom"/>
    <w:next w:val="Basistekstbolcom"/>
    <w:uiPriority w:val="8"/>
    <w:qFormat/>
    <w:rsid w:val="00345315"/>
    <w:pPr>
      <w:keepNext/>
      <w:keepLines/>
      <w:numPr>
        <w:ilvl w:val="2"/>
        <w:numId w:val="27"/>
      </w:numPr>
      <w:outlineLvl w:val="2"/>
    </w:pPr>
    <w:rPr>
      <w:i/>
      <w:iCs/>
    </w:rPr>
  </w:style>
  <w:style w:type="paragraph" w:styleId="Heading4">
    <w:name w:val="heading 4"/>
    <w:aliases w:val="Kop 4 bol.com"/>
    <w:basedOn w:val="Zsysbasisbolcom"/>
    <w:next w:val="Basistekstbolcom"/>
    <w:uiPriority w:val="42"/>
    <w:rsid w:val="00345315"/>
    <w:pPr>
      <w:keepNext/>
      <w:keepLines/>
      <w:numPr>
        <w:ilvl w:val="3"/>
        <w:numId w:val="27"/>
      </w:numPr>
      <w:outlineLvl w:val="3"/>
    </w:pPr>
    <w:rPr>
      <w:bCs/>
      <w:szCs w:val="24"/>
    </w:rPr>
  </w:style>
  <w:style w:type="paragraph" w:styleId="Heading5">
    <w:name w:val="heading 5"/>
    <w:aliases w:val="Kop 5 bol.com"/>
    <w:basedOn w:val="Zsysbasisbolcom"/>
    <w:next w:val="Basistekstbolcom"/>
    <w:uiPriority w:val="43"/>
    <w:rsid w:val="00345315"/>
    <w:pPr>
      <w:keepNext/>
      <w:keepLines/>
      <w:numPr>
        <w:ilvl w:val="4"/>
        <w:numId w:val="27"/>
      </w:numPr>
      <w:outlineLvl w:val="4"/>
    </w:pPr>
    <w:rPr>
      <w:bCs/>
      <w:iCs/>
      <w:szCs w:val="22"/>
    </w:rPr>
  </w:style>
  <w:style w:type="paragraph" w:styleId="Heading6">
    <w:name w:val="heading 6"/>
    <w:aliases w:val="Kop 6 bol.com"/>
    <w:basedOn w:val="Zsysbasisbolcom"/>
    <w:next w:val="Basistekstbolcom"/>
    <w:uiPriority w:val="44"/>
    <w:rsid w:val="00345315"/>
    <w:pPr>
      <w:keepNext/>
      <w:keepLines/>
      <w:numPr>
        <w:ilvl w:val="5"/>
        <w:numId w:val="27"/>
      </w:numPr>
      <w:outlineLvl w:val="5"/>
    </w:pPr>
  </w:style>
  <w:style w:type="paragraph" w:styleId="Heading7">
    <w:name w:val="heading 7"/>
    <w:aliases w:val="Kop 7 bol.com"/>
    <w:basedOn w:val="Zsysbasisbolcom"/>
    <w:next w:val="Basistekstbolcom"/>
    <w:uiPriority w:val="45"/>
    <w:rsid w:val="00345315"/>
    <w:pPr>
      <w:keepNext/>
      <w:keepLines/>
      <w:numPr>
        <w:ilvl w:val="6"/>
        <w:numId w:val="27"/>
      </w:numPr>
      <w:outlineLvl w:val="6"/>
    </w:pPr>
    <w:rPr>
      <w:bCs/>
      <w:szCs w:val="20"/>
    </w:rPr>
  </w:style>
  <w:style w:type="paragraph" w:styleId="Heading8">
    <w:name w:val="heading 8"/>
    <w:aliases w:val="Kop 8 bol.com"/>
    <w:basedOn w:val="Zsysbasisbolcom"/>
    <w:next w:val="Basistekstbolcom"/>
    <w:uiPriority w:val="46"/>
    <w:rsid w:val="00345315"/>
    <w:pPr>
      <w:keepNext/>
      <w:keepLines/>
      <w:numPr>
        <w:ilvl w:val="7"/>
        <w:numId w:val="27"/>
      </w:numPr>
      <w:outlineLvl w:val="7"/>
    </w:pPr>
    <w:rPr>
      <w:iCs/>
      <w:szCs w:val="20"/>
    </w:rPr>
  </w:style>
  <w:style w:type="paragraph" w:styleId="Heading9">
    <w:name w:val="heading 9"/>
    <w:aliases w:val="Kop 9 bol.com"/>
    <w:basedOn w:val="Zsysbasisbolcom"/>
    <w:next w:val="Basistekstbolcom"/>
    <w:uiPriority w:val="47"/>
    <w:rsid w:val="00345315"/>
    <w:pPr>
      <w:keepNext/>
      <w:keepLines/>
      <w:numPr>
        <w:ilvl w:val="8"/>
        <w:numId w:val="27"/>
      </w:numPr>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stekstbolcom">
    <w:name w:val="Basistekst bol.com"/>
    <w:basedOn w:val="Zsysbasisbolcom"/>
    <w:qFormat/>
    <w:rsid w:val="00D802A1"/>
  </w:style>
  <w:style w:type="paragraph" w:customStyle="1" w:styleId="Zsysbasisbolcom">
    <w:name w:val="Zsysbasis bol.com"/>
    <w:next w:val="Basistekstbolcom"/>
    <w:link w:val="ZsysbasisbolcomChar"/>
    <w:semiHidden/>
    <w:rsid w:val="005E02CD"/>
    <w:pPr>
      <w:spacing w:line="300" w:lineRule="atLeast"/>
    </w:pPr>
    <w:rPr>
      <w:rFonts w:ascii="Graphik Regular" w:hAnsi="Graphik Regular"/>
      <w:sz w:val="20"/>
    </w:rPr>
  </w:style>
  <w:style w:type="paragraph" w:customStyle="1" w:styleId="Basistekstvetbolcom">
    <w:name w:val="Basistekst vet bol.com"/>
    <w:basedOn w:val="Zsysbasisbolcom"/>
    <w:next w:val="Basistekstbolcom"/>
    <w:uiPriority w:val="2"/>
    <w:qFormat/>
    <w:rsid w:val="00122DED"/>
    <w:rPr>
      <w:b/>
      <w:bCs/>
    </w:rPr>
  </w:style>
  <w:style w:type="character" w:styleId="FollowedHyperlink">
    <w:name w:val="FollowedHyperlink"/>
    <w:aliases w:val="GevolgdeHyperlink bol.com"/>
    <w:basedOn w:val="DefaultParagraphFont"/>
    <w:uiPriority w:val="36"/>
    <w:rsid w:val="00C426AA"/>
    <w:rPr>
      <w:color w:val="0563C1"/>
      <w:u w:val="single"/>
    </w:rPr>
  </w:style>
  <w:style w:type="character" w:styleId="Hyperlink">
    <w:name w:val="Hyperlink"/>
    <w:aliases w:val="Hyperlink bol.com"/>
    <w:basedOn w:val="DefaultParagraphFont"/>
    <w:uiPriority w:val="35"/>
    <w:rsid w:val="00C426AA"/>
    <w:rPr>
      <w:color w:val="0563C1"/>
      <w:u w:val="single"/>
    </w:rPr>
  </w:style>
  <w:style w:type="paragraph" w:customStyle="1" w:styleId="Adresvakbolcom">
    <w:name w:val="Adresvak bol.com"/>
    <w:basedOn w:val="Zsysbasisbolcom"/>
    <w:uiPriority w:val="37"/>
    <w:rsid w:val="00DA165B"/>
    <w:rPr>
      <w:rFonts w:ascii="Graphik Semibold" w:hAnsi="Graphik Semibold"/>
      <w:noProof/>
    </w:rPr>
  </w:style>
  <w:style w:type="paragraph" w:styleId="Header">
    <w:name w:val="header"/>
    <w:basedOn w:val="Zsysbasisbolcom"/>
    <w:next w:val="Basistekstbolcom"/>
    <w:semiHidden/>
    <w:rsid w:val="00122DED"/>
  </w:style>
  <w:style w:type="paragraph" w:styleId="Footer">
    <w:name w:val="footer"/>
    <w:basedOn w:val="Zsysbasisbolcom"/>
    <w:next w:val="Basistekstbolcom"/>
    <w:semiHidden/>
    <w:rsid w:val="00122DED"/>
    <w:pPr>
      <w:jc w:val="right"/>
    </w:pPr>
  </w:style>
  <w:style w:type="paragraph" w:customStyle="1" w:styleId="Koptekstbolcom">
    <w:name w:val="Koptekst bol.com"/>
    <w:basedOn w:val="Zsysbasisdocumentgegevensbolcom"/>
    <w:uiPriority w:val="49"/>
    <w:rsid w:val="00122DED"/>
  </w:style>
  <w:style w:type="paragraph" w:customStyle="1" w:styleId="Voettekstbolcom">
    <w:name w:val="Voettekst bol.com"/>
    <w:basedOn w:val="Zsysbasisdocumentgegevensbolcom"/>
    <w:uiPriority w:val="50"/>
    <w:rsid w:val="00E334BB"/>
  </w:style>
  <w:style w:type="numbering" w:styleId="111111">
    <w:name w:val="Outline List 2"/>
    <w:basedOn w:val="NoList"/>
    <w:semiHidden/>
    <w:rsid w:val="00E07762"/>
    <w:pPr>
      <w:numPr>
        <w:numId w:val="4"/>
      </w:numPr>
    </w:pPr>
  </w:style>
  <w:style w:type="numbering" w:styleId="1ai">
    <w:name w:val="Outline List 1"/>
    <w:basedOn w:val="NoList"/>
    <w:semiHidden/>
    <w:rsid w:val="00E07762"/>
    <w:pPr>
      <w:numPr>
        <w:numId w:val="5"/>
      </w:numPr>
    </w:pPr>
  </w:style>
  <w:style w:type="paragraph" w:customStyle="1" w:styleId="Basistekstcursiefbolcom">
    <w:name w:val="Basistekst cursief bol.com"/>
    <w:basedOn w:val="Zsysbasisbolcom"/>
    <w:next w:val="Basistekstbolcom"/>
    <w:uiPriority w:val="1"/>
    <w:qFormat/>
    <w:rsid w:val="00122DED"/>
    <w:rPr>
      <w:i/>
      <w:iCs/>
    </w:rPr>
  </w:style>
  <w:style w:type="table" w:styleId="Table3Deffects1">
    <w:name w:val="Table 3D effects 1"/>
    <w:basedOn w:val="TableNorma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Zsysbasisbolcom"/>
    <w:next w:val="Basistekstbolcom"/>
    <w:semiHidden/>
    <w:rsid w:val="0020607F"/>
  </w:style>
  <w:style w:type="paragraph" w:styleId="EnvelopeAddress">
    <w:name w:val="envelope address"/>
    <w:basedOn w:val="Zsysbasisbolcom"/>
    <w:next w:val="Basistekstbolcom"/>
    <w:semiHidden/>
    <w:rsid w:val="0020607F"/>
  </w:style>
  <w:style w:type="paragraph" w:styleId="Closing">
    <w:name w:val="Closing"/>
    <w:basedOn w:val="Zsysbasisbolcom"/>
    <w:next w:val="Basistekstbolcom"/>
    <w:semiHidden/>
    <w:rsid w:val="0020607F"/>
  </w:style>
  <w:style w:type="paragraph" w:customStyle="1" w:styleId="Inspring1eniveaubolcom">
    <w:name w:val="Inspring 1e niveau bol.com"/>
    <w:basedOn w:val="Zsysbasisbolcom"/>
    <w:uiPriority w:val="28"/>
    <w:qFormat/>
    <w:rsid w:val="00122DED"/>
    <w:pPr>
      <w:tabs>
        <w:tab w:val="left" w:pos="284"/>
      </w:tabs>
      <w:ind w:left="284" w:hanging="284"/>
    </w:pPr>
  </w:style>
  <w:style w:type="paragraph" w:customStyle="1" w:styleId="Inspring2eniveaubolcom">
    <w:name w:val="Inspring 2e niveau bol.com"/>
    <w:basedOn w:val="Zsysbasisbolcom"/>
    <w:uiPriority w:val="29"/>
    <w:qFormat/>
    <w:rsid w:val="00122DED"/>
    <w:pPr>
      <w:tabs>
        <w:tab w:val="left" w:pos="567"/>
      </w:tabs>
      <w:ind w:left="568" w:hanging="284"/>
    </w:pPr>
  </w:style>
  <w:style w:type="paragraph" w:customStyle="1" w:styleId="Inspring3eniveaubolcom">
    <w:name w:val="Inspring 3e niveau bol.com"/>
    <w:basedOn w:val="Zsysbasisbolcom"/>
    <w:uiPriority w:val="30"/>
    <w:qFormat/>
    <w:rsid w:val="00122DED"/>
    <w:pPr>
      <w:tabs>
        <w:tab w:val="left" w:pos="851"/>
      </w:tabs>
      <w:ind w:left="851" w:hanging="284"/>
    </w:pPr>
  </w:style>
  <w:style w:type="paragraph" w:customStyle="1" w:styleId="Zwevend1eniveaubolcom">
    <w:name w:val="Zwevend 1e niveau bol.com"/>
    <w:basedOn w:val="Zsysbasisbolcom"/>
    <w:uiPriority w:val="31"/>
    <w:qFormat/>
    <w:rsid w:val="00122DED"/>
    <w:pPr>
      <w:ind w:left="284"/>
    </w:pPr>
  </w:style>
  <w:style w:type="paragraph" w:customStyle="1" w:styleId="Zwevend2eniveaubolcom">
    <w:name w:val="Zwevend 2e niveau bol.com"/>
    <w:basedOn w:val="Zsysbasisbolcom"/>
    <w:uiPriority w:val="32"/>
    <w:qFormat/>
    <w:rsid w:val="00122DED"/>
    <w:pPr>
      <w:ind w:left="567"/>
    </w:pPr>
  </w:style>
  <w:style w:type="paragraph" w:customStyle="1" w:styleId="Zwevend3eniveaubolcom">
    <w:name w:val="Zwevend 3e niveau bol.com"/>
    <w:basedOn w:val="Zsysbasisbolcom"/>
    <w:uiPriority w:val="33"/>
    <w:qFormat/>
    <w:rsid w:val="00122DED"/>
    <w:pPr>
      <w:ind w:left="851"/>
    </w:pPr>
  </w:style>
  <w:style w:type="paragraph" w:styleId="TOC1">
    <w:name w:val="toc 1"/>
    <w:aliases w:val="Inhopg 1 bol.com"/>
    <w:basedOn w:val="Zsysbasistocbolcom"/>
    <w:next w:val="Basistekstbolcom"/>
    <w:uiPriority w:val="58"/>
    <w:rsid w:val="00E65900"/>
    <w:rPr>
      <w:b/>
    </w:rPr>
  </w:style>
  <w:style w:type="paragraph" w:styleId="TOC2">
    <w:name w:val="toc 2"/>
    <w:aliases w:val="Inhopg 2 bol.com"/>
    <w:basedOn w:val="Zsysbasistocbolcom"/>
    <w:next w:val="Basistekstbolcom"/>
    <w:uiPriority w:val="59"/>
    <w:rsid w:val="00E65900"/>
  </w:style>
  <w:style w:type="paragraph" w:styleId="TOC3">
    <w:name w:val="toc 3"/>
    <w:aliases w:val="Inhopg 3 bol.com"/>
    <w:basedOn w:val="Zsysbasistocbolcom"/>
    <w:next w:val="Basistekstbolcom"/>
    <w:uiPriority w:val="60"/>
    <w:rsid w:val="00E65900"/>
  </w:style>
  <w:style w:type="paragraph" w:styleId="TOC4">
    <w:name w:val="toc 4"/>
    <w:aliases w:val="Inhopg 4 bol.com"/>
    <w:basedOn w:val="Zsysbasistocbolcom"/>
    <w:next w:val="Basistekstbolcom"/>
    <w:uiPriority w:val="61"/>
    <w:rsid w:val="00122DED"/>
  </w:style>
  <w:style w:type="paragraph" w:styleId="TableofAuthorities">
    <w:name w:val="table of authorities"/>
    <w:basedOn w:val="Zsysbasisbolcom"/>
    <w:next w:val="Basistekstbolcom"/>
    <w:semiHidden/>
    <w:rsid w:val="00F33259"/>
    <w:pPr>
      <w:ind w:left="180" w:hanging="180"/>
    </w:pPr>
  </w:style>
  <w:style w:type="paragraph" w:styleId="Index2">
    <w:name w:val="index 2"/>
    <w:basedOn w:val="Zsysbasisbolcom"/>
    <w:next w:val="Basistekstbolcom"/>
    <w:semiHidden/>
    <w:rsid w:val="00122DED"/>
  </w:style>
  <w:style w:type="paragraph" w:styleId="Index3">
    <w:name w:val="index 3"/>
    <w:basedOn w:val="Zsysbasisbolcom"/>
    <w:next w:val="Basistekstbolcom"/>
    <w:semiHidden/>
    <w:rsid w:val="00122DED"/>
  </w:style>
  <w:style w:type="paragraph" w:styleId="Subtitle">
    <w:name w:val="Subtitle"/>
    <w:basedOn w:val="Zsysbasisbolcom"/>
    <w:next w:val="Basistekstbolcom"/>
    <w:semiHidden/>
    <w:rsid w:val="00122DED"/>
  </w:style>
  <w:style w:type="paragraph" w:styleId="Title">
    <w:name w:val="Title"/>
    <w:basedOn w:val="Zsysbasisbolcom"/>
    <w:next w:val="Basistekstbolcom"/>
    <w:semiHidden/>
    <w:rsid w:val="00122DED"/>
  </w:style>
  <w:style w:type="paragraph" w:customStyle="1" w:styleId="Kop2zondernummerbolcom">
    <w:name w:val="Kop 2 zonder nummer bol.com"/>
    <w:basedOn w:val="Zsysbasisbolcom"/>
    <w:next w:val="Basistekstbolcom"/>
    <w:uiPriority w:val="6"/>
    <w:qFormat/>
    <w:rsid w:val="00907888"/>
    <w:pPr>
      <w:keepNext/>
      <w:keepLines/>
      <w:outlineLvl w:val="1"/>
    </w:pPr>
    <w:rPr>
      <w:b/>
      <w:szCs w:val="28"/>
    </w:rPr>
  </w:style>
  <w:style w:type="character" w:styleId="PageNumber">
    <w:name w:val="page number"/>
    <w:basedOn w:val="DefaultParagraphFont"/>
    <w:semiHidden/>
    <w:rsid w:val="00122DED"/>
  </w:style>
  <w:style w:type="character" w:customStyle="1" w:styleId="zsysVeldMarkering">
    <w:name w:val="zsysVeldMarkering"/>
    <w:basedOn w:val="DefaultParagraphFont"/>
    <w:semiHidden/>
    <w:rsid w:val="00DF1BBC"/>
    <w:rPr>
      <w:color w:val="000000"/>
      <w:bdr w:val="none" w:sz="0" w:space="0" w:color="auto"/>
      <w:shd w:val="clear" w:color="auto" w:fill="FFFF00"/>
    </w:rPr>
  </w:style>
  <w:style w:type="paragraph" w:customStyle="1" w:styleId="Kop1zondernummerbolcom">
    <w:name w:val="Kop 1 zonder nummer bol.com"/>
    <w:basedOn w:val="Zsysbasisbolcom"/>
    <w:next w:val="Basistekstbolcom"/>
    <w:uiPriority w:val="4"/>
    <w:qFormat/>
    <w:rsid w:val="00907888"/>
    <w:pPr>
      <w:keepNext/>
      <w:keepLines/>
      <w:outlineLvl w:val="0"/>
    </w:pPr>
    <w:rPr>
      <w:b/>
      <w:sz w:val="24"/>
      <w:szCs w:val="32"/>
    </w:rPr>
  </w:style>
  <w:style w:type="paragraph" w:customStyle="1" w:styleId="Kop3zondernummerbolcom">
    <w:name w:val="Kop 3 zonder nummer bol.com"/>
    <w:basedOn w:val="Zsysbasisbolcom"/>
    <w:next w:val="Basistekstbolcom"/>
    <w:uiPriority w:val="7"/>
    <w:qFormat/>
    <w:rsid w:val="00907888"/>
    <w:pPr>
      <w:keepNext/>
      <w:keepLines/>
      <w:outlineLvl w:val="2"/>
    </w:pPr>
    <w:rPr>
      <w:i/>
    </w:rPr>
  </w:style>
  <w:style w:type="paragraph" w:styleId="Index4">
    <w:name w:val="index 4"/>
    <w:basedOn w:val="Normal"/>
    <w:next w:val="Normal"/>
    <w:semiHidden/>
    <w:rsid w:val="00122DED"/>
    <w:pPr>
      <w:ind w:left="720" w:hanging="180"/>
    </w:pPr>
  </w:style>
  <w:style w:type="paragraph" w:styleId="Index5">
    <w:name w:val="index 5"/>
    <w:basedOn w:val="Normal"/>
    <w:next w:val="Normal"/>
    <w:semiHidden/>
    <w:rsid w:val="00122DED"/>
    <w:pPr>
      <w:ind w:left="900" w:hanging="180"/>
    </w:pPr>
  </w:style>
  <w:style w:type="paragraph" w:styleId="Index6">
    <w:name w:val="index 6"/>
    <w:basedOn w:val="Normal"/>
    <w:next w:val="Normal"/>
    <w:semiHidden/>
    <w:rsid w:val="00122DED"/>
    <w:pPr>
      <w:ind w:left="1080" w:hanging="180"/>
    </w:pPr>
  </w:style>
  <w:style w:type="paragraph" w:styleId="Index7">
    <w:name w:val="index 7"/>
    <w:basedOn w:val="Normal"/>
    <w:next w:val="Normal"/>
    <w:semiHidden/>
    <w:rsid w:val="00122DED"/>
    <w:pPr>
      <w:ind w:left="1260" w:hanging="180"/>
    </w:pPr>
  </w:style>
  <w:style w:type="paragraph" w:styleId="Index8">
    <w:name w:val="index 8"/>
    <w:basedOn w:val="Normal"/>
    <w:next w:val="Normal"/>
    <w:semiHidden/>
    <w:rsid w:val="00122DED"/>
    <w:pPr>
      <w:ind w:left="1440" w:hanging="180"/>
    </w:pPr>
  </w:style>
  <w:style w:type="paragraph" w:styleId="Index9">
    <w:name w:val="index 9"/>
    <w:basedOn w:val="Normal"/>
    <w:next w:val="Normal"/>
    <w:semiHidden/>
    <w:rsid w:val="00122DED"/>
    <w:pPr>
      <w:ind w:left="1620" w:hanging="180"/>
    </w:pPr>
  </w:style>
  <w:style w:type="paragraph" w:styleId="TOC5">
    <w:name w:val="toc 5"/>
    <w:aliases w:val="Inhopg 5 bol.com"/>
    <w:basedOn w:val="Zsysbasistocbolcom"/>
    <w:next w:val="Basistekstbolcom"/>
    <w:uiPriority w:val="62"/>
    <w:rsid w:val="003964D4"/>
  </w:style>
  <w:style w:type="paragraph" w:styleId="TOC6">
    <w:name w:val="toc 6"/>
    <w:aliases w:val="Inhopg 6 bol.com"/>
    <w:basedOn w:val="Zsysbasistocbolcom"/>
    <w:next w:val="Basistekstbolcom"/>
    <w:uiPriority w:val="63"/>
    <w:rsid w:val="003964D4"/>
  </w:style>
  <w:style w:type="paragraph" w:styleId="TOC7">
    <w:name w:val="toc 7"/>
    <w:aliases w:val="Inhopg 7 bol.com"/>
    <w:basedOn w:val="Zsysbasistocbolcom"/>
    <w:next w:val="Basistekstbolcom"/>
    <w:uiPriority w:val="64"/>
    <w:rsid w:val="003964D4"/>
  </w:style>
  <w:style w:type="paragraph" w:styleId="TOC8">
    <w:name w:val="toc 8"/>
    <w:aliases w:val="Inhopg 8 bol.com"/>
    <w:basedOn w:val="Zsysbasistocbolcom"/>
    <w:next w:val="Basistekstbolcom"/>
    <w:uiPriority w:val="65"/>
    <w:rsid w:val="003964D4"/>
  </w:style>
  <w:style w:type="paragraph" w:styleId="TOC9">
    <w:name w:val="toc 9"/>
    <w:aliases w:val="Inhopg 9 bol.com"/>
    <w:basedOn w:val="Zsysbasistocbolcom"/>
    <w:next w:val="Basistekstbolcom"/>
    <w:uiPriority w:val="66"/>
    <w:rsid w:val="003964D4"/>
  </w:style>
  <w:style w:type="paragraph" w:styleId="EnvelopeReturn">
    <w:name w:val="envelope return"/>
    <w:basedOn w:val="Zsysbasisbolcom"/>
    <w:next w:val="Basistekstbolcom"/>
    <w:semiHidden/>
    <w:rsid w:val="0020607F"/>
  </w:style>
  <w:style w:type="numbering" w:styleId="ArticleSection">
    <w:name w:val="Outline List 3"/>
    <w:basedOn w:val="NoList"/>
    <w:semiHidden/>
    <w:rsid w:val="00E07762"/>
    <w:pPr>
      <w:numPr>
        <w:numId w:val="6"/>
      </w:numPr>
    </w:pPr>
  </w:style>
  <w:style w:type="paragraph" w:styleId="MessageHeader">
    <w:name w:val="Message Header"/>
    <w:basedOn w:val="Zsysbasisbolcom"/>
    <w:next w:val="Basistekstbolcom"/>
    <w:semiHidden/>
    <w:rsid w:val="0020607F"/>
  </w:style>
  <w:style w:type="paragraph" w:styleId="BlockText">
    <w:name w:val="Block Text"/>
    <w:basedOn w:val="Zsysbasisbolcom"/>
    <w:next w:val="Basistekstbolcom"/>
    <w:semiHidden/>
    <w:rsid w:val="0020607F"/>
  </w:style>
  <w:style w:type="table" w:styleId="TableSimple1">
    <w:name w:val="Table Simple 1"/>
    <w:basedOn w:val="TableNorma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Zsysbasisbolcom"/>
    <w:next w:val="Basistekstbolcom"/>
    <w:semiHidden/>
    <w:rsid w:val="0020607F"/>
  </w:style>
  <w:style w:type="paragraph" w:styleId="Signature">
    <w:name w:val="Signature"/>
    <w:basedOn w:val="Zsysbasisbolcom"/>
    <w:next w:val="Basistekstbolcom"/>
    <w:semiHidden/>
    <w:rsid w:val="0020607F"/>
  </w:style>
  <w:style w:type="paragraph" w:styleId="HTMLPreformatted">
    <w:name w:val="HTML Preformatted"/>
    <w:basedOn w:val="Zsysbasisbolcom"/>
    <w:next w:val="Basistekstbolcom"/>
    <w:semiHidden/>
    <w:rsid w:val="0020607F"/>
  </w:style>
  <w:style w:type="table" w:styleId="LightList-Accent6">
    <w:name w:val="Light List Accent 6"/>
    <w:basedOn w:val="TableNormal"/>
    <w:uiPriority w:val="61"/>
    <w:semiHidden/>
    <w:rsid w:val="00E07762"/>
    <w:pPr>
      <w:spacing w:line="240" w:lineRule="auto"/>
    </w:pPr>
    <w:tblPr>
      <w:tblStyleRowBandSize w:val="1"/>
      <w:tblStyleColBandSize w:val="1"/>
      <w:tblBorders>
        <w:top w:val="single" w:sz="8" w:space="0" w:color="71E9B4" w:themeColor="accent6"/>
        <w:left w:val="single" w:sz="8" w:space="0" w:color="71E9B4" w:themeColor="accent6"/>
        <w:bottom w:val="single" w:sz="8" w:space="0" w:color="71E9B4" w:themeColor="accent6"/>
        <w:right w:val="single" w:sz="8" w:space="0" w:color="71E9B4" w:themeColor="accent6"/>
      </w:tblBorders>
    </w:tblPr>
    <w:tblStylePr w:type="firstRow">
      <w:pPr>
        <w:spacing w:before="0" w:after="0" w:line="240" w:lineRule="auto"/>
      </w:pPr>
      <w:rPr>
        <w:b/>
        <w:bCs/>
        <w:color w:val="FFFFFF" w:themeColor="background1"/>
      </w:rPr>
      <w:tblPr/>
      <w:tcPr>
        <w:shd w:val="clear" w:color="auto" w:fill="71E9B4" w:themeFill="accent6"/>
      </w:tcPr>
    </w:tblStylePr>
    <w:tblStylePr w:type="lastRow">
      <w:pPr>
        <w:spacing w:before="0" w:after="0" w:line="240" w:lineRule="auto"/>
      </w:pPr>
      <w:rPr>
        <w:b/>
        <w:bCs/>
      </w:rPr>
      <w:tblPr/>
      <w:tcPr>
        <w:tcBorders>
          <w:top w:val="double" w:sz="6" w:space="0" w:color="71E9B4" w:themeColor="accent6"/>
          <w:left w:val="single" w:sz="8" w:space="0" w:color="71E9B4" w:themeColor="accent6"/>
          <w:bottom w:val="single" w:sz="8" w:space="0" w:color="71E9B4" w:themeColor="accent6"/>
          <w:right w:val="single" w:sz="8" w:space="0" w:color="71E9B4" w:themeColor="accent6"/>
        </w:tcBorders>
      </w:tcPr>
    </w:tblStylePr>
    <w:tblStylePr w:type="firstCol">
      <w:rPr>
        <w:b/>
        <w:bCs/>
      </w:rPr>
    </w:tblStylePr>
    <w:tblStylePr w:type="lastCol">
      <w:rPr>
        <w:b/>
        <w:bCs/>
      </w:rPr>
    </w:tblStylePr>
    <w:tblStylePr w:type="band1Vert">
      <w:tblPr/>
      <w:tcPr>
        <w:tcBorders>
          <w:top w:val="single" w:sz="8" w:space="0" w:color="71E9B4" w:themeColor="accent6"/>
          <w:left w:val="single" w:sz="8" w:space="0" w:color="71E9B4" w:themeColor="accent6"/>
          <w:bottom w:val="single" w:sz="8" w:space="0" w:color="71E9B4" w:themeColor="accent6"/>
          <w:right w:val="single" w:sz="8" w:space="0" w:color="71E9B4" w:themeColor="accent6"/>
        </w:tcBorders>
      </w:tcPr>
    </w:tblStylePr>
    <w:tblStylePr w:type="band1Horz">
      <w:tblPr/>
      <w:tcPr>
        <w:tcBorders>
          <w:top w:val="single" w:sz="8" w:space="0" w:color="71E9B4" w:themeColor="accent6"/>
          <w:left w:val="single" w:sz="8" w:space="0" w:color="71E9B4" w:themeColor="accent6"/>
          <w:bottom w:val="single" w:sz="8" w:space="0" w:color="71E9B4" w:themeColor="accent6"/>
          <w:right w:val="single" w:sz="8" w:space="0" w:color="71E9B4" w:themeColor="accent6"/>
        </w:tcBorders>
      </w:tcPr>
    </w:tblStylePr>
  </w:style>
  <w:style w:type="table" w:styleId="LightList-Accent5">
    <w:name w:val="Light List Accent 5"/>
    <w:basedOn w:val="TableNormal"/>
    <w:uiPriority w:val="61"/>
    <w:semiHidden/>
    <w:rsid w:val="00E07762"/>
    <w:pPr>
      <w:spacing w:line="240" w:lineRule="auto"/>
    </w:pPr>
    <w:tblPr>
      <w:tblStyleRowBandSize w:val="1"/>
      <w:tblStyleColBandSize w:val="1"/>
      <w:tblBorders>
        <w:top w:val="single" w:sz="8" w:space="0" w:color="FE73DC" w:themeColor="accent5"/>
        <w:left w:val="single" w:sz="8" w:space="0" w:color="FE73DC" w:themeColor="accent5"/>
        <w:bottom w:val="single" w:sz="8" w:space="0" w:color="FE73DC" w:themeColor="accent5"/>
        <w:right w:val="single" w:sz="8" w:space="0" w:color="FE73DC" w:themeColor="accent5"/>
      </w:tblBorders>
    </w:tblPr>
    <w:tblStylePr w:type="firstRow">
      <w:pPr>
        <w:spacing w:before="0" w:after="0" w:line="240" w:lineRule="auto"/>
      </w:pPr>
      <w:rPr>
        <w:b/>
        <w:bCs/>
        <w:color w:val="FFFFFF" w:themeColor="background1"/>
      </w:rPr>
      <w:tblPr/>
      <w:tcPr>
        <w:shd w:val="clear" w:color="auto" w:fill="FE73DC" w:themeFill="accent5"/>
      </w:tcPr>
    </w:tblStylePr>
    <w:tblStylePr w:type="lastRow">
      <w:pPr>
        <w:spacing w:before="0" w:after="0" w:line="240" w:lineRule="auto"/>
      </w:pPr>
      <w:rPr>
        <w:b/>
        <w:bCs/>
      </w:rPr>
      <w:tblPr/>
      <w:tcPr>
        <w:tcBorders>
          <w:top w:val="double" w:sz="6" w:space="0" w:color="FE73DC" w:themeColor="accent5"/>
          <w:left w:val="single" w:sz="8" w:space="0" w:color="FE73DC" w:themeColor="accent5"/>
          <w:bottom w:val="single" w:sz="8" w:space="0" w:color="FE73DC" w:themeColor="accent5"/>
          <w:right w:val="single" w:sz="8" w:space="0" w:color="FE73DC" w:themeColor="accent5"/>
        </w:tcBorders>
      </w:tcPr>
    </w:tblStylePr>
    <w:tblStylePr w:type="firstCol">
      <w:rPr>
        <w:b/>
        <w:bCs/>
      </w:rPr>
    </w:tblStylePr>
    <w:tblStylePr w:type="lastCol">
      <w:rPr>
        <w:b/>
        <w:bCs/>
      </w:rPr>
    </w:tblStylePr>
    <w:tblStylePr w:type="band1Vert">
      <w:tblPr/>
      <w:tcPr>
        <w:tcBorders>
          <w:top w:val="single" w:sz="8" w:space="0" w:color="FE73DC" w:themeColor="accent5"/>
          <w:left w:val="single" w:sz="8" w:space="0" w:color="FE73DC" w:themeColor="accent5"/>
          <w:bottom w:val="single" w:sz="8" w:space="0" w:color="FE73DC" w:themeColor="accent5"/>
          <w:right w:val="single" w:sz="8" w:space="0" w:color="FE73DC" w:themeColor="accent5"/>
        </w:tcBorders>
      </w:tcPr>
    </w:tblStylePr>
    <w:tblStylePr w:type="band1Horz">
      <w:tblPr/>
      <w:tcPr>
        <w:tcBorders>
          <w:top w:val="single" w:sz="8" w:space="0" w:color="FE73DC" w:themeColor="accent5"/>
          <w:left w:val="single" w:sz="8" w:space="0" w:color="FE73DC" w:themeColor="accent5"/>
          <w:bottom w:val="single" w:sz="8" w:space="0" w:color="FE73DC" w:themeColor="accent5"/>
          <w:right w:val="single" w:sz="8" w:space="0" w:color="FE73DC" w:themeColor="accent5"/>
        </w:tcBorders>
      </w:tcPr>
    </w:tblStylePr>
  </w:style>
  <w:style w:type="table" w:styleId="LightList-Accent4">
    <w:name w:val="Light List Accent 4"/>
    <w:basedOn w:val="TableNormal"/>
    <w:uiPriority w:val="61"/>
    <w:semiHidden/>
    <w:rsid w:val="00E07762"/>
    <w:pPr>
      <w:spacing w:line="240" w:lineRule="auto"/>
    </w:pPr>
    <w:tblPr>
      <w:tblStyleRowBandSize w:val="1"/>
      <w:tblStyleColBandSize w:val="1"/>
      <w:tblBorders>
        <w:top w:val="single" w:sz="8" w:space="0" w:color="FF667E" w:themeColor="accent4"/>
        <w:left w:val="single" w:sz="8" w:space="0" w:color="FF667E" w:themeColor="accent4"/>
        <w:bottom w:val="single" w:sz="8" w:space="0" w:color="FF667E" w:themeColor="accent4"/>
        <w:right w:val="single" w:sz="8" w:space="0" w:color="FF667E" w:themeColor="accent4"/>
      </w:tblBorders>
    </w:tblPr>
    <w:tblStylePr w:type="firstRow">
      <w:pPr>
        <w:spacing w:before="0" w:after="0" w:line="240" w:lineRule="auto"/>
      </w:pPr>
      <w:rPr>
        <w:b/>
        <w:bCs/>
        <w:color w:val="FFFFFF" w:themeColor="background1"/>
      </w:rPr>
      <w:tblPr/>
      <w:tcPr>
        <w:shd w:val="clear" w:color="auto" w:fill="FF667E" w:themeFill="accent4"/>
      </w:tcPr>
    </w:tblStylePr>
    <w:tblStylePr w:type="lastRow">
      <w:pPr>
        <w:spacing w:before="0" w:after="0" w:line="240" w:lineRule="auto"/>
      </w:pPr>
      <w:rPr>
        <w:b/>
        <w:bCs/>
      </w:rPr>
      <w:tblPr/>
      <w:tcPr>
        <w:tcBorders>
          <w:top w:val="double" w:sz="6" w:space="0" w:color="FF667E" w:themeColor="accent4"/>
          <w:left w:val="single" w:sz="8" w:space="0" w:color="FF667E" w:themeColor="accent4"/>
          <w:bottom w:val="single" w:sz="8" w:space="0" w:color="FF667E" w:themeColor="accent4"/>
          <w:right w:val="single" w:sz="8" w:space="0" w:color="FF667E" w:themeColor="accent4"/>
        </w:tcBorders>
      </w:tcPr>
    </w:tblStylePr>
    <w:tblStylePr w:type="firstCol">
      <w:rPr>
        <w:b/>
        <w:bCs/>
      </w:rPr>
    </w:tblStylePr>
    <w:tblStylePr w:type="lastCol">
      <w:rPr>
        <w:b/>
        <w:bCs/>
      </w:rPr>
    </w:tblStylePr>
    <w:tblStylePr w:type="band1Vert">
      <w:tblPr/>
      <w:tcPr>
        <w:tcBorders>
          <w:top w:val="single" w:sz="8" w:space="0" w:color="FF667E" w:themeColor="accent4"/>
          <w:left w:val="single" w:sz="8" w:space="0" w:color="FF667E" w:themeColor="accent4"/>
          <w:bottom w:val="single" w:sz="8" w:space="0" w:color="FF667E" w:themeColor="accent4"/>
          <w:right w:val="single" w:sz="8" w:space="0" w:color="FF667E" w:themeColor="accent4"/>
        </w:tcBorders>
      </w:tcPr>
    </w:tblStylePr>
    <w:tblStylePr w:type="band1Horz">
      <w:tblPr/>
      <w:tcPr>
        <w:tcBorders>
          <w:top w:val="single" w:sz="8" w:space="0" w:color="FF667E" w:themeColor="accent4"/>
          <w:left w:val="single" w:sz="8" w:space="0" w:color="FF667E" w:themeColor="accent4"/>
          <w:bottom w:val="single" w:sz="8" w:space="0" w:color="FF667E" w:themeColor="accent4"/>
          <w:right w:val="single" w:sz="8" w:space="0" w:color="FF667E" w:themeColor="accent4"/>
        </w:tcBorders>
      </w:tcPr>
    </w:tblStylePr>
  </w:style>
  <w:style w:type="table" w:styleId="LightList-Accent3">
    <w:name w:val="Light List Accent 3"/>
    <w:basedOn w:val="TableNormal"/>
    <w:uiPriority w:val="61"/>
    <w:semiHidden/>
    <w:rsid w:val="00E07762"/>
    <w:pPr>
      <w:spacing w:line="240" w:lineRule="auto"/>
    </w:pPr>
    <w:tblPr>
      <w:tblStyleRowBandSize w:val="1"/>
      <w:tblStyleColBandSize w:val="1"/>
      <w:tblBorders>
        <w:top w:val="single" w:sz="8" w:space="0" w:color="FFB075" w:themeColor="accent3"/>
        <w:left w:val="single" w:sz="8" w:space="0" w:color="FFB075" w:themeColor="accent3"/>
        <w:bottom w:val="single" w:sz="8" w:space="0" w:color="FFB075" w:themeColor="accent3"/>
        <w:right w:val="single" w:sz="8" w:space="0" w:color="FFB075" w:themeColor="accent3"/>
      </w:tblBorders>
    </w:tblPr>
    <w:tblStylePr w:type="firstRow">
      <w:pPr>
        <w:spacing w:before="0" w:after="0" w:line="240" w:lineRule="auto"/>
      </w:pPr>
      <w:rPr>
        <w:b/>
        <w:bCs/>
        <w:color w:val="FFFFFF" w:themeColor="background1"/>
      </w:rPr>
      <w:tblPr/>
      <w:tcPr>
        <w:shd w:val="clear" w:color="auto" w:fill="FFB075" w:themeFill="accent3"/>
      </w:tcPr>
    </w:tblStylePr>
    <w:tblStylePr w:type="lastRow">
      <w:pPr>
        <w:spacing w:before="0" w:after="0" w:line="240" w:lineRule="auto"/>
      </w:pPr>
      <w:rPr>
        <w:b/>
        <w:bCs/>
      </w:rPr>
      <w:tblPr/>
      <w:tcPr>
        <w:tcBorders>
          <w:top w:val="double" w:sz="6" w:space="0" w:color="FFB075" w:themeColor="accent3"/>
          <w:left w:val="single" w:sz="8" w:space="0" w:color="FFB075" w:themeColor="accent3"/>
          <w:bottom w:val="single" w:sz="8" w:space="0" w:color="FFB075" w:themeColor="accent3"/>
          <w:right w:val="single" w:sz="8" w:space="0" w:color="FFB075" w:themeColor="accent3"/>
        </w:tcBorders>
      </w:tcPr>
    </w:tblStylePr>
    <w:tblStylePr w:type="firstCol">
      <w:rPr>
        <w:b/>
        <w:bCs/>
      </w:rPr>
    </w:tblStylePr>
    <w:tblStylePr w:type="lastCol">
      <w:rPr>
        <w:b/>
        <w:bCs/>
      </w:rPr>
    </w:tblStylePr>
    <w:tblStylePr w:type="band1Vert">
      <w:tblPr/>
      <w:tcPr>
        <w:tcBorders>
          <w:top w:val="single" w:sz="8" w:space="0" w:color="FFB075" w:themeColor="accent3"/>
          <w:left w:val="single" w:sz="8" w:space="0" w:color="FFB075" w:themeColor="accent3"/>
          <w:bottom w:val="single" w:sz="8" w:space="0" w:color="FFB075" w:themeColor="accent3"/>
          <w:right w:val="single" w:sz="8" w:space="0" w:color="FFB075" w:themeColor="accent3"/>
        </w:tcBorders>
      </w:tcPr>
    </w:tblStylePr>
    <w:tblStylePr w:type="band1Horz">
      <w:tblPr/>
      <w:tcPr>
        <w:tcBorders>
          <w:top w:val="single" w:sz="8" w:space="0" w:color="FFB075" w:themeColor="accent3"/>
          <w:left w:val="single" w:sz="8" w:space="0" w:color="FFB075" w:themeColor="accent3"/>
          <w:bottom w:val="single" w:sz="8" w:space="0" w:color="FFB075" w:themeColor="accent3"/>
          <w:right w:val="single" w:sz="8" w:space="0" w:color="FFB075" w:themeColor="accent3"/>
        </w:tcBorders>
      </w:tcPr>
    </w:tblStylePr>
  </w:style>
  <w:style w:type="paragraph" w:styleId="HTMLAddress">
    <w:name w:val="HTML Address"/>
    <w:basedOn w:val="Zsysbasisbolcom"/>
    <w:next w:val="Basistekstbolcom"/>
    <w:semiHidden/>
    <w:rsid w:val="0020607F"/>
  </w:style>
  <w:style w:type="table" w:styleId="LightList-Accent2">
    <w:name w:val="Light List Accent 2"/>
    <w:basedOn w:val="TableNormal"/>
    <w:uiPriority w:val="61"/>
    <w:semiHidden/>
    <w:rsid w:val="00E07762"/>
    <w:pPr>
      <w:spacing w:line="240" w:lineRule="auto"/>
    </w:pPr>
    <w:tblPr>
      <w:tblStyleRowBandSize w:val="1"/>
      <w:tblStyleColBandSize w:val="1"/>
      <w:tblBorders>
        <w:top w:val="single" w:sz="8" w:space="0" w:color="FFFF5A" w:themeColor="accent2"/>
        <w:left w:val="single" w:sz="8" w:space="0" w:color="FFFF5A" w:themeColor="accent2"/>
        <w:bottom w:val="single" w:sz="8" w:space="0" w:color="FFFF5A" w:themeColor="accent2"/>
        <w:right w:val="single" w:sz="8" w:space="0" w:color="FFFF5A" w:themeColor="accent2"/>
      </w:tblBorders>
    </w:tblPr>
    <w:tblStylePr w:type="firstRow">
      <w:pPr>
        <w:spacing w:before="0" w:after="0" w:line="240" w:lineRule="auto"/>
      </w:pPr>
      <w:rPr>
        <w:b/>
        <w:bCs/>
        <w:color w:val="FFFFFF" w:themeColor="background1"/>
      </w:rPr>
      <w:tblPr/>
      <w:tcPr>
        <w:shd w:val="clear" w:color="auto" w:fill="FFFF5A" w:themeFill="accent2"/>
      </w:tcPr>
    </w:tblStylePr>
    <w:tblStylePr w:type="lastRow">
      <w:pPr>
        <w:spacing w:before="0" w:after="0" w:line="240" w:lineRule="auto"/>
      </w:pPr>
      <w:rPr>
        <w:b/>
        <w:bCs/>
      </w:rPr>
      <w:tblPr/>
      <w:tcPr>
        <w:tcBorders>
          <w:top w:val="double" w:sz="6" w:space="0" w:color="FFFF5A" w:themeColor="accent2"/>
          <w:left w:val="single" w:sz="8" w:space="0" w:color="FFFF5A" w:themeColor="accent2"/>
          <w:bottom w:val="single" w:sz="8" w:space="0" w:color="FFFF5A" w:themeColor="accent2"/>
          <w:right w:val="single" w:sz="8" w:space="0" w:color="FFFF5A" w:themeColor="accent2"/>
        </w:tcBorders>
      </w:tcPr>
    </w:tblStylePr>
    <w:tblStylePr w:type="firstCol">
      <w:rPr>
        <w:b/>
        <w:bCs/>
      </w:rPr>
    </w:tblStylePr>
    <w:tblStylePr w:type="lastCol">
      <w:rPr>
        <w:b/>
        <w:bCs/>
      </w:rPr>
    </w:tblStylePr>
    <w:tblStylePr w:type="band1Vert">
      <w:tblPr/>
      <w:tcPr>
        <w:tcBorders>
          <w:top w:val="single" w:sz="8" w:space="0" w:color="FFFF5A" w:themeColor="accent2"/>
          <w:left w:val="single" w:sz="8" w:space="0" w:color="FFFF5A" w:themeColor="accent2"/>
          <w:bottom w:val="single" w:sz="8" w:space="0" w:color="FFFF5A" w:themeColor="accent2"/>
          <w:right w:val="single" w:sz="8" w:space="0" w:color="FFFF5A" w:themeColor="accent2"/>
        </w:tcBorders>
      </w:tcPr>
    </w:tblStylePr>
    <w:tblStylePr w:type="band1Horz">
      <w:tblPr/>
      <w:tcPr>
        <w:tcBorders>
          <w:top w:val="single" w:sz="8" w:space="0" w:color="FFFF5A" w:themeColor="accent2"/>
          <w:left w:val="single" w:sz="8" w:space="0" w:color="FFFF5A" w:themeColor="accent2"/>
          <w:bottom w:val="single" w:sz="8" w:space="0" w:color="FFFF5A" w:themeColor="accent2"/>
          <w:right w:val="single" w:sz="8" w:space="0" w:color="FFFF5A" w:themeColor="accent2"/>
        </w:tcBorders>
      </w:tcPr>
    </w:tblStylePr>
  </w:style>
  <w:style w:type="table" w:styleId="LightShading-Accent6">
    <w:name w:val="Light Shading Accent 6"/>
    <w:basedOn w:val="TableNormal"/>
    <w:uiPriority w:val="60"/>
    <w:semiHidden/>
    <w:rsid w:val="00E07762"/>
    <w:pPr>
      <w:spacing w:line="240" w:lineRule="auto"/>
    </w:pPr>
    <w:rPr>
      <w:color w:val="25DD8B" w:themeColor="accent6" w:themeShade="BF"/>
    </w:rPr>
    <w:tblPr>
      <w:tblStyleRowBandSize w:val="1"/>
      <w:tblStyleColBandSize w:val="1"/>
      <w:tblBorders>
        <w:top w:val="single" w:sz="8" w:space="0" w:color="71E9B4" w:themeColor="accent6"/>
        <w:bottom w:val="single" w:sz="8" w:space="0" w:color="71E9B4" w:themeColor="accent6"/>
      </w:tblBorders>
    </w:tblPr>
    <w:tblStylePr w:type="firstRow">
      <w:pPr>
        <w:spacing w:before="0" w:after="0" w:line="240" w:lineRule="auto"/>
      </w:pPr>
      <w:rPr>
        <w:b/>
        <w:bCs/>
      </w:rPr>
      <w:tblPr/>
      <w:tcPr>
        <w:tcBorders>
          <w:top w:val="single" w:sz="8" w:space="0" w:color="71E9B4" w:themeColor="accent6"/>
          <w:left w:val="nil"/>
          <w:bottom w:val="single" w:sz="8" w:space="0" w:color="71E9B4" w:themeColor="accent6"/>
          <w:right w:val="nil"/>
          <w:insideH w:val="nil"/>
          <w:insideV w:val="nil"/>
        </w:tcBorders>
      </w:tcPr>
    </w:tblStylePr>
    <w:tblStylePr w:type="lastRow">
      <w:pPr>
        <w:spacing w:before="0" w:after="0" w:line="240" w:lineRule="auto"/>
      </w:pPr>
      <w:rPr>
        <w:b/>
        <w:bCs/>
      </w:rPr>
      <w:tblPr/>
      <w:tcPr>
        <w:tcBorders>
          <w:top w:val="single" w:sz="8" w:space="0" w:color="71E9B4" w:themeColor="accent6"/>
          <w:left w:val="nil"/>
          <w:bottom w:val="single" w:sz="8" w:space="0" w:color="71E9B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F9EC" w:themeFill="accent6" w:themeFillTint="3F"/>
      </w:tcPr>
    </w:tblStylePr>
    <w:tblStylePr w:type="band1Horz">
      <w:tblPr/>
      <w:tcPr>
        <w:tcBorders>
          <w:left w:val="nil"/>
          <w:right w:val="nil"/>
          <w:insideH w:val="nil"/>
          <w:insideV w:val="nil"/>
        </w:tcBorders>
        <w:shd w:val="clear" w:color="auto" w:fill="DBF9EC" w:themeFill="accent6" w:themeFillTint="3F"/>
      </w:tcPr>
    </w:tblStylePr>
  </w:style>
  <w:style w:type="table" w:styleId="TableClassic1">
    <w:name w:val="Table Classic 1"/>
    <w:basedOn w:val="TableNorma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st">
    <w:name w:val="List"/>
    <w:basedOn w:val="Zsysbasisbolcom"/>
    <w:next w:val="Basistekstbolcom"/>
    <w:semiHidden/>
    <w:rsid w:val="00F33259"/>
    <w:pPr>
      <w:ind w:left="284" w:hanging="284"/>
    </w:pPr>
  </w:style>
  <w:style w:type="paragraph" w:styleId="List2">
    <w:name w:val="List 2"/>
    <w:basedOn w:val="Zsysbasisbolcom"/>
    <w:next w:val="Basistekstbolcom"/>
    <w:semiHidden/>
    <w:rsid w:val="00F33259"/>
    <w:pPr>
      <w:ind w:left="568" w:hanging="284"/>
    </w:pPr>
  </w:style>
  <w:style w:type="paragraph" w:styleId="List3">
    <w:name w:val="List 3"/>
    <w:basedOn w:val="Zsysbasisbolcom"/>
    <w:next w:val="Basistekstbolcom"/>
    <w:semiHidden/>
    <w:rsid w:val="00F33259"/>
    <w:pPr>
      <w:ind w:left="851" w:hanging="284"/>
    </w:pPr>
  </w:style>
  <w:style w:type="paragraph" w:styleId="List4">
    <w:name w:val="List 4"/>
    <w:basedOn w:val="Zsysbasisbolcom"/>
    <w:next w:val="Basistekstbolcom"/>
    <w:semiHidden/>
    <w:rsid w:val="00F33259"/>
    <w:pPr>
      <w:ind w:left="1135" w:hanging="284"/>
    </w:pPr>
  </w:style>
  <w:style w:type="paragraph" w:styleId="List5">
    <w:name w:val="List 5"/>
    <w:basedOn w:val="Zsysbasisbolcom"/>
    <w:next w:val="Basistekstbolcom"/>
    <w:semiHidden/>
    <w:rsid w:val="00F33259"/>
    <w:pPr>
      <w:ind w:left="1418" w:hanging="284"/>
    </w:pPr>
  </w:style>
  <w:style w:type="paragraph" w:styleId="Index1">
    <w:name w:val="index 1"/>
    <w:basedOn w:val="Zsysbasisbolcom"/>
    <w:next w:val="Basistekstbolcom"/>
    <w:semiHidden/>
    <w:rsid w:val="00F33259"/>
  </w:style>
  <w:style w:type="paragraph" w:styleId="ListBullet">
    <w:name w:val="List Bullet"/>
    <w:basedOn w:val="Zsysbasisbolcom"/>
    <w:next w:val="Basistekstbolcom"/>
    <w:semiHidden/>
    <w:rsid w:val="00E7078D"/>
    <w:pPr>
      <w:numPr>
        <w:numId w:val="12"/>
      </w:numPr>
      <w:ind w:left="357" w:hanging="357"/>
    </w:pPr>
  </w:style>
  <w:style w:type="paragraph" w:styleId="ListBullet2">
    <w:name w:val="List Bullet 2"/>
    <w:basedOn w:val="Zsysbasisbolcom"/>
    <w:next w:val="Basistekstbolcom"/>
    <w:semiHidden/>
    <w:rsid w:val="00E7078D"/>
    <w:pPr>
      <w:numPr>
        <w:numId w:val="13"/>
      </w:numPr>
      <w:ind w:left="641" w:hanging="357"/>
    </w:pPr>
  </w:style>
  <w:style w:type="paragraph" w:styleId="ListBullet3">
    <w:name w:val="List Bullet 3"/>
    <w:basedOn w:val="Zsysbasisbolcom"/>
    <w:next w:val="Basistekstbolcom"/>
    <w:semiHidden/>
    <w:rsid w:val="00E7078D"/>
    <w:pPr>
      <w:numPr>
        <w:numId w:val="14"/>
      </w:numPr>
      <w:ind w:left="924" w:hanging="357"/>
    </w:pPr>
  </w:style>
  <w:style w:type="paragraph" w:styleId="ListBullet4">
    <w:name w:val="List Bullet 4"/>
    <w:basedOn w:val="Zsysbasisbolcom"/>
    <w:next w:val="Basistekstbolcom"/>
    <w:semiHidden/>
    <w:rsid w:val="00E7078D"/>
    <w:pPr>
      <w:numPr>
        <w:numId w:val="15"/>
      </w:numPr>
      <w:ind w:left="1208" w:hanging="357"/>
    </w:pPr>
  </w:style>
  <w:style w:type="paragraph" w:styleId="ListNumber">
    <w:name w:val="List Number"/>
    <w:basedOn w:val="Zsysbasisbolcom"/>
    <w:next w:val="Basistekstbolcom"/>
    <w:semiHidden/>
    <w:rsid w:val="00705849"/>
    <w:pPr>
      <w:numPr>
        <w:numId w:val="17"/>
      </w:numPr>
      <w:ind w:left="357" w:hanging="357"/>
    </w:pPr>
  </w:style>
  <w:style w:type="paragraph" w:styleId="ListNumber2">
    <w:name w:val="List Number 2"/>
    <w:basedOn w:val="Zsysbasisbolcom"/>
    <w:next w:val="Basistekstbolcom"/>
    <w:semiHidden/>
    <w:rsid w:val="00705849"/>
    <w:pPr>
      <w:numPr>
        <w:numId w:val="18"/>
      </w:numPr>
      <w:ind w:left="641" w:hanging="357"/>
    </w:pPr>
  </w:style>
  <w:style w:type="paragraph" w:styleId="ListNumber3">
    <w:name w:val="List Number 3"/>
    <w:basedOn w:val="Zsysbasisbolcom"/>
    <w:next w:val="Basistekstbolcom"/>
    <w:semiHidden/>
    <w:rsid w:val="00705849"/>
    <w:pPr>
      <w:numPr>
        <w:numId w:val="19"/>
      </w:numPr>
      <w:ind w:left="924" w:hanging="357"/>
    </w:pPr>
  </w:style>
  <w:style w:type="paragraph" w:styleId="ListNumber4">
    <w:name w:val="List Number 4"/>
    <w:basedOn w:val="Zsysbasisbolcom"/>
    <w:next w:val="Basistekstbolcom"/>
    <w:semiHidden/>
    <w:rsid w:val="00705849"/>
    <w:pPr>
      <w:numPr>
        <w:numId w:val="20"/>
      </w:numPr>
      <w:ind w:left="1208" w:hanging="357"/>
    </w:pPr>
  </w:style>
  <w:style w:type="paragraph" w:styleId="ListNumber5">
    <w:name w:val="List Number 5"/>
    <w:basedOn w:val="Zsysbasisbolcom"/>
    <w:next w:val="Basistekstbolcom"/>
    <w:semiHidden/>
    <w:rsid w:val="00705849"/>
    <w:pPr>
      <w:numPr>
        <w:numId w:val="21"/>
      </w:numPr>
      <w:ind w:left="1491" w:hanging="357"/>
    </w:pPr>
  </w:style>
  <w:style w:type="paragraph" w:styleId="ListContinue">
    <w:name w:val="List Continue"/>
    <w:basedOn w:val="Zsysbasisbolcom"/>
    <w:next w:val="Basistekstbolcom"/>
    <w:semiHidden/>
    <w:rsid w:val="00705849"/>
    <w:pPr>
      <w:ind w:left="284"/>
    </w:pPr>
  </w:style>
  <w:style w:type="paragraph" w:styleId="ListContinue2">
    <w:name w:val="List Continue 2"/>
    <w:basedOn w:val="Zsysbasisbolcom"/>
    <w:next w:val="Basistekstbolcom"/>
    <w:semiHidden/>
    <w:rsid w:val="00705849"/>
    <w:pPr>
      <w:ind w:left="567"/>
    </w:pPr>
  </w:style>
  <w:style w:type="paragraph" w:styleId="ListContinue3">
    <w:name w:val="List Continue 3"/>
    <w:basedOn w:val="Zsysbasisbolcom"/>
    <w:next w:val="Basistekstbolcom"/>
    <w:semiHidden/>
    <w:rsid w:val="00705849"/>
    <w:pPr>
      <w:ind w:left="851"/>
    </w:pPr>
  </w:style>
  <w:style w:type="paragraph" w:styleId="ListContinue4">
    <w:name w:val="List Continue 4"/>
    <w:basedOn w:val="Zsysbasisbolcom"/>
    <w:next w:val="Basistekstbolcom"/>
    <w:semiHidden/>
    <w:rsid w:val="00705849"/>
    <w:pPr>
      <w:ind w:left="1134"/>
    </w:pPr>
  </w:style>
  <w:style w:type="paragraph" w:styleId="ListContinue5">
    <w:name w:val="List Continue 5"/>
    <w:basedOn w:val="Zsysbasisbolcom"/>
    <w:next w:val="Basistekstbolcom"/>
    <w:semiHidden/>
    <w:rsid w:val="00705849"/>
    <w:pPr>
      <w:ind w:left="1418"/>
    </w:pPr>
  </w:style>
  <w:style w:type="character" w:styleId="IntenseEmphasis">
    <w:name w:val="Intense Emphasis"/>
    <w:basedOn w:val="DefaultParagraphFont"/>
    <w:uiPriority w:val="21"/>
    <w:semiHidden/>
    <w:rsid w:val="00FC3FA5"/>
    <w:rPr>
      <w:b/>
      <w:bCs/>
      <w:i/>
      <w:iCs/>
      <w:color w:val="auto"/>
    </w:rPr>
  </w:style>
  <w:style w:type="paragraph" w:styleId="NormalWeb">
    <w:name w:val="Normal (Web)"/>
    <w:basedOn w:val="Zsysbasisbolcom"/>
    <w:next w:val="Basistekstbolcom"/>
    <w:semiHidden/>
    <w:rsid w:val="0020607F"/>
  </w:style>
  <w:style w:type="paragraph" w:styleId="NoteHeading">
    <w:name w:val="Note Heading"/>
    <w:basedOn w:val="Zsysbasisbolcom"/>
    <w:next w:val="Basistekstbolcom"/>
    <w:semiHidden/>
    <w:rsid w:val="0020607F"/>
  </w:style>
  <w:style w:type="paragraph" w:styleId="BodyText">
    <w:name w:val="Body Text"/>
    <w:basedOn w:val="Zsysbasisbolcom"/>
    <w:next w:val="Basistekstbolcom"/>
    <w:link w:val="BodyTextChar"/>
    <w:semiHidden/>
    <w:rsid w:val="00D802A1"/>
  </w:style>
  <w:style w:type="paragraph" w:styleId="BodyText2">
    <w:name w:val="Body Text 2"/>
    <w:basedOn w:val="Zsysbasisbolcom"/>
    <w:next w:val="Basistekstbolcom"/>
    <w:link w:val="BodyText2Char"/>
    <w:semiHidden/>
    <w:rsid w:val="00E7078D"/>
  </w:style>
  <w:style w:type="paragraph" w:styleId="BodyText3">
    <w:name w:val="Body Text 3"/>
    <w:basedOn w:val="Zsysbasisbolcom"/>
    <w:next w:val="Basistekstbolcom"/>
    <w:semiHidden/>
    <w:rsid w:val="0020607F"/>
  </w:style>
  <w:style w:type="paragraph" w:styleId="BodyTextFirstIndent">
    <w:name w:val="Body Text First Indent"/>
    <w:basedOn w:val="Zsysbasisbolcom"/>
    <w:next w:val="Basistekstbolcom"/>
    <w:link w:val="BodyTextFirstIndentChar"/>
    <w:semiHidden/>
    <w:rsid w:val="00E7078D"/>
    <w:pPr>
      <w:ind w:firstLine="360"/>
    </w:pPr>
  </w:style>
  <w:style w:type="character" w:customStyle="1" w:styleId="BodyTextFirstIndentChar">
    <w:name w:val="Body Text First Indent Char"/>
    <w:basedOn w:val="BodyTextChar"/>
    <w:link w:val="BodyTextFirstIndent"/>
    <w:rsid w:val="00E7078D"/>
    <w:rPr>
      <w:rFonts w:asciiTheme="minorHAnsi" w:hAnsiTheme="minorHAnsi" w:cs="Maiandra GD"/>
      <w:color w:val="000000" w:themeColor="text1"/>
      <w:sz w:val="18"/>
      <w:szCs w:val="18"/>
    </w:rPr>
  </w:style>
  <w:style w:type="paragraph" w:styleId="BodyTextIndent">
    <w:name w:val="Body Text Indent"/>
    <w:basedOn w:val="Zsysbasisbolcom"/>
    <w:next w:val="Basistekstbolcom"/>
    <w:link w:val="BodyTextIndentChar"/>
    <w:semiHidden/>
    <w:rsid w:val="00E7078D"/>
    <w:pPr>
      <w:ind w:left="284"/>
    </w:pPr>
  </w:style>
  <w:style w:type="character" w:customStyle="1" w:styleId="BodyTextIndentChar">
    <w:name w:val="Body Text Indent Char"/>
    <w:basedOn w:val="DefaultParagraphFont"/>
    <w:link w:val="BodyTextIndent"/>
    <w:rsid w:val="00E7078D"/>
    <w:rPr>
      <w:rFonts w:ascii="Maiandra GD" w:hAnsi="Maiandra GD" w:cs="Maiandra GD"/>
      <w:sz w:val="18"/>
      <w:szCs w:val="18"/>
    </w:rPr>
  </w:style>
  <w:style w:type="paragraph" w:styleId="BodyTextFirstIndent2">
    <w:name w:val="Body Text First Indent 2"/>
    <w:basedOn w:val="Zsysbasisbolcom"/>
    <w:next w:val="Basistekstbolcom"/>
    <w:link w:val="BodyTextFirstIndent2Char"/>
    <w:semiHidden/>
    <w:rsid w:val="00E7078D"/>
    <w:pPr>
      <w:ind w:left="360" w:firstLine="360"/>
    </w:pPr>
  </w:style>
  <w:style w:type="table" w:styleId="TableProfessional">
    <w:name w:val="Table Professional"/>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bolcomChar">
    <w:name w:val="Zsysbasis bol.com Char"/>
    <w:basedOn w:val="DefaultParagraphFont"/>
    <w:link w:val="Zsysbasisbolcom"/>
    <w:semiHidden/>
    <w:rsid w:val="00543D5E"/>
    <w:rPr>
      <w:rFonts w:ascii="Graphik Regular" w:hAnsi="Graphik Regular"/>
      <w:sz w:val="20"/>
    </w:rPr>
  </w:style>
  <w:style w:type="paragraph" w:styleId="NormalIndent">
    <w:name w:val="Normal Indent"/>
    <w:basedOn w:val="Zsysbasisbolcom"/>
    <w:next w:val="Basistekstbolcom"/>
    <w:semiHidden/>
    <w:rsid w:val="0020607F"/>
  </w:style>
  <w:style w:type="table" w:styleId="TableColumns1">
    <w:name w:val="Table Columns 1"/>
    <w:basedOn w:val="TableNorma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semiHidden/>
    <w:rsid w:val="00BD5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aliases w:val="Voetnootmarkering bol.com"/>
    <w:basedOn w:val="DefaultParagraphFont"/>
    <w:uiPriority w:val="53"/>
    <w:rsid w:val="00CB7600"/>
    <w:rPr>
      <w:vertAlign w:val="superscript"/>
    </w:rPr>
  </w:style>
  <w:style w:type="paragraph" w:styleId="FootnoteText">
    <w:name w:val="footnote text"/>
    <w:aliases w:val="Voetnoottekst bol.com"/>
    <w:basedOn w:val="Zsysbasisbolcom"/>
    <w:uiPriority w:val="54"/>
    <w:rsid w:val="00CB7600"/>
    <w:rPr>
      <w:sz w:val="15"/>
    </w:rPr>
  </w:style>
  <w:style w:type="table" w:styleId="TableWeb1">
    <w:name w:val="Table Web 1"/>
    <w:basedOn w:val="TableNorma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semiHidden/>
    <w:rsid w:val="00451FDB"/>
    <w:rPr>
      <w:b w:val="0"/>
      <w:bCs w:val="0"/>
    </w:rPr>
  </w:style>
  <w:style w:type="paragraph" w:styleId="Date">
    <w:name w:val="Date"/>
    <w:basedOn w:val="Zsysbasisbolcom"/>
    <w:next w:val="Basistekstbolcom"/>
    <w:semiHidden/>
    <w:rsid w:val="0020607F"/>
  </w:style>
  <w:style w:type="paragraph" w:styleId="PlainText">
    <w:name w:val="Plain Text"/>
    <w:basedOn w:val="Zsysbasisbolcom"/>
    <w:next w:val="Basistekstbolcom"/>
    <w:semiHidden/>
    <w:rsid w:val="0020607F"/>
  </w:style>
  <w:style w:type="paragraph" w:styleId="BalloonText">
    <w:name w:val="Balloon Text"/>
    <w:basedOn w:val="Zsysbasisbolcom"/>
    <w:next w:val="Basistekstbolcom"/>
    <w:semiHidden/>
    <w:rsid w:val="0020607F"/>
  </w:style>
  <w:style w:type="paragraph" w:styleId="Caption">
    <w:name w:val="caption"/>
    <w:aliases w:val="Bijschrift bol.com"/>
    <w:basedOn w:val="Zsysbasisbolcom"/>
    <w:next w:val="Basistekstbolcom"/>
    <w:uiPriority w:val="34"/>
    <w:rsid w:val="0020607F"/>
  </w:style>
  <w:style w:type="character" w:customStyle="1" w:styleId="CommentTextChar">
    <w:name w:val="Comment Text Char"/>
    <w:basedOn w:val="ZsysbasisbolcomChar"/>
    <w:link w:val="CommentText"/>
    <w:semiHidden/>
    <w:rsid w:val="008736AE"/>
    <w:rPr>
      <w:rFonts w:asciiTheme="minorHAnsi" w:hAnsiTheme="minorHAnsi" w:cs="Maiandra GD"/>
      <w:color w:val="000000" w:themeColor="text1"/>
      <w:sz w:val="18"/>
      <w:szCs w:val="18"/>
    </w:rPr>
  </w:style>
  <w:style w:type="paragraph" w:styleId="DocumentMap">
    <w:name w:val="Document Map"/>
    <w:basedOn w:val="Zsysbasisbolcom"/>
    <w:next w:val="Basistekstbolcom"/>
    <w:semiHidden/>
    <w:rsid w:val="0020607F"/>
  </w:style>
  <w:style w:type="table" w:styleId="LightShading-Accent5">
    <w:name w:val="Light Shading Accent 5"/>
    <w:basedOn w:val="TableNormal"/>
    <w:uiPriority w:val="60"/>
    <w:semiHidden/>
    <w:rsid w:val="00E07762"/>
    <w:pPr>
      <w:spacing w:line="240" w:lineRule="auto"/>
    </w:pPr>
    <w:rPr>
      <w:color w:val="FD17C4" w:themeColor="accent5" w:themeShade="BF"/>
    </w:rPr>
    <w:tblPr>
      <w:tblStyleRowBandSize w:val="1"/>
      <w:tblStyleColBandSize w:val="1"/>
      <w:tblBorders>
        <w:top w:val="single" w:sz="8" w:space="0" w:color="FE73DC" w:themeColor="accent5"/>
        <w:bottom w:val="single" w:sz="8" w:space="0" w:color="FE73DC" w:themeColor="accent5"/>
      </w:tblBorders>
    </w:tblPr>
    <w:tblStylePr w:type="firstRow">
      <w:pPr>
        <w:spacing w:before="0" w:after="0" w:line="240" w:lineRule="auto"/>
      </w:pPr>
      <w:rPr>
        <w:b/>
        <w:bCs/>
      </w:rPr>
      <w:tblPr/>
      <w:tcPr>
        <w:tcBorders>
          <w:top w:val="single" w:sz="8" w:space="0" w:color="FE73DC" w:themeColor="accent5"/>
          <w:left w:val="nil"/>
          <w:bottom w:val="single" w:sz="8" w:space="0" w:color="FE73DC" w:themeColor="accent5"/>
          <w:right w:val="nil"/>
          <w:insideH w:val="nil"/>
          <w:insideV w:val="nil"/>
        </w:tcBorders>
      </w:tcPr>
    </w:tblStylePr>
    <w:tblStylePr w:type="lastRow">
      <w:pPr>
        <w:spacing w:before="0" w:after="0" w:line="240" w:lineRule="auto"/>
      </w:pPr>
      <w:rPr>
        <w:b/>
        <w:bCs/>
      </w:rPr>
      <w:tblPr/>
      <w:tcPr>
        <w:tcBorders>
          <w:top w:val="single" w:sz="8" w:space="0" w:color="FE73DC" w:themeColor="accent5"/>
          <w:left w:val="nil"/>
          <w:bottom w:val="single" w:sz="8" w:space="0" w:color="FE73D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DCF6" w:themeFill="accent5" w:themeFillTint="3F"/>
      </w:tcPr>
    </w:tblStylePr>
    <w:tblStylePr w:type="band1Horz">
      <w:tblPr/>
      <w:tcPr>
        <w:tcBorders>
          <w:left w:val="nil"/>
          <w:right w:val="nil"/>
          <w:insideH w:val="nil"/>
          <w:insideV w:val="nil"/>
        </w:tcBorders>
        <w:shd w:val="clear" w:color="auto" w:fill="FEDCF6" w:themeFill="accent5" w:themeFillTint="3F"/>
      </w:tcPr>
    </w:tblStylePr>
  </w:style>
  <w:style w:type="paragraph" w:styleId="EndnoteText">
    <w:name w:val="endnote text"/>
    <w:aliases w:val="Eindnoottekst bol.com"/>
    <w:basedOn w:val="Zsysbasisbolcom"/>
    <w:next w:val="Basistekstbolcom"/>
    <w:uiPriority w:val="52"/>
    <w:rsid w:val="0020607F"/>
  </w:style>
  <w:style w:type="paragraph" w:styleId="IndexHeading">
    <w:name w:val="index heading"/>
    <w:basedOn w:val="Zsysbasisbolcom"/>
    <w:next w:val="Basistekstbolcom"/>
    <w:semiHidden/>
    <w:rsid w:val="0020607F"/>
  </w:style>
  <w:style w:type="paragraph" w:styleId="TOAHeading">
    <w:name w:val="toa heading"/>
    <w:basedOn w:val="Zsysbasisbolcom"/>
    <w:next w:val="Basistekstbolcom"/>
    <w:semiHidden/>
    <w:rsid w:val="0020607F"/>
  </w:style>
  <w:style w:type="paragraph" w:styleId="ListBullet5">
    <w:name w:val="List Bullet 5"/>
    <w:basedOn w:val="Zsysbasisbolcom"/>
    <w:next w:val="Basistekstbolcom"/>
    <w:semiHidden/>
    <w:rsid w:val="00E7078D"/>
    <w:pPr>
      <w:numPr>
        <w:numId w:val="16"/>
      </w:numPr>
      <w:ind w:left="1491" w:hanging="357"/>
    </w:pPr>
  </w:style>
  <w:style w:type="paragraph" w:styleId="MacroText">
    <w:name w:val="macro"/>
    <w:basedOn w:val="Zsysbasisbolcom"/>
    <w:next w:val="Basistekstbolcom"/>
    <w:semiHidden/>
    <w:rsid w:val="0020607F"/>
  </w:style>
  <w:style w:type="paragraph" w:styleId="CommentText">
    <w:name w:val="annotation text"/>
    <w:basedOn w:val="Zsysbasisbolcom"/>
    <w:next w:val="Basistekstbolcom"/>
    <w:link w:val="CommentTextChar"/>
    <w:semiHidden/>
    <w:rsid w:val="0020607F"/>
  </w:style>
  <w:style w:type="character" w:styleId="IntenseReference">
    <w:name w:val="Intense Reference"/>
    <w:basedOn w:val="DefaultParagraphFont"/>
    <w:uiPriority w:val="32"/>
    <w:semiHidden/>
    <w:rsid w:val="00FC3FA5"/>
    <w:rPr>
      <w:b/>
      <w:bCs/>
      <w:smallCaps/>
      <w:color w:val="auto"/>
      <w:spacing w:val="5"/>
      <w:u w:val="single"/>
    </w:rPr>
  </w:style>
  <w:style w:type="character" w:styleId="CommentReference">
    <w:name w:val="annotation reference"/>
    <w:basedOn w:val="DefaultParagraphFont"/>
    <w:semiHidden/>
    <w:rsid w:val="0020607F"/>
    <w:rPr>
      <w:sz w:val="18"/>
      <w:szCs w:val="18"/>
    </w:rPr>
  </w:style>
  <w:style w:type="paragraph" w:customStyle="1" w:styleId="Opsommingteken1eniveaubolcom">
    <w:name w:val="Opsomming teken 1e niveau bol.com"/>
    <w:basedOn w:val="Zsysbasisbolcom"/>
    <w:uiPriority w:val="11"/>
    <w:qFormat/>
    <w:rsid w:val="00670274"/>
    <w:pPr>
      <w:numPr>
        <w:numId w:val="29"/>
      </w:numPr>
    </w:pPr>
  </w:style>
  <w:style w:type="paragraph" w:customStyle="1" w:styleId="Opsommingteken2eniveaubolcom">
    <w:name w:val="Opsomming teken 2e niveau bol.com"/>
    <w:basedOn w:val="Zsysbasisbolcom"/>
    <w:uiPriority w:val="12"/>
    <w:qFormat/>
    <w:rsid w:val="00670274"/>
    <w:pPr>
      <w:numPr>
        <w:ilvl w:val="1"/>
        <w:numId w:val="29"/>
      </w:numPr>
    </w:pPr>
  </w:style>
  <w:style w:type="paragraph" w:customStyle="1" w:styleId="Opsommingteken3eniveaubolcom">
    <w:name w:val="Opsomming teken 3e niveau bol.com"/>
    <w:basedOn w:val="Zsysbasisbolcom"/>
    <w:uiPriority w:val="13"/>
    <w:qFormat/>
    <w:rsid w:val="00670274"/>
    <w:pPr>
      <w:numPr>
        <w:ilvl w:val="2"/>
        <w:numId w:val="29"/>
      </w:numPr>
    </w:pPr>
  </w:style>
  <w:style w:type="paragraph" w:customStyle="1" w:styleId="Opsommingbolletje1eniveaubolcom">
    <w:name w:val="Opsomming bolletje 1e niveau bol.com"/>
    <w:basedOn w:val="Zsysbasisbolcom"/>
    <w:uiPriority w:val="25"/>
    <w:qFormat/>
    <w:rsid w:val="005017F3"/>
    <w:pPr>
      <w:numPr>
        <w:numId w:val="24"/>
      </w:numPr>
    </w:pPr>
  </w:style>
  <w:style w:type="paragraph" w:customStyle="1" w:styleId="Opsommingbolletje2eniveaubolcom">
    <w:name w:val="Opsomming bolletje 2e niveau bol.com"/>
    <w:basedOn w:val="Zsysbasisbolcom"/>
    <w:uiPriority w:val="26"/>
    <w:qFormat/>
    <w:rsid w:val="005017F3"/>
    <w:pPr>
      <w:numPr>
        <w:ilvl w:val="1"/>
        <w:numId w:val="24"/>
      </w:numPr>
    </w:pPr>
  </w:style>
  <w:style w:type="paragraph" w:customStyle="1" w:styleId="Opsommingbolletje3eniveaubolcom">
    <w:name w:val="Opsomming bolletje 3e niveau bol.com"/>
    <w:basedOn w:val="Zsysbasisbolcom"/>
    <w:uiPriority w:val="27"/>
    <w:qFormat/>
    <w:rsid w:val="005017F3"/>
    <w:pPr>
      <w:numPr>
        <w:ilvl w:val="2"/>
        <w:numId w:val="24"/>
      </w:numPr>
    </w:pPr>
  </w:style>
  <w:style w:type="numbering" w:customStyle="1" w:styleId="Opsommingbolletjebolcom">
    <w:name w:val="Opsomming bolletje bol.com"/>
    <w:uiPriority w:val="99"/>
    <w:semiHidden/>
    <w:rsid w:val="005017F3"/>
    <w:pPr>
      <w:numPr>
        <w:numId w:val="1"/>
      </w:numPr>
    </w:pPr>
  </w:style>
  <w:style w:type="paragraph" w:customStyle="1" w:styleId="Opsommingkleineletter1eniveaubolcom">
    <w:name w:val="Opsomming kleine letter 1e niveau bol.com"/>
    <w:basedOn w:val="Zsysbasisbolcom"/>
    <w:uiPriority w:val="15"/>
    <w:qFormat/>
    <w:rsid w:val="002C49D6"/>
    <w:pPr>
      <w:numPr>
        <w:ilvl w:val="1"/>
        <w:numId w:val="34"/>
      </w:numPr>
    </w:pPr>
  </w:style>
  <w:style w:type="paragraph" w:customStyle="1" w:styleId="Opsommingkleineletter2eniveaubolcom">
    <w:name w:val="Opsomming kleine letter 2e niveau bol.com"/>
    <w:basedOn w:val="Zsysbasisbolcom"/>
    <w:uiPriority w:val="16"/>
    <w:qFormat/>
    <w:rsid w:val="002C49D6"/>
    <w:pPr>
      <w:numPr>
        <w:ilvl w:val="2"/>
        <w:numId w:val="34"/>
      </w:numPr>
    </w:pPr>
  </w:style>
  <w:style w:type="paragraph" w:customStyle="1" w:styleId="Opsommingkleineletter3eniveaubolcom">
    <w:name w:val="Opsomming kleine letter 3e niveau bol.com"/>
    <w:basedOn w:val="Zsysbasisbolcom"/>
    <w:uiPriority w:val="17"/>
    <w:qFormat/>
    <w:rsid w:val="002C49D6"/>
    <w:pPr>
      <w:numPr>
        <w:ilvl w:val="3"/>
        <w:numId w:val="34"/>
      </w:numPr>
    </w:pPr>
  </w:style>
  <w:style w:type="paragraph" w:customStyle="1" w:styleId="Opsommingnummer1eniveaubolcom">
    <w:name w:val="Opsomming nummer 1e niveau bol.com"/>
    <w:basedOn w:val="Zsysbasisbolcom"/>
    <w:uiPriority w:val="19"/>
    <w:qFormat/>
    <w:rsid w:val="002C49D6"/>
    <w:pPr>
      <w:numPr>
        <w:ilvl w:val="1"/>
        <w:numId w:val="32"/>
      </w:numPr>
    </w:pPr>
  </w:style>
  <w:style w:type="paragraph" w:customStyle="1" w:styleId="Opsommingnummer2eniveaubolcom">
    <w:name w:val="Opsomming nummer 2e niveau bol.com"/>
    <w:basedOn w:val="Zsysbasisbolcom"/>
    <w:uiPriority w:val="20"/>
    <w:qFormat/>
    <w:rsid w:val="002C49D6"/>
    <w:pPr>
      <w:numPr>
        <w:ilvl w:val="2"/>
        <w:numId w:val="32"/>
      </w:numPr>
    </w:pPr>
  </w:style>
  <w:style w:type="paragraph" w:customStyle="1" w:styleId="Opsommingnummer3eniveaubolcom">
    <w:name w:val="Opsomming nummer 3e niveau bol.com"/>
    <w:basedOn w:val="Zsysbasisbolcom"/>
    <w:uiPriority w:val="21"/>
    <w:qFormat/>
    <w:rsid w:val="002C49D6"/>
    <w:pPr>
      <w:numPr>
        <w:ilvl w:val="3"/>
        <w:numId w:val="32"/>
      </w:numPr>
    </w:pPr>
  </w:style>
  <w:style w:type="paragraph" w:customStyle="1" w:styleId="Opsommingopenrondje1eniveaubolcom">
    <w:name w:val="Opsomming open rondje 1e niveau bol.com"/>
    <w:basedOn w:val="Zsysbasisbolcom"/>
    <w:uiPriority w:val="55"/>
    <w:qFormat/>
    <w:rsid w:val="00957CCB"/>
    <w:pPr>
      <w:numPr>
        <w:numId w:val="25"/>
      </w:numPr>
    </w:pPr>
  </w:style>
  <w:style w:type="paragraph" w:customStyle="1" w:styleId="Opsommingopenrondje2eniveaubolcom">
    <w:name w:val="Opsomming open rondje 2e niveau bol.com"/>
    <w:basedOn w:val="Zsysbasisbolcom"/>
    <w:uiPriority w:val="56"/>
    <w:qFormat/>
    <w:rsid w:val="00957CCB"/>
    <w:pPr>
      <w:numPr>
        <w:ilvl w:val="1"/>
        <w:numId w:val="25"/>
      </w:numPr>
    </w:pPr>
  </w:style>
  <w:style w:type="paragraph" w:customStyle="1" w:styleId="Opsommingopenrondje3eniveaubolcom">
    <w:name w:val="Opsomming open rondje 3e niveau bol.com"/>
    <w:basedOn w:val="Zsysbasisbolcom"/>
    <w:uiPriority w:val="57"/>
    <w:qFormat/>
    <w:rsid w:val="00957CCB"/>
    <w:pPr>
      <w:numPr>
        <w:ilvl w:val="2"/>
        <w:numId w:val="25"/>
      </w:numPr>
    </w:pPr>
  </w:style>
  <w:style w:type="numbering" w:customStyle="1" w:styleId="Opsommingopenrondjebolcom">
    <w:name w:val="Opsomming open rondje bol.com"/>
    <w:uiPriority w:val="99"/>
    <w:semiHidden/>
    <w:rsid w:val="00957CCB"/>
    <w:pPr>
      <w:numPr>
        <w:numId w:val="2"/>
      </w:numPr>
    </w:pPr>
  </w:style>
  <w:style w:type="paragraph" w:customStyle="1" w:styleId="Opsommingstreepje1eniveaubolcom">
    <w:name w:val="Opsomming streepje 1e niveau bol.com"/>
    <w:basedOn w:val="Zsysbasisbolcom"/>
    <w:uiPriority w:val="22"/>
    <w:qFormat/>
    <w:rsid w:val="00B01DA1"/>
    <w:pPr>
      <w:numPr>
        <w:numId w:val="26"/>
      </w:numPr>
    </w:pPr>
  </w:style>
  <w:style w:type="paragraph" w:customStyle="1" w:styleId="Opsommingstreepje2eniveaubolcom">
    <w:name w:val="Opsomming streepje 2e niveau bol.com"/>
    <w:basedOn w:val="Zsysbasisbolcom"/>
    <w:uiPriority w:val="23"/>
    <w:qFormat/>
    <w:rsid w:val="00B01DA1"/>
    <w:pPr>
      <w:numPr>
        <w:ilvl w:val="1"/>
        <w:numId w:val="26"/>
      </w:numPr>
    </w:pPr>
  </w:style>
  <w:style w:type="paragraph" w:customStyle="1" w:styleId="Opsommingstreepje3eniveaubolcom">
    <w:name w:val="Opsomming streepje 3e niveau bol.com"/>
    <w:basedOn w:val="Zsysbasisbolcom"/>
    <w:uiPriority w:val="24"/>
    <w:qFormat/>
    <w:rsid w:val="00B01DA1"/>
    <w:pPr>
      <w:numPr>
        <w:ilvl w:val="2"/>
        <w:numId w:val="26"/>
      </w:numPr>
    </w:pPr>
  </w:style>
  <w:style w:type="numbering" w:customStyle="1" w:styleId="Opsommingstreepjebolcom">
    <w:name w:val="Opsomming streepje bol.com"/>
    <w:uiPriority w:val="99"/>
    <w:semiHidden/>
    <w:rsid w:val="00B01DA1"/>
    <w:pPr>
      <w:numPr>
        <w:numId w:val="3"/>
      </w:numPr>
    </w:pPr>
  </w:style>
  <w:style w:type="character" w:styleId="BookTitle">
    <w:name w:val="Book Title"/>
    <w:basedOn w:val="DefaultParagraphFont"/>
    <w:uiPriority w:val="33"/>
    <w:semiHidden/>
    <w:rsid w:val="00E07762"/>
    <w:rPr>
      <w:b/>
      <w:bCs/>
      <w:smallCaps/>
      <w:spacing w:val="5"/>
    </w:rPr>
  </w:style>
  <w:style w:type="character" w:styleId="PlaceholderText">
    <w:name w:val="Placeholder Text"/>
    <w:basedOn w:val="zsysVeldMarkering"/>
    <w:uiPriority w:val="99"/>
    <w:semiHidden/>
    <w:rsid w:val="004C51F8"/>
    <w:rPr>
      <w:color w:val="000000"/>
      <w:bdr w:val="none" w:sz="0" w:space="0" w:color="auto"/>
      <w:shd w:val="clear" w:color="auto" w:fill="FFFF00"/>
    </w:rPr>
  </w:style>
  <w:style w:type="character" w:styleId="SubtleReference">
    <w:name w:val="Subtle Reference"/>
    <w:basedOn w:val="DefaultParagraphFont"/>
    <w:uiPriority w:val="31"/>
    <w:semiHidden/>
    <w:rsid w:val="008736AE"/>
    <w:rPr>
      <w:smallCaps/>
      <w:color w:val="auto"/>
      <w:u w:val="single"/>
    </w:rPr>
  </w:style>
  <w:style w:type="character" w:styleId="SubtleEmphasis">
    <w:name w:val="Subtle Emphasis"/>
    <w:basedOn w:val="DefaultParagraphFont"/>
    <w:uiPriority w:val="19"/>
    <w:semiHidden/>
    <w:rsid w:val="00FC3FA5"/>
    <w:rPr>
      <w:i/>
      <w:iCs/>
      <w:color w:val="auto"/>
    </w:rPr>
  </w:style>
  <w:style w:type="table" w:styleId="LightShading-Accent4">
    <w:name w:val="Light Shading Accent 4"/>
    <w:basedOn w:val="TableNormal"/>
    <w:uiPriority w:val="60"/>
    <w:semiHidden/>
    <w:rsid w:val="00E07762"/>
    <w:pPr>
      <w:spacing w:line="240" w:lineRule="auto"/>
    </w:pPr>
    <w:rPr>
      <w:color w:val="FF0C32" w:themeColor="accent4" w:themeShade="BF"/>
    </w:rPr>
    <w:tblPr>
      <w:tblStyleRowBandSize w:val="1"/>
      <w:tblStyleColBandSize w:val="1"/>
      <w:tblBorders>
        <w:top w:val="single" w:sz="8" w:space="0" w:color="FF667E" w:themeColor="accent4"/>
        <w:bottom w:val="single" w:sz="8" w:space="0" w:color="FF667E" w:themeColor="accent4"/>
      </w:tblBorders>
    </w:tblPr>
    <w:tblStylePr w:type="firstRow">
      <w:pPr>
        <w:spacing w:before="0" w:after="0" w:line="240" w:lineRule="auto"/>
      </w:pPr>
      <w:rPr>
        <w:b/>
        <w:bCs/>
      </w:rPr>
      <w:tblPr/>
      <w:tcPr>
        <w:tcBorders>
          <w:top w:val="single" w:sz="8" w:space="0" w:color="FF667E" w:themeColor="accent4"/>
          <w:left w:val="nil"/>
          <w:bottom w:val="single" w:sz="8" w:space="0" w:color="FF667E" w:themeColor="accent4"/>
          <w:right w:val="nil"/>
          <w:insideH w:val="nil"/>
          <w:insideV w:val="nil"/>
        </w:tcBorders>
      </w:tcPr>
    </w:tblStylePr>
    <w:tblStylePr w:type="lastRow">
      <w:pPr>
        <w:spacing w:before="0" w:after="0" w:line="240" w:lineRule="auto"/>
      </w:pPr>
      <w:rPr>
        <w:b/>
        <w:bCs/>
      </w:rPr>
      <w:tblPr/>
      <w:tcPr>
        <w:tcBorders>
          <w:top w:val="single" w:sz="8" w:space="0" w:color="FF667E" w:themeColor="accent4"/>
          <w:left w:val="nil"/>
          <w:bottom w:val="single" w:sz="8" w:space="0" w:color="FF667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DE" w:themeFill="accent4" w:themeFillTint="3F"/>
      </w:tcPr>
    </w:tblStylePr>
    <w:tblStylePr w:type="band1Horz">
      <w:tblPr/>
      <w:tcPr>
        <w:tcBorders>
          <w:left w:val="nil"/>
          <w:right w:val="nil"/>
          <w:insideH w:val="nil"/>
          <w:insideV w:val="nil"/>
        </w:tcBorders>
        <w:shd w:val="clear" w:color="auto" w:fill="FFD9DE" w:themeFill="accent4" w:themeFillTint="3F"/>
      </w:tcPr>
    </w:tblStylePr>
  </w:style>
  <w:style w:type="table" w:styleId="LightShading-Accent3">
    <w:name w:val="Light Shading Accent 3"/>
    <w:basedOn w:val="TableNormal"/>
    <w:uiPriority w:val="60"/>
    <w:semiHidden/>
    <w:rsid w:val="00E07762"/>
    <w:pPr>
      <w:spacing w:line="240" w:lineRule="auto"/>
    </w:pPr>
    <w:rPr>
      <w:color w:val="FF7A17" w:themeColor="accent3" w:themeShade="BF"/>
    </w:rPr>
    <w:tblPr>
      <w:tblStyleRowBandSize w:val="1"/>
      <w:tblStyleColBandSize w:val="1"/>
      <w:tblBorders>
        <w:top w:val="single" w:sz="8" w:space="0" w:color="FFB075" w:themeColor="accent3"/>
        <w:bottom w:val="single" w:sz="8" w:space="0" w:color="FFB075" w:themeColor="accent3"/>
      </w:tblBorders>
    </w:tblPr>
    <w:tblStylePr w:type="firstRow">
      <w:pPr>
        <w:spacing w:before="0" w:after="0" w:line="240" w:lineRule="auto"/>
      </w:pPr>
      <w:rPr>
        <w:b/>
        <w:bCs/>
      </w:rPr>
      <w:tblPr/>
      <w:tcPr>
        <w:tcBorders>
          <w:top w:val="single" w:sz="8" w:space="0" w:color="FFB075" w:themeColor="accent3"/>
          <w:left w:val="nil"/>
          <w:bottom w:val="single" w:sz="8" w:space="0" w:color="FFB075" w:themeColor="accent3"/>
          <w:right w:val="nil"/>
          <w:insideH w:val="nil"/>
          <w:insideV w:val="nil"/>
        </w:tcBorders>
      </w:tcPr>
    </w:tblStylePr>
    <w:tblStylePr w:type="lastRow">
      <w:pPr>
        <w:spacing w:before="0" w:after="0" w:line="240" w:lineRule="auto"/>
      </w:pPr>
      <w:rPr>
        <w:b/>
        <w:bCs/>
      </w:rPr>
      <w:tblPr/>
      <w:tcPr>
        <w:tcBorders>
          <w:top w:val="single" w:sz="8" w:space="0" w:color="FFB075" w:themeColor="accent3"/>
          <w:left w:val="nil"/>
          <w:bottom w:val="single" w:sz="8" w:space="0" w:color="FFB07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DC" w:themeFill="accent3" w:themeFillTint="3F"/>
      </w:tcPr>
    </w:tblStylePr>
    <w:tblStylePr w:type="band1Horz">
      <w:tblPr/>
      <w:tcPr>
        <w:tcBorders>
          <w:left w:val="nil"/>
          <w:right w:val="nil"/>
          <w:insideH w:val="nil"/>
          <w:insideV w:val="nil"/>
        </w:tcBorders>
        <w:shd w:val="clear" w:color="auto" w:fill="FFEBDC" w:themeFill="accent3" w:themeFillTint="3F"/>
      </w:tcPr>
    </w:tblStylePr>
  </w:style>
  <w:style w:type="table" w:styleId="LightShading-Accent2">
    <w:name w:val="Light Shading Accent 2"/>
    <w:basedOn w:val="TableNormal"/>
    <w:uiPriority w:val="60"/>
    <w:semiHidden/>
    <w:rsid w:val="00E07762"/>
    <w:pPr>
      <w:spacing w:line="240" w:lineRule="auto"/>
    </w:pPr>
    <w:rPr>
      <w:color w:val="FFFF03" w:themeColor="accent2" w:themeShade="BF"/>
    </w:rPr>
    <w:tblPr>
      <w:tblStyleRowBandSize w:val="1"/>
      <w:tblStyleColBandSize w:val="1"/>
      <w:tblBorders>
        <w:top w:val="single" w:sz="8" w:space="0" w:color="FFFF5A" w:themeColor="accent2"/>
        <w:bottom w:val="single" w:sz="8" w:space="0" w:color="FFFF5A" w:themeColor="accent2"/>
      </w:tblBorders>
    </w:tblPr>
    <w:tblStylePr w:type="firstRow">
      <w:pPr>
        <w:spacing w:before="0" w:after="0" w:line="240" w:lineRule="auto"/>
      </w:pPr>
      <w:rPr>
        <w:b/>
        <w:bCs/>
      </w:rPr>
      <w:tblPr/>
      <w:tcPr>
        <w:tcBorders>
          <w:top w:val="single" w:sz="8" w:space="0" w:color="FFFF5A" w:themeColor="accent2"/>
          <w:left w:val="nil"/>
          <w:bottom w:val="single" w:sz="8" w:space="0" w:color="FFFF5A" w:themeColor="accent2"/>
          <w:right w:val="nil"/>
          <w:insideH w:val="nil"/>
          <w:insideV w:val="nil"/>
        </w:tcBorders>
      </w:tcPr>
    </w:tblStylePr>
    <w:tblStylePr w:type="lastRow">
      <w:pPr>
        <w:spacing w:before="0" w:after="0" w:line="240" w:lineRule="auto"/>
      </w:pPr>
      <w:rPr>
        <w:b/>
        <w:bCs/>
      </w:rPr>
      <w:tblPr/>
      <w:tcPr>
        <w:tcBorders>
          <w:top w:val="single" w:sz="8" w:space="0" w:color="FFFF5A" w:themeColor="accent2"/>
          <w:left w:val="nil"/>
          <w:bottom w:val="single" w:sz="8" w:space="0" w:color="FFFF5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D6" w:themeFill="accent2" w:themeFillTint="3F"/>
      </w:tcPr>
    </w:tblStylePr>
    <w:tblStylePr w:type="band1Horz">
      <w:tblPr/>
      <w:tcPr>
        <w:tcBorders>
          <w:left w:val="nil"/>
          <w:right w:val="nil"/>
          <w:insideH w:val="nil"/>
          <w:insideV w:val="nil"/>
        </w:tcBorders>
        <w:shd w:val="clear" w:color="auto" w:fill="FFFFD6" w:themeFill="accent2" w:themeFillTint="3F"/>
      </w:tcPr>
    </w:tblStylePr>
  </w:style>
  <w:style w:type="table" w:styleId="LightGrid-Accent6">
    <w:name w:val="Light Grid Accent 6"/>
    <w:basedOn w:val="TableNormal"/>
    <w:uiPriority w:val="62"/>
    <w:semiHidden/>
    <w:rsid w:val="00E07762"/>
    <w:pPr>
      <w:spacing w:line="240" w:lineRule="auto"/>
    </w:pPr>
    <w:tblPr>
      <w:tblStyleRowBandSize w:val="1"/>
      <w:tblStyleColBandSize w:val="1"/>
      <w:tblBorders>
        <w:top w:val="single" w:sz="8" w:space="0" w:color="71E9B4" w:themeColor="accent6"/>
        <w:left w:val="single" w:sz="8" w:space="0" w:color="71E9B4" w:themeColor="accent6"/>
        <w:bottom w:val="single" w:sz="8" w:space="0" w:color="71E9B4" w:themeColor="accent6"/>
        <w:right w:val="single" w:sz="8" w:space="0" w:color="71E9B4" w:themeColor="accent6"/>
        <w:insideH w:val="single" w:sz="8" w:space="0" w:color="71E9B4" w:themeColor="accent6"/>
        <w:insideV w:val="single" w:sz="8" w:space="0" w:color="71E9B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E9B4" w:themeColor="accent6"/>
          <w:left w:val="single" w:sz="8" w:space="0" w:color="71E9B4" w:themeColor="accent6"/>
          <w:bottom w:val="single" w:sz="18" w:space="0" w:color="71E9B4" w:themeColor="accent6"/>
          <w:right w:val="single" w:sz="8" w:space="0" w:color="71E9B4" w:themeColor="accent6"/>
          <w:insideH w:val="nil"/>
          <w:insideV w:val="single" w:sz="8" w:space="0" w:color="71E9B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E9B4" w:themeColor="accent6"/>
          <w:left w:val="single" w:sz="8" w:space="0" w:color="71E9B4" w:themeColor="accent6"/>
          <w:bottom w:val="single" w:sz="8" w:space="0" w:color="71E9B4" w:themeColor="accent6"/>
          <w:right w:val="single" w:sz="8" w:space="0" w:color="71E9B4" w:themeColor="accent6"/>
          <w:insideH w:val="nil"/>
          <w:insideV w:val="single" w:sz="8" w:space="0" w:color="71E9B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E9B4" w:themeColor="accent6"/>
          <w:left w:val="single" w:sz="8" w:space="0" w:color="71E9B4" w:themeColor="accent6"/>
          <w:bottom w:val="single" w:sz="8" w:space="0" w:color="71E9B4" w:themeColor="accent6"/>
          <w:right w:val="single" w:sz="8" w:space="0" w:color="71E9B4" w:themeColor="accent6"/>
        </w:tcBorders>
      </w:tcPr>
    </w:tblStylePr>
    <w:tblStylePr w:type="band1Vert">
      <w:tblPr/>
      <w:tcPr>
        <w:tcBorders>
          <w:top w:val="single" w:sz="8" w:space="0" w:color="71E9B4" w:themeColor="accent6"/>
          <w:left w:val="single" w:sz="8" w:space="0" w:color="71E9B4" w:themeColor="accent6"/>
          <w:bottom w:val="single" w:sz="8" w:space="0" w:color="71E9B4" w:themeColor="accent6"/>
          <w:right w:val="single" w:sz="8" w:space="0" w:color="71E9B4" w:themeColor="accent6"/>
        </w:tcBorders>
        <w:shd w:val="clear" w:color="auto" w:fill="DBF9EC" w:themeFill="accent6" w:themeFillTint="3F"/>
      </w:tcPr>
    </w:tblStylePr>
    <w:tblStylePr w:type="band1Horz">
      <w:tblPr/>
      <w:tcPr>
        <w:tcBorders>
          <w:top w:val="single" w:sz="8" w:space="0" w:color="71E9B4" w:themeColor="accent6"/>
          <w:left w:val="single" w:sz="8" w:space="0" w:color="71E9B4" w:themeColor="accent6"/>
          <w:bottom w:val="single" w:sz="8" w:space="0" w:color="71E9B4" w:themeColor="accent6"/>
          <w:right w:val="single" w:sz="8" w:space="0" w:color="71E9B4" w:themeColor="accent6"/>
          <w:insideV w:val="single" w:sz="8" w:space="0" w:color="71E9B4" w:themeColor="accent6"/>
        </w:tcBorders>
        <w:shd w:val="clear" w:color="auto" w:fill="DBF9EC" w:themeFill="accent6" w:themeFillTint="3F"/>
      </w:tcPr>
    </w:tblStylePr>
    <w:tblStylePr w:type="band2Horz">
      <w:tblPr/>
      <w:tcPr>
        <w:tcBorders>
          <w:top w:val="single" w:sz="8" w:space="0" w:color="71E9B4" w:themeColor="accent6"/>
          <w:left w:val="single" w:sz="8" w:space="0" w:color="71E9B4" w:themeColor="accent6"/>
          <w:bottom w:val="single" w:sz="8" w:space="0" w:color="71E9B4" w:themeColor="accent6"/>
          <w:right w:val="single" w:sz="8" w:space="0" w:color="71E9B4" w:themeColor="accent6"/>
          <w:insideV w:val="single" w:sz="8" w:space="0" w:color="71E9B4" w:themeColor="accent6"/>
        </w:tcBorders>
      </w:tcPr>
    </w:tblStylePr>
  </w:style>
  <w:style w:type="table" w:styleId="LightGrid-Accent5">
    <w:name w:val="Light Grid Accent 5"/>
    <w:basedOn w:val="TableNormal"/>
    <w:uiPriority w:val="62"/>
    <w:semiHidden/>
    <w:rsid w:val="00E07762"/>
    <w:pPr>
      <w:spacing w:line="240" w:lineRule="auto"/>
    </w:pPr>
    <w:tblPr>
      <w:tblStyleRowBandSize w:val="1"/>
      <w:tblStyleColBandSize w:val="1"/>
      <w:tblBorders>
        <w:top w:val="single" w:sz="8" w:space="0" w:color="FE73DC" w:themeColor="accent5"/>
        <w:left w:val="single" w:sz="8" w:space="0" w:color="FE73DC" w:themeColor="accent5"/>
        <w:bottom w:val="single" w:sz="8" w:space="0" w:color="FE73DC" w:themeColor="accent5"/>
        <w:right w:val="single" w:sz="8" w:space="0" w:color="FE73DC" w:themeColor="accent5"/>
        <w:insideH w:val="single" w:sz="8" w:space="0" w:color="FE73DC" w:themeColor="accent5"/>
        <w:insideV w:val="single" w:sz="8" w:space="0" w:color="FE73D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73DC" w:themeColor="accent5"/>
          <w:left w:val="single" w:sz="8" w:space="0" w:color="FE73DC" w:themeColor="accent5"/>
          <w:bottom w:val="single" w:sz="18" w:space="0" w:color="FE73DC" w:themeColor="accent5"/>
          <w:right w:val="single" w:sz="8" w:space="0" w:color="FE73DC" w:themeColor="accent5"/>
          <w:insideH w:val="nil"/>
          <w:insideV w:val="single" w:sz="8" w:space="0" w:color="FE73D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73DC" w:themeColor="accent5"/>
          <w:left w:val="single" w:sz="8" w:space="0" w:color="FE73DC" w:themeColor="accent5"/>
          <w:bottom w:val="single" w:sz="8" w:space="0" w:color="FE73DC" w:themeColor="accent5"/>
          <w:right w:val="single" w:sz="8" w:space="0" w:color="FE73DC" w:themeColor="accent5"/>
          <w:insideH w:val="nil"/>
          <w:insideV w:val="single" w:sz="8" w:space="0" w:color="FE73D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73DC" w:themeColor="accent5"/>
          <w:left w:val="single" w:sz="8" w:space="0" w:color="FE73DC" w:themeColor="accent5"/>
          <w:bottom w:val="single" w:sz="8" w:space="0" w:color="FE73DC" w:themeColor="accent5"/>
          <w:right w:val="single" w:sz="8" w:space="0" w:color="FE73DC" w:themeColor="accent5"/>
        </w:tcBorders>
      </w:tcPr>
    </w:tblStylePr>
    <w:tblStylePr w:type="band1Vert">
      <w:tblPr/>
      <w:tcPr>
        <w:tcBorders>
          <w:top w:val="single" w:sz="8" w:space="0" w:color="FE73DC" w:themeColor="accent5"/>
          <w:left w:val="single" w:sz="8" w:space="0" w:color="FE73DC" w:themeColor="accent5"/>
          <w:bottom w:val="single" w:sz="8" w:space="0" w:color="FE73DC" w:themeColor="accent5"/>
          <w:right w:val="single" w:sz="8" w:space="0" w:color="FE73DC" w:themeColor="accent5"/>
        </w:tcBorders>
        <w:shd w:val="clear" w:color="auto" w:fill="FEDCF6" w:themeFill="accent5" w:themeFillTint="3F"/>
      </w:tcPr>
    </w:tblStylePr>
    <w:tblStylePr w:type="band1Horz">
      <w:tblPr/>
      <w:tcPr>
        <w:tcBorders>
          <w:top w:val="single" w:sz="8" w:space="0" w:color="FE73DC" w:themeColor="accent5"/>
          <w:left w:val="single" w:sz="8" w:space="0" w:color="FE73DC" w:themeColor="accent5"/>
          <w:bottom w:val="single" w:sz="8" w:space="0" w:color="FE73DC" w:themeColor="accent5"/>
          <w:right w:val="single" w:sz="8" w:space="0" w:color="FE73DC" w:themeColor="accent5"/>
          <w:insideV w:val="single" w:sz="8" w:space="0" w:color="FE73DC" w:themeColor="accent5"/>
        </w:tcBorders>
        <w:shd w:val="clear" w:color="auto" w:fill="FEDCF6" w:themeFill="accent5" w:themeFillTint="3F"/>
      </w:tcPr>
    </w:tblStylePr>
    <w:tblStylePr w:type="band2Horz">
      <w:tblPr/>
      <w:tcPr>
        <w:tcBorders>
          <w:top w:val="single" w:sz="8" w:space="0" w:color="FE73DC" w:themeColor="accent5"/>
          <w:left w:val="single" w:sz="8" w:space="0" w:color="FE73DC" w:themeColor="accent5"/>
          <w:bottom w:val="single" w:sz="8" w:space="0" w:color="FE73DC" w:themeColor="accent5"/>
          <w:right w:val="single" w:sz="8" w:space="0" w:color="FE73DC" w:themeColor="accent5"/>
          <w:insideV w:val="single" w:sz="8" w:space="0" w:color="FE73DC" w:themeColor="accent5"/>
        </w:tcBorders>
      </w:tcPr>
    </w:tblStylePr>
  </w:style>
  <w:style w:type="table" w:styleId="LightGrid-Accent4">
    <w:name w:val="Light Grid Accent 4"/>
    <w:basedOn w:val="TableNormal"/>
    <w:uiPriority w:val="62"/>
    <w:semiHidden/>
    <w:rsid w:val="00E07762"/>
    <w:pPr>
      <w:spacing w:line="240" w:lineRule="auto"/>
    </w:pPr>
    <w:tblPr>
      <w:tblStyleRowBandSize w:val="1"/>
      <w:tblStyleColBandSize w:val="1"/>
      <w:tblBorders>
        <w:top w:val="single" w:sz="8" w:space="0" w:color="FF667E" w:themeColor="accent4"/>
        <w:left w:val="single" w:sz="8" w:space="0" w:color="FF667E" w:themeColor="accent4"/>
        <w:bottom w:val="single" w:sz="8" w:space="0" w:color="FF667E" w:themeColor="accent4"/>
        <w:right w:val="single" w:sz="8" w:space="0" w:color="FF667E" w:themeColor="accent4"/>
        <w:insideH w:val="single" w:sz="8" w:space="0" w:color="FF667E" w:themeColor="accent4"/>
        <w:insideV w:val="single" w:sz="8" w:space="0" w:color="FF667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67E" w:themeColor="accent4"/>
          <w:left w:val="single" w:sz="8" w:space="0" w:color="FF667E" w:themeColor="accent4"/>
          <w:bottom w:val="single" w:sz="18" w:space="0" w:color="FF667E" w:themeColor="accent4"/>
          <w:right w:val="single" w:sz="8" w:space="0" w:color="FF667E" w:themeColor="accent4"/>
          <w:insideH w:val="nil"/>
          <w:insideV w:val="single" w:sz="8" w:space="0" w:color="FF667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67E" w:themeColor="accent4"/>
          <w:left w:val="single" w:sz="8" w:space="0" w:color="FF667E" w:themeColor="accent4"/>
          <w:bottom w:val="single" w:sz="8" w:space="0" w:color="FF667E" w:themeColor="accent4"/>
          <w:right w:val="single" w:sz="8" w:space="0" w:color="FF667E" w:themeColor="accent4"/>
          <w:insideH w:val="nil"/>
          <w:insideV w:val="single" w:sz="8" w:space="0" w:color="FF667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67E" w:themeColor="accent4"/>
          <w:left w:val="single" w:sz="8" w:space="0" w:color="FF667E" w:themeColor="accent4"/>
          <w:bottom w:val="single" w:sz="8" w:space="0" w:color="FF667E" w:themeColor="accent4"/>
          <w:right w:val="single" w:sz="8" w:space="0" w:color="FF667E" w:themeColor="accent4"/>
        </w:tcBorders>
      </w:tcPr>
    </w:tblStylePr>
    <w:tblStylePr w:type="band1Vert">
      <w:tblPr/>
      <w:tcPr>
        <w:tcBorders>
          <w:top w:val="single" w:sz="8" w:space="0" w:color="FF667E" w:themeColor="accent4"/>
          <w:left w:val="single" w:sz="8" w:space="0" w:color="FF667E" w:themeColor="accent4"/>
          <w:bottom w:val="single" w:sz="8" w:space="0" w:color="FF667E" w:themeColor="accent4"/>
          <w:right w:val="single" w:sz="8" w:space="0" w:color="FF667E" w:themeColor="accent4"/>
        </w:tcBorders>
        <w:shd w:val="clear" w:color="auto" w:fill="FFD9DE" w:themeFill="accent4" w:themeFillTint="3F"/>
      </w:tcPr>
    </w:tblStylePr>
    <w:tblStylePr w:type="band1Horz">
      <w:tblPr/>
      <w:tcPr>
        <w:tcBorders>
          <w:top w:val="single" w:sz="8" w:space="0" w:color="FF667E" w:themeColor="accent4"/>
          <w:left w:val="single" w:sz="8" w:space="0" w:color="FF667E" w:themeColor="accent4"/>
          <w:bottom w:val="single" w:sz="8" w:space="0" w:color="FF667E" w:themeColor="accent4"/>
          <w:right w:val="single" w:sz="8" w:space="0" w:color="FF667E" w:themeColor="accent4"/>
          <w:insideV w:val="single" w:sz="8" w:space="0" w:color="FF667E" w:themeColor="accent4"/>
        </w:tcBorders>
        <w:shd w:val="clear" w:color="auto" w:fill="FFD9DE" w:themeFill="accent4" w:themeFillTint="3F"/>
      </w:tcPr>
    </w:tblStylePr>
    <w:tblStylePr w:type="band2Horz">
      <w:tblPr/>
      <w:tcPr>
        <w:tcBorders>
          <w:top w:val="single" w:sz="8" w:space="0" w:color="FF667E" w:themeColor="accent4"/>
          <w:left w:val="single" w:sz="8" w:space="0" w:color="FF667E" w:themeColor="accent4"/>
          <w:bottom w:val="single" w:sz="8" w:space="0" w:color="FF667E" w:themeColor="accent4"/>
          <w:right w:val="single" w:sz="8" w:space="0" w:color="FF667E" w:themeColor="accent4"/>
          <w:insideV w:val="single" w:sz="8" w:space="0" w:color="FF667E" w:themeColor="accent4"/>
        </w:tcBorders>
      </w:tcPr>
    </w:tblStylePr>
  </w:style>
  <w:style w:type="table" w:styleId="LightGrid-Accent3">
    <w:name w:val="Light Grid Accent 3"/>
    <w:basedOn w:val="TableNormal"/>
    <w:uiPriority w:val="62"/>
    <w:semiHidden/>
    <w:rsid w:val="00E07762"/>
    <w:pPr>
      <w:spacing w:line="240" w:lineRule="auto"/>
    </w:pPr>
    <w:tblPr>
      <w:tblStyleRowBandSize w:val="1"/>
      <w:tblStyleColBandSize w:val="1"/>
      <w:tblBorders>
        <w:top w:val="single" w:sz="8" w:space="0" w:color="FFB075" w:themeColor="accent3"/>
        <w:left w:val="single" w:sz="8" w:space="0" w:color="FFB075" w:themeColor="accent3"/>
        <w:bottom w:val="single" w:sz="8" w:space="0" w:color="FFB075" w:themeColor="accent3"/>
        <w:right w:val="single" w:sz="8" w:space="0" w:color="FFB075" w:themeColor="accent3"/>
        <w:insideH w:val="single" w:sz="8" w:space="0" w:color="FFB075" w:themeColor="accent3"/>
        <w:insideV w:val="single" w:sz="8" w:space="0" w:color="FFB07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075" w:themeColor="accent3"/>
          <w:left w:val="single" w:sz="8" w:space="0" w:color="FFB075" w:themeColor="accent3"/>
          <w:bottom w:val="single" w:sz="18" w:space="0" w:color="FFB075" w:themeColor="accent3"/>
          <w:right w:val="single" w:sz="8" w:space="0" w:color="FFB075" w:themeColor="accent3"/>
          <w:insideH w:val="nil"/>
          <w:insideV w:val="single" w:sz="8" w:space="0" w:color="FFB07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075" w:themeColor="accent3"/>
          <w:left w:val="single" w:sz="8" w:space="0" w:color="FFB075" w:themeColor="accent3"/>
          <w:bottom w:val="single" w:sz="8" w:space="0" w:color="FFB075" w:themeColor="accent3"/>
          <w:right w:val="single" w:sz="8" w:space="0" w:color="FFB075" w:themeColor="accent3"/>
          <w:insideH w:val="nil"/>
          <w:insideV w:val="single" w:sz="8" w:space="0" w:color="FFB07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075" w:themeColor="accent3"/>
          <w:left w:val="single" w:sz="8" w:space="0" w:color="FFB075" w:themeColor="accent3"/>
          <w:bottom w:val="single" w:sz="8" w:space="0" w:color="FFB075" w:themeColor="accent3"/>
          <w:right w:val="single" w:sz="8" w:space="0" w:color="FFB075" w:themeColor="accent3"/>
        </w:tcBorders>
      </w:tcPr>
    </w:tblStylePr>
    <w:tblStylePr w:type="band1Vert">
      <w:tblPr/>
      <w:tcPr>
        <w:tcBorders>
          <w:top w:val="single" w:sz="8" w:space="0" w:color="FFB075" w:themeColor="accent3"/>
          <w:left w:val="single" w:sz="8" w:space="0" w:color="FFB075" w:themeColor="accent3"/>
          <w:bottom w:val="single" w:sz="8" w:space="0" w:color="FFB075" w:themeColor="accent3"/>
          <w:right w:val="single" w:sz="8" w:space="0" w:color="FFB075" w:themeColor="accent3"/>
        </w:tcBorders>
        <w:shd w:val="clear" w:color="auto" w:fill="FFEBDC" w:themeFill="accent3" w:themeFillTint="3F"/>
      </w:tcPr>
    </w:tblStylePr>
    <w:tblStylePr w:type="band1Horz">
      <w:tblPr/>
      <w:tcPr>
        <w:tcBorders>
          <w:top w:val="single" w:sz="8" w:space="0" w:color="FFB075" w:themeColor="accent3"/>
          <w:left w:val="single" w:sz="8" w:space="0" w:color="FFB075" w:themeColor="accent3"/>
          <w:bottom w:val="single" w:sz="8" w:space="0" w:color="FFB075" w:themeColor="accent3"/>
          <w:right w:val="single" w:sz="8" w:space="0" w:color="FFB075" w:themeColor="accent3"/>
          <w:insideV w:val="single" w:sz="8" w:space="0" w:color="FFB075" w:themeColor="accent3"/>
        </w:tcBorders>
        <w:shd w:val="clear" w:color="auto" w:fill="FFEBDC" w:themeFill="accent3" w:themeFillTint="3F"/>
      </w:tcPr>
    </w:tblStylePr>
    <w:tblStylePr w:type="band2Horz">
      <w:tblPr/>
      <w:tcPr>
        <w:tcBorders>
          <w:top w:val="single" w:sz="8" w:space="0" w:color="FFB075" w:themeColor="accent3"/>
          <w:left w:val="single" w:sz="8" w:space="0" w:color="FFB075" w:themeColor="accent3"/>
          <w:bottom w:val="single" w:sz="8" w:space="0" w:color="FFB075" w:themeColor="accent3"/>
          <w:right w:val="single" w:sz="8" w:space="0" w:color="FFB075" w:themeColor="accent3"/>
          <w:insideV w:val="single" w:sz="8" w:space="0" w:color="FFB075" w:themeColor="accent3"/>
        </w:tcBorders>
      </w:tcPr>
    </w:tblStylePr>
  </w:style>
  <w:style w:type="table" w:styleId="LightGrid-Accent2">
    <w:name w:val="Light Grid Accent 2"/>
    <w:basedOn w:val="TableNormal"/>
    <w:uiPriority w:val="62"/>
    <w:semiHidden/>
    <w:rsid w:val="00E07762"/>
    <w:pPr>
      <w:spacing w:line="240" w:lineRule="auto"/>
    </w:pPr>
    <w:tblPr>
      <w:tblStyleRowBandSize w:val="1"/>
      <w:tblStyleColBandSize w:val="1"/>
      <w:tblBorders>
        <w:top w:val="single" w:sz="8" w:space="0" w:color="FFFF5A" w:themeColor="accent2"/>
        <w:left w:val="single" w:sz="8" w:space="0" w:color="FFFF5A" w:themeColor="accent2"/>
        <w:bottom w:val="single" w:sz="8" w:space="0" w:color="FFFF5A" w:themeColor="accent2"/>
        <w:right w:val="single" w:sz="8" w:space="0" w:color="FFFF5A" w:themeColor="accent2"/>
        <w:insideH w:val="single" w:sz="8" w:space="0" w:color="FFFF5A" w:themeColor="accent2"/>
        <w:insideV w:val="single" w:sz="8" w:space="0" w:color="FFFF5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5A" w:themeColor="accent2"/>
          <w:left w:val="single" w:sz="8" w:space="0" w:color="FFFF5A" w:themeColor="accent2"/>
          <w:bottom w:val="single" w:sz="18" w:space="0" w:color="FFFF5A" w:themeColor="accent2"/>
          <w:right w:val="single" w:sz="8" w:space="0" w:color="FFFF5A" w:themeColor="accent2"/>
          <w:insideH w:val="nil"/>
          <w:insideV w:val="single" w:sz="8" w:space="0" w:color="FFFF5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5A" w:themeColor="accent2"/>
          <w:left w:val="single" w:sz="8" w:space="0" w:color="FFFF5A" w:themeColor="accent2"/>
          <w:bottom w:val="single" w:sz="8" w:space="0" w:color="FFFF5A" w:themeColor="accent2"/>
          <w:right w:val="single" w:sz="8" w:space="0" w:color="FFFF5A" w:themeColor="accent2"/>
          <w:insideH w:val="nil"/>
          <w:insideV w:val="single" w:sz="8" w:space="0" w:color="FFFF5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5A" w:themeColor="accent2"/>
          <w:left w:val="single" w:sz="8" w:space="0" w:color="FFFF5A" w:themeColor="accent2"/>
          <w:bottom w:val="single" w:sz="8" w:space="0" w:color="FFFF5A" w:themeColor="accent2"/>
          <w:right w:val="single" w:sz="8" w:space="0" w:color="FFFF5A" w:themeColor="accent2"/>
        </w:tcBorders>
      </w:tcPr>
    </w:tblStylePr>
    <w:tblStylePr w:type="band1Vert">
      <w:tblPr/>
      <w:tcPr>
        <w:tcBorders>
          <w:top w:val="single" w:sz="8" w:space="0" w:color="FFFF5A" w:themeColor="accent2"/>
          <w:left w:val="single" w:sz="8" w:space="0" w:color="FFFF5A" w:themeColor="accent2"/>
          <w:bottom w:val="single" w:sz="8" w:space="0" w:color="FFFF5A" w:themeColor="accent2"/>
          <w:right w:val="single" w:sz="8" w:space="0" w:color="FFFF5A" w:themeColor="accent2"/>
        </w:tcBorders>
        <w:shd w:val="clear" w:color="auto" w:fill="FFFFD6" w:themeFill="accent2" w:themeFillTint="3F"/>
      </w:tcPr>
    </w:tblStylePr>
    <w:tblStylePr w:type="band1Horz">
      <w:tblPr/>
      <w:tcPr>
        <w:tcBorders>
          <w:top w:val="single" w:sz="8" w:space="0" w:color="FFFF5A" w:themeColor="accent2"/>
          <w:left w:val="single" w:sz="8" w:space="0" w:color="FFFF5A" w:themeColor="accent2"/>
          <w:bottom w:val="single" w:sz="8" w:space="0" w:color="FFFF5A" w:themeColor="accent2"/>
          <w:right w:val="single" w:sz="8" w:space="0" w:color="FFFF5A" w:themeColor="accent2"/>
          <w:insideV w:val="single" w:sz="8" w:space="0" w:color="FFFF5A" w:themeColor="accent2"/>
        </w:tcBorders>
        <w:shd w:val="clear" w:color="auto" w:fill="FFFFD6" w:themeFill="accent2" w:themeFillTint="3F"/>
      </w:tcPr>
    </w:tblStylePr>
    <w:tblStylePr w:type="band2Horz">
      <w:tblPr/>
      <w:tcPr>
        <w:tcBorders>
          <w:top w:val="single" w:sz="8" w:space="0" w:color="FFFF5A" w:themeColor="accent2"/>
          <w:left w:val="single" w:sz="8" w:space="0" w:color="FFFF5A" w:themeColor="accent2"/>
          <w:bottom w:val="single" w:sz="8" w:space="0" w:color="FFFF5A" w:themeColor="accent2"/>
          <w:right w:val="single" w:sz="8" w:space="0" w:color="FFFF5A" w:themeColor="accent2"/>
          <w:insideV w:val="single" w:sz="8" w:space="0" w:color="FFFF5A" w:themeColor="accent2"/>
        </w:tcBorders>
      </w:tcPr>
    </w:tblStylePr>
  </w:style>
  <w:style w:type="table" w:styleId="ColorfulList-Accent6">
    <w:name w:val="Colorful List Accent 6"/>
    <w:basedOn w:val="TableNormal"/>
    <w:uiPriority w:val="72"/>
    <w:semiHidden/>
    <w:rsid w:val="00E07762"/>
    <w:pPr>
      <w:spacing w:line="240" w:lineRule="auto"/>
    </w:pPr>
    <w:rPr>
      <w:color w:val="000000" w:themeColor="text1"/>
    </w:rPr>
    <w:tblPr>
      <w:tblStyleRowBandSize w:val="1"/>
      <w:tblStyleColBandSize w:val="1"/>
    </w:tblPr>
    <w:tcPr>
      <w:shd w:val="clear" w:color="auto" w:fill="F0FCF7" w:themeFill="accent6" w:themeFillTint="19"/>
    </w:tcPr>
    <w:tblStylePr w:type="firstRow">
      <w:rPr>
        <w:b/>
        <w:bCs/>
        <w:color w:val="FFFFFF" w:themeColor="background1"/>
      </w:rPr>
      <w:tblPr/>
      <w:tcPr>
        <w:tcBorders>
          <w:bottom w:val="single" w:sz="12" w:space="0" w:color="FFFFFF" w:themeColor="background1"/>
        </w:tcBorders>
        <w:shd w:val="clear" w:color="auto" w:fill="FD29C9" w:themeFill="accent5" w:themeFillShade="CC"/>
      </w:tcPr>
    </w:tblStylePr>
    <w:tblStylePr w:type="lastRow">
      <w:rPr>
        <w:b/>
        <w:bCs/>
        <w:color w:val="FD29C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9EC" w:themeFill="accent6" w:themeFillTint="3F"/>
      </w:tcPr>
    </w:tblStylePr>
    <w:tblStylePr w:type="band1Horz">
      <w:tblPr/>
      <w:tcPr>
        <w:shd w:val="clear" w:color="auto" w:fill="E2FAEF" w:themeFill="accent6" w:themeFillTint="33"/>
      </w:tcPr>
    </w:tblStylePr>
  </w:style>
  <w:style w:type="table" w:styleId="ColorfulList-Accent5">
    <w:name w:val="Colorful List Accent 5"/>
    <w:basedOn w:val="TableNormal"/>
    <w:uiPriority w:val="72"/>
    <w:semiHidden/>
    <w:rsid w:val="00E07762"/>
    <w:pPr>
      <w:spacing w:line="240" w:lineRule="auto"/>
    </w:pPr>
    <w:rPr>
      <w:color w:val="000000" w:themeColor="text1"/>
    </w:rPr>
    <w:tblPr>
      <w:tblStyleRowBandSize w:val="1"/>
      <w:tblStyleColBandSize w:val="1"/>
    </w:tblPr>
    <w:tcPr>
      <w:shd w:val="clear" w:color="auto" w:fill="FFF1FB" w:themeFill="accent5" w:themeFillTint="19"/>
    </w:tcPr>
    <w:tblStylePr w:type="firstRow">
      <w:rPr>
        <w:b/>
        <w:bCs/>
        <w:color w:val="FFFFFF" w:themeColor="background1"/>
      </w:rPr>
      <w:tblPr/>
      <w:tcPr>
        <w:tcBorders>
          <w:bottom w:val="single" w:sz="12" w:space="0" w:color="FFFFFF" w:themeColor="background1"/>
        </w:tcBorders>
        <w:shd w:val="clear" w:color="auto" w:fill="35DF94" w:themeFill="accent6" w:themeFillShade="CC"/>
      </w:tcPr>
    </w:tblStylePr>
    <w:tblStylePr w:type="lastRow">
      <w:rPr>
        <w:b/>
        <w:bCs/>
        <w:color w:val="35DF9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DCF6" w:themeFill="accent5" w:themeFillTint="3F"/>
      </w:tcPr>
    </w:tblStylePr>
    <w:tblStylePr w:type="band1Horz">
      <w:tblPr/>
      <w:tcPr>
        <w:shd w:val="clear" w:color="auto" w:fill="FEE2F7" w:themeFill="accent5" w:themeFillTint="33"/>
      </w:tcPr>
    </w:tblStylePr>
  </w:style>
  <w:style w:type="table" w:styleId="ColorfulList-Accent4">
    <w:name w:val="Colorful List Accent 4"/>
    <w:basedOn w:val="TableNormal"/>
    <w:uiPriority w:val="72"/>
    <w:semiHidden/>
    <w:rsid w:val="00E07762"/>
    <w:pPr>
      <w:spacing w:line="240" w:lineRule="auto"/>
    </w:pPr>
    <w:rPr>
      <w:color w:val="000000" w:themeColor="text1"/>
    </w:rPr>
    <w:tblPr>
      <w:tblStyleRowBandSize w:val="1"/>
      <w:tblStyleColBandSize w:val="1"/>
    </w:tblPr>
    <w:tcPr>
      <w:shd w:val="clear" w:color="auto" w:fill="FFF0F2" w:themeFill="accent4" w:themeFillTint="19"/>
    </w:tcPr>
    <w:tblStylePr w:type="firstRow">
      <w:rPr>
        <w:b/>
        <w:bCs/>
        <w:color w:val="FFFFFF" w:themeColor="background1"/>
      </w:rPr>
      <w:tblPr/>
      <w:tcPr>
        <w:tcBorders>
          <w:bottom w:val="single" w:sz="12" w:space="0" w:color="FFFFFF" w:themeColor="background1"/>
        </w:tcBorders>
        <w:shd w:val="clear" w:color="auto" w:fill="FF852A" w:themeFill="accent3" w:themeFillShade="CC"/>
      </w:tcPr>
    </w:tblStylePr>
    <w:tblStylePr w:type="lastRow">
      <w:rPr>
        <w:b/>
        <w:bCs/>
        <w:color w:val="FF85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DE" w:themeFill="accent4" w:themeFillTint="3F"/>
      </w:tcPr>
    </w:tblStylePr>
    <w:tblStylePr w:type="band1Horz">
      <w:tblPr/>
      <w:tcPr>
        <w:shd w:val="clear" w:color="auto" w:fill="FFE0E5" w:themeFill="accent4" w:themeFillTint="33"/>
      </w:tcPr>
    </w:tblStylePr>
  </w:style>
  <w:style w:type="table" w:styleId="ColorfulList-Accent3">
    <w:name w:val="Colorful List Accent 3"/>
    <w:basedOn w:val="TableNormal"/>
    <w:uiPriority w:val="72"/>
    <w:semiHidden/>
    <w:rsid w:val="00E07762"/>
    <w:pPr>
      <w:spacing w:line="240" w:lineRule="auto"/>
    </w:pPr>
    <w:rPr>
      <w:color w:val="000000" w:themeColor="text1"/>
    </w:rPr>
    <w:tblPr>
      <w:tblStyleRowBandSize w:val="1"/>
      <w:tblStyleColBandSize w:val="1"/>
    </w:tblPr>
    <w:tcPr>
      <w:shd w:val="clear" w:color="auto" w:fill="FFF7F1" w:themeFill="accent3" w:themeFillTint="19"/>
    </w:tcPr>
    <w:tblStylePr w:type="firstRow">
      <w:rPr>
        <w:b/>
        <w:bCs/>
        <w:color w:val="FFFFFF" w:themeColor="background1"/>
      </w:rPr>
      <w:tblPr/>
      <w:tcPr>
        <w:tcBorders>
          <w:bottom w:val="single" w:sz="12" w:space="0" w:color="FFFFFF" w:themeColor="background1"/>
        </w:tcBorders>
        <w:shd w:val="clear" w:color="auto" w:fill="FF1E41" w:themeFill="accent4" w:themeFillShade="CC"/>
      </w:tcPr>
    </w:tblStylePr>
    <w:tblStylePr w:type="lastRow">
      <w:rPr>
        <w:b/>
        <w:bCs/>
        <w:color w:val="FF1E4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DC" w:themeFill="accent3" w:themeFillTint="3F"/>
      </w:tcPr>
    </w:tblStylePr>
    <w:tblStylePr w:type="band1Horz">
      <w:tblPr/>
      <w:tcPr>
        <w:shd w:val="clear" w:color="auto" w:fill="FFEFE3" w:themeFill="accent3" w:themeFillTint="33"/>
      </w:tcPr>
    </w:tblStylePr>
  </w:style>
  <w:style w:type="table" w:styleId="ColorfulList-Accent2">
    <w:name w:val="Colorful List Accent 2"/>
    <w:basedOn w:val="TableNormal"/>
    <w:uiPriority w:val="72"/>
    <w:semiHidden/>
    <w:rsid w:val="00E07762"/>
    <w:pPr>
      <w:spacing w:line="240" w:lineRule="auto"/>
    </w:pPr>
    <w:rPr>
      <w:color w:val="000000" w:themeColor="text1"/>
    </w:rPr>
    <w:tblPr>
      <w:tblStyleRowBandSize w:val="1"/>
      <w:tblStyleColBandSize w:val="1"/>
    </w:tblPr>
    <w:tcPr>
      <w:shd w:val="clear" w:color="auto" w:fill="FFFFEE" w:themeFill="accent2" w:themeFillTint="19"/>
    </w:tcPr>
    <w:tblStylePr w:type="firstRow">
      <w:rPr>
        <w:b/>
        <w:bCs/>
        <w:color w:val="FFFFFF" w:themeColor="background1"/>
      </w:rPr>
      <w:tblPr/>
      <w:tcPr>
        <w:tcBorders>
          <w:bottom w:val="single" w:sz="12" w:space="0" w:color="FFFFFF" w:themeColor="background1"/>
        </w:tcBorders>
        <w:shd w:val="clear" w:color="auto" w:fill="FFFF15" w:themeFill="accent2" w:themeFillShade="CC"/>
      </w:tcPr>
    </w:tblStylePr>
    <w:tblStylePr w:type="lastRow">
      <w:rPr>
        <w:b/>
        <w:bCs/>
        <w:color w:val="FFFF1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D6" w:themeFill="accent2" w:themeFillTint="3F"/>
      </w:tcPr>
    </w:tblStylePr>
    <w:tblStylePr w:type="band1Horz">
      <w:tblPr/>
      <w:tcPr>
        <w:shd w:val="clear" w:color="auto" w:fill="FFFFDE" w:themeFill="accent2" w:themeFillTint="33"/>
      </w:tcPr>
    </w:tblStylePr>
  </w:style>
  <w:style w:type="table" w:styleId="ColorfulList-Accent1">
    <w:name w:val="Colorful List Accent 1"/>
    <w:basedOn w:val="TableNormal"/>
    <w:uiPriority w:val="72"/>
    <w:semiHidden/>
    <w:rsid w:val="00E07762"/>
    <w:pPr>
      <w:spacing w:line="240" w:lineRule="auto"/>
    </w:pPr>
    <w:rPr>
      <w:color w:val="000000" w:themeColor="text1"/>
    </w:rPr>
    <w:tblPr>
      <w:tblStyleRowBandSize w:val="1"/>
      <w:tblStyleColBandSize w:val="1"/>
    </w:tblPr>
    <w:tcPr>
      <w:shd w:val="clear" w:color="auto" w:fill="DDDDFF" w:themeFill="accent1" w:themeFillTint="19"/>
    </w:tcPr>
    <w:tblStylePr w:type="firstRow">
      <w:rPr>
        <w:b/>
        <w:bCs/>
        <w:color w:val="FFFFFF" w:themeColor="background1"/>
      </w:rPr>
      <w:tblPr/>
      <w:tcPr>
        <w:tcBorders>
          <w:bottom w:val="single" w:sz="12" w:space="0" w:color="FFFFFF" w:themeColor="background1"/>
        </w:tcBorders>
        <w:shd w:val="clear" w:color="auto" w:fill="FFFF15" w:themeFill="accent2" w:themeFillShade="CC"/>
      </w:tcPr>
    </w:tblStylePr>
    <w:tblStylePr w:type="lastRow">
      <w:rPr>
        <w:b/>
        <w:bCs/>
        <w:color w:val="FFFF1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A9FF" w:themeFill="accent1" w:themeFillTint="3F"/>
      </w:tcPr>
    </w:tblStylePr>
    <w:tblStylePr w:type="band1Horz">
      <w:tblPr/>
      <w:tcPr>
        <w:shd w:val="clear" w:color="auto" w:fill="B9B9FF" w:themeFill="accent1" w:themeFillTint="33"/>
      </w:tcPr>
    </w:tblStylePr>
  </w:style>
  <w:style w:type="table" w:styleId="ColorfulShading-Accent6">
    <w:name w:val="Colorful Shading Accent 6"/>
    <w:basedOn w:val="TableNormal"/>
    <w:uiPriority w:val="71"/>
    <w:semiHidden/>
    <w:rsid w:val="00E07762"/>
    <w:pPr>
      <w:spacing w:line="240" w:lineRule="auto"/>
    </w:pPr>
    <w:rPr>
      <w:color w:val="000000" w:themeColor="text1"/>
    </w:rPr>
    <w:tblPr>
      <w:tblStyleRowBandSize w:val="1"/>
      <w:tblStyleColBandSize w:val="1"/>
      <w:tblBorders>
        <w:top w:val="single" w:sz="24" w:space="0" w:color="FE73DC" w:themeColor="accent5"/>
        <w:left w:val="single" w:sz="4" w:space="0" w:color="71E9B4" w:themeColor="accent6"/>
        <w:bottom w:val="single" w:sz="4" w:space="0" w:color="71E9B4" w:themeColor="accent6"/>
        <w:right w:val="single" w:sz="4" w:space="0" w:color="71E9B4" w:themeColor="accent6"/>
        <w:insideH w:val="single" w:sz="4" w:space="0" w:color="FFFFFF" w:themeColor="background1"/>
        <w:insideV w:val="single" w:sz="4" w:space="0" w:color="FFFFFF" w:themeColor="background1"/>
      </w:tblBorders>
    </w:tblPr>
    <w:tcPr>
      <w:shd w:val="clear" w:color="auto" w:fill="F0FCF7" w:themeFill="accent6" w:themeFillTint="19"/>
    </w:tcPr>
    <w:tblStylePr w:type="firstRow">
      <w:rPr>
        <w:b/>
        <w:bCs/>
      </w:rPr>
      <w:tblPr/>
      <w:tcPr>
        <w:tcBorders>
          <w:top w:val="nil"/>
          <w:left w:val="nil"/>
          <w:bottom w:val="single" w:sz="24" w:space="0" w:color="FE73D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B370" w:themeFill="accent6" w:themeFillShade="99"/>
      </w:tcPr>
    </w:tblStylePr>
    <w:tblStylePr w:type="firstCol">
      <w:rPr>
        <w:color w:val="FFFFFF" w:themeColor="background1"/>
      </w:rPr>
      <w:tblPr/>
      <w:tcPr>
        <w:tcBorders>
          <w:top w:val="nil"/>
          <w:left w:val="nil"/>
          <w:bottom w:val="nil"/>
          <w:right w:val="nil"/>
          <w:insideH w:val="single" w:sz="4" w:space="0" w:color="1CB370" w:themeColor="accent6" w:themeShade="99"/>
          <w:insideV w:val="nil"/>
        </w:tcBorders>
        <w:shd w:val="clear" w:color="auto" w:fill="1CB37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CB370" w:themeFill="accent6" w:themeFillShade="99"/>
      </w:tcPr>
    </w:tblStylePr>
    <w:tblStylePr w:type="band1Vert">
      <w:tblPr/>
      <w:tcPr>
        <w:shd w:val="clear" w:color="auto" w:fill="C6F6E0" w:themeFill="accent6" w:themeFillTint="66"/>
      </w:tcPr>
    </w:tblStylePr>
    <w:tblStylePr w:type="band1Horz">
      <w:tblPr/>
      <w:tcPr>
        <w:shd w:val="clear" w:color="auto" w:fill="B8F4D9" w:themeFill="accent6"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E07762"/>
    <w:pPr>
      <w:spacing w:line="240" w:lineRule="auto"/>
    </w:pPr>
    <w:rPr>
      <w:color w:val="000000" w:themeColor="text1"/>
    </w:rPr>
    <w:tblPr>
      <w:tblStyleRowBandSize w:val="1"/>
      <w:tblStyleColBandSize w:val="1"/>
      <w:tblBorders>
        <w:top w:val="single" w:sz="24" w:space="0" w:color="71E9B4" w:themeColor="accent6"/>
        <w:left w:val="single" w:sz="4" w:space="0" w:color="FE73DC" w:themeColor="accent5"/>
        <w:bottom w:val="single" w:sz="4" w:space="0" w:color="FE73DC" w:themeColor="accent5"/>
        <w:right w:val="single" w:sz="4" w:space="0" w:color="FE73DC" w:themeColor="accent5"/>
        <w:insideH w:val="single" w:sz="4" w:space="0" w:color="FFFFFF" w:themeColor="background1"/>
        <w:insideV w:val="single" w:sz="4" w:space="0" w:color="FFFFFF" w:themeColor="background1"/>
      </w:tblBorders>
    </w:tblPr>
    <w:tcPr>
      <w:shd w:val="clear" w:color="auto" w:fill="FFF1FB" w:themeFill="accent5" w:themeFillTint="19"/>
    </w:tcPr>
    <w:tblStylePr w:type="firstRow">
      <w:rPr>
        <w:b/>
        <w:bCs/>
      </w:rPr>
      <w:tblPr/>
      <w:tcPr>
        <w:tcBorders>
          <w:top w:val="nil"/>
          <w:left w:val="nil"/>
          <w:bottom w:val="single" w:sz="24" w:space="0" w:color="71E9B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B01A5" w:themeFill="accent5" w:themeFillShade="99"/>
      </w:tcPr>
    </w:tblStylePr>
    <w:tblStylePr w:type="firstCol">
      <w:rPr>
        <w:color w:val="FFFFFF" w:themeColor="background1"/>
      </w:rPr>
      <w:tblPr/>
      <w:tcPr>
        <w:tcBorders>
          <w:top w:val="nil"/>
          <w:left w:val="nil"/>
          <w:bottom w:val="nil"/>
          <w:right w:val="nil"/>
          <w:insideH w:val="single" w:sz="4" w:space="0" w:color="DB01A5" w:themeColor="accent5" w:themeShade="99"/>
          <w:insideV w:val="nil"/>
        </w:tcBorders>
        <w:shd w:val="clear" w:color="auto" w:fill="DB01A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DB01A5" w:themeFill="accent5" w:themeFillShade="99"/>
      </w:tcPr>
    </w:tblStylePr>
    <w:tblStylePr w:type="band1Vert">
      <w:tblPr/>
      <w:tcPr>
        <w:shd w:val="clear" w:color="auto" w:fill="FEC6F0" w:themeFill="accent5" w:themeFillTint="66"/>
      </w:tcPr>
    </w:tblStylePr>
    <w:tblStylePr w:type="band1Horz">
      <w:tblPr/>
      <w:tcPr>
        <w:shd w:val="clear" w:color="auto" w:fill="FEB9ED" w:themeFill="accent5"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semiHidden/>
    <w:rsid w:val="00E07762"/>
    <w:pPr>
      <w:spacing w:line="240" w:lineRule="auto"/>
    </w:pPr>
    <w:rPr>
      <w:color w:val="000000" w:themeColor="text1"/>
    </w:rPr>
    <w:tblPr>
      <w:tblStyleRowBandSize w:val="1"/>
      <w:tblStyleColBandSize w:val="1"/>
      <w:tblBorders>
        <w:top w:val="single" w:sz="24" w:space="0" w:color="FFB075" w:themeColor="accent3"/>
        <w:left w:val="single" w:sz="4" w:space="0" w:color="FF667E" w:themeColor="accent4"/>
        <w:bottom w:val="single" w:sz="4" w:space="0" w:color="FF667E" w:themeColor="accent4"/>
        <w:right w:val="single" w:sz="4" w:space="0" w:color="FF667E" w:themeColor="accent4"/>
        <w:insideH w:val="single" w:sz="4" w:space="0" w:color="FFFFFF" w:themeColor="background1"/>
        <w:insideV w:val="single" w:sz="4" w:space="0" w:color="FFFFFF" w:themeColor="background1"/>
      </w:tblBorders>
    </w:tblPr>
    <w:tcPr>
      <w:shd w:val="clear" w:color="auto" w:fill="FFF0F2" w:themeFill="accent4" w:themeFillTint="19"/>
    </w:tcPr>
    <w:tblStylePr w:type="firstRow">
      <w:rPr>
        <w:b/>
        <w:bCs/>
      </w:rPr>
      <w:tblPr/>
      <w:tcPr>
        <w:tcBorders>
          <w:top w:val="nil"/>
          <w:left w:val="nil"/>
          <w:bottom w:val="single" w:sz="24" w:space="0" w:color="FFB07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60021" w:themeFill="accent4" w:themeFillShade="99"/>
      </w:tcPr>
    </w:tblStylePr>
    <w:tblStylePr w:type="firstCol">
      <w:rPr>
        <w:color w:val="FFFFFF" w:themeColor="background1"/>
      </w:rPr>
      <w:tblPr/>
      <w:tcPr>
        <w:tcBorders>
          <w:top w:val="nil"/>
          <w:left w:val="nil"/>
          <w:bottom w:val="nil"/>
          <w:right w:val="nil"/>
          <w:insideH w:val="single" w:sz="4" w:space="0" w:color="D60021" w:themeColor="accent4" w:themeShade="99"/>
          <w:insideV w:val="nil"/>
        </w:tcBorders>
        <w:shd w:val="clear" w:color="auto" w:fill="D6002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60021" w:themeFill="accent4" w:themeFillShade="99"/>
      </w:tcPr>
    </w:tblStylePr>
    <w:tblStylePr w:type="band1Vert">
      <w:tblPr/>
      <w:tcPr>
        <w:shd w:val="clear" w:color="auto" w:fill="FFC1CB" w:themeFill="accent4" w:themeFillTint="66"/>
      </w:tcPr>
    </w:tblStylePr>
    <w:tblStylePr w:type="band1Horz">
      <w:tblPr/>
      <w:tcPr>
        <w:shd w:val="clear" w:color="auto" w:fill="FFB2BE" w:themeFill="accent4"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E07762"/>
    <w:pPr>
      <w:spacing w:line="240" w:lineRule="auto"/>
    </w:pPr>
    <w:rPr>
      <w:color w:val="000000" w:themeColor="text1"/>
    </w:rPr>
    <w:tblPr>
      <w:tblStyleRowBandSize w:val="1"/>
      <w:tblStyleColBandSize w:val="1"/>
      <w:tblBorders>
        <w:top w:val="single" w:sz="24" w:space="0" w:color="FF667E" w:themeColor="accent4"/>
        <w:left w:val="single" w:sz="4" w:space="0" w:color="FFB075" w:themeColor="accent3"/>
        <w:bottom w:val="single" w:sz="4" w:space="0" w:color="FFB075" w:themeColor="accent3"/>
        <w:right w:val="single" w:sz="4" w:space="0" w:color="FFB075" w:themeColor="accent3"/>
        <w:insideH w:val="single" w:sz="4" w:space="0" w:color="FFFFFF" w:themeColor="background1"/>
        <w:insideV w:val="single" w:sz="4" w:space="0" w:color="FFFFFF" w:themeColor="background1"/>
      </w:tblBorders>
    </w:tblPr>
    <w:tcPr>
      <w:shd w:val="clear" w:color="auto" w:fill="FFF7F1" w:themeFill="accent3" w:themeFillTint="19"/>
    </w:tcPr>
    <w:tblStylePr w:type="firstRow">
      <w:rPr>
        <w:b/>
        <w:bCs/>
      </w:rPr>
      <w:tblPr/>
      <w:tcPr>
        <w:tcBorders>
          <w:top w:val="nil"/>
          <w:left w:val="nil"/>
          <w:bottom w:val="single" w:sz="24" w:space="0" w:color="FF667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F5F00" w:themeFill="accent3" w:themeFillShade="99"/>
      </w:tcPr>
    </w:tblStylePr>
    <w:tblStylePr w:type="firstCol">
      <w:rPr>
        <w:color w:val="FFFFFF" w:themeColor="background1"/>
      </w:rPr>
      <w:tblPr/>
      <w:tcPr>
        <w:tcBorders>
          <w:top w:val="nil"/>
          <w:left w:val="nil"/>
          <w:bottom w:val="nil"/>
          <w:right w:val="nil"/>
          <w:insideH w:val="single" w:sz="4" w:space="0" w:color="DF5F00" w:themeColor="accent3" w:themeShade="99"/>
          <w:insideV w:val="nil"/>
        </w:tcBorders>
        <w:shd w:val="clear" w:color="auto" w:fill="DF5F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DF5F00" w:themeFill="accent3" w:themeFillShade="99"/>
      </w:tcPr>
    </w:tblStylePr>
    <w:tblStylePr w:type="band1Vert">
      <w:tblPr/>
      <w:tcPr>
        <w:shd w:val="clear" w:color="auto" w:fill="FFDFC7" w:themeFill="accent3" w:themeFillTint="66"/>
      </w:tcPr>
    </w:tblStylePr>
    <w:tblStylePr w:type="band1Horz">
      <w:tblPr/>
      <w:tcPr>
        <w:shd w:val="clear" w:color="auto" w:fill="FFD7BA" w:themeFill="accent3" w:themeFillTint="7F"/>
      </w:tcPr>
    </w:tblStylePr>
  </w:style>
  <w:style w:type="table" w:styleId="ColorfulShading-Accent2">
    <w:name w:val="Colorful Shading Accent 2"/>
    <w:basedOn w:val="TableNormal"/>
    <w:uiPriority w:val="71"/>
    <w:semiHidden/>
    <w:rsid w:val="00E07762"/>
    <w:pPr>
      <w:spacing w:line="240" w:lineRule="auto"/>
    </w:pPr>
    <w:rPr>
      <w:color w:val="000000" w:themeColor="text1"/>
    </w:rPr>
    <w:tblPr>
      <w:tblStyleRowBandSize w:val="1"/>
      <w:tblStyleColBandSize w:val="1"/>
      <w:tblBorders>
        <w:top w:val="single" w:sz="24" w:space="0" w:color="FFFF5A" w:themeColor="accent2"/>
        <w:left w:val="single" w:sz="4" w:space="0" w:color="FFFF5A" w:themeColor="accent2"/>
        <w:bottom w:val="single" w:sz="4" w:space="0" w:color="FFFF5A" w:themeColor="accent2"/>
        <w:right w:val="single" w:sz="4" w:space="0" w:color="FFFF5A" w:themeColor="accent2"/>
        <w:insideH w:val="single" w:sz="4" w:space="0" w:color="FFFFFF" w:themeColor="background1"/>
        <w:insideV w:val="single" w:sz="4" w:space="0" w:color="FFFFFF" w:themeColor="background1"/>
      </w:tblBorders>
    </w:tblPr>
    <w:tcPr>
      <w:shd w:val="clear" w:color="auto" w:fill="FFFFEE" w:themeFill="accent2" w:themeFillTint="19"/>
    </w:tcPr>
    <w:tblStylePr w:type="firstRow">
      <w:rPr>
        <w:b/>
        <w:bCs/>
      </w:rPr>
      <w:tblPr/>
      <w:tcPr>
        <w:tcBorders>
          <w:top w:val="nil"/>
          <w:left w:val="nil"/>
          <w:bottom w:val="single" w:sz="24" w:space="0" w:color="FFFF5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FCF00" w:themeFill="accent2" w:themeFillShade="99"/>
      </w:tcPr>
    </w:tblStylePr>
    <w:tblStylePr w:type="firstCol">
      <w:rPr>
        <w:color w:val="FFFFFF" w:themeColor="background1"/>
      </w:rPr>
      <w:tblPr/>
      <w:tcPr>
        <w:tcBorders>
          <w:top w:val="nil"/>
          <w:left w:val="nil"/>
          <w:bottom w:val="nil"/>
          <w:right w:val="nil"/>
          <w:insideH w:val="single" w:sz="4" w:space="0" w:color="CFCF00" w:themeColor="accent2" w:themeShade="99"/>
          <w:insideV w:val="nil"/>
        </w:tcBorders>
        <w:shd w:val="clear" w:color="auto" w:fill="CFCF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CFCF00" w:themeFill="accent2" w:themeFillShade="99"/>
      </w:tcPr>
    </w:tblStylePr>
    <w:tblStylePr w:type="band1Vert">
      <w:tblPr/>
      <w:tcPr>
        <w:shd w:val="clear" w:color="auto" w:fill="FFFFBD" w:themeFill="accent2" w:themeFillTint="66"/>
      </w:tcPr>
    </w:tblStylePr>
    <w:tblStylePr w:type="band1Horz">
      <w:tblPr/>
      <w:tcPr>
        <w:shd w:val="clear" w:color="auto" w:fill="FFFFAC" w:themeFill="accent2"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E07762"/>
    <w:pPr>
      <w:spacing w:line="240" w:lineRule="auto"/>
    </w:pPr>
    <w:rPr>
      <w:color w:val="000000" w:themeColor="text1"/>
    </w:rPr>
    <w:tblPr>
      <w:tblStyleRowBandSize w:val="1"/>
      <w:tblStyleColBandSize w:val="1"/>
      <w:tblBorders>
        <w:top w:val="single" w:sz="24" w:space="0" w:color="FFFF5A" w:themeColor="accent2"/>
        <w:left w:val="single" w:sz="4" w:space="0" w:color="0000A4" w:themeColor="accent1"/>
        <w:bottom w:val="single" w:sz="4" w:space="0" w:color="0000A4" w:themeColor="accent1"/>
        <w:right w:val="single" w:sz="4" w:space="0" w:color="0000A4" w:themeColor="accent1"/>
        <w:insideH w:val="single" w:sz="4" w:space="0" w:color="FFFFFF" w:themeColor="background1"/>
        <w:insideV w:val="single" w:sz="4" w:space="0" w:color="FFFFFF" w:themeColor="background1"/>
      </w:tblBorders>
    </w:tblPr>
    <w:tcPr>
      <w:shd w:val="clear" w:color="auto" w:fill="DDDDFF" w:themeFill="accent1" w:themeFillTint="19"/>
    </w:tcPr>
    <w:tblStylePr w:type="firstRow">
      <w:rPr>
        <w:b/>
        <w:bCs/>
      </w:rPr>
      <w:tblPr/>
      <w:tcPr>
        <w:tcBorders>
          <w:top w:val="nil"/>
          <w:left w:val="nil"/>
          <w:bottom w:val="single" w:sz="24" w:space="0" w:color="FFFF5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62" w:themeFill="accent1" w:themeFillShade="99"/>
      </w:tcPr>
    </w:tblStylePr>
    <w:tblStylePr w:type="firstCol">
      <w:rPr>
        <w:color w:val="FFFFFF" w:themeColor="background1"/>
      </w:rPr>
      <w:tblPr/>
      <w:tcPr>
        <w:tcBorders>
          <w:top w:val="nil"/>
          <w:left w:val="nil"/>
          <w:bottom w:val="nil"/>
          <w:right w:val="nil"/>
          <w:insideH w:val="single" w:sz="4" w:space="0" w:color="000062" w:themeColor="accent1" w:themeShade="99"/>
          <w:insideV w:val="nil"/>
        </w:tcBorders>
        <w:shd w:val="clear" w:color="auto" w:fill="00006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062" w:themeFill="accent1" w:themeFillShade="99"/>
      </w:tcPr>
    </w:tblStylePr>
    <w:tblStylePr w:type="band1Vert">
      <w:tblPr/>
      <w:tcPr>
        <w:shd w:val="clear" w:color="auto" w:fill="7474FF" w:themeFill="accent1" w:themeFillTint="66"/>
      </w:tcPr>
    </w:tblStylePr>
    <w:tblStylePr w:type="band1Horz">
      <w:tblPr/>
      <w:tcPr>
        <w:shd w:val="clear" w:color="auto" w:fill="5252FF" w:themeFill="accent1" w:themeFillTint="7F"/>
      </w:tcPr>
    </w:tblStylePr>
    <w:tblStylePr w:type="neCell">
      <w:rPr>
        <w:color w:val="000000" w:themeColor="text1"/>
      </w:rPr>
    </w:tblStylePr>
    <w:tblStylePr w:type="nwCell">
      <w:rPr>
        <w:color w:val="000000" w:themeColor="text1"/>
      </w:rPr>
    </w:tblStylePr>
  </w:style>
  <w:style w:type="table" w:styleId="ColorfulGrid-Accent6">
    <w:name w:val="Colorful Grid Accent 6"/>
    <w:basedOn w:val="TableNorma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FAEF" w:themeFill="accent6" w:themeFillTint="33"/>
    </w:tcPr>
    <w:tblStylePr w:type="firstRow">
      <w:rPr>
        <w:b/>
        <w:bCs/>
      </w:rPr>
      <w:tblPr/>
      <w:tcPr>
        <w:shd w:val="clear" w:color="auto" w:fill="C6F6E0" w:themeFill="accent6" w:themeFillTint="66"/>
      </w:tcPr>
    </w:tblStylePr>
    <w:tblStylePr w:type="lastRow">
      <w:rPr>
        <w:b/>
        <w:bCs/>
        <w:color w:val="000000" w:themeColor="text1"/>
      </w:rPr>
      <w:tblPr/>
      <w:tcPr>
        <w:shd w:val="clear" w:color="auto" w:fill="C6F6E0" w:themeFill="accent6" w:themeFillTint="66"/>
      </w:tcPr>
    </w:tblStylePr>
    <w:tblStylePr w:type="firstCol">
      <w:rPr>
        <w:color w:val="FFFFFF" w:themeColor="background1"/>
      </w:rPr>
      <w:tblPr/>
      <w:tcPr>
        <w:shd w:val="clear" w:color="auto" w:fill="25DD8B" w:themeFill="accent6" w:themeFillShade="BF"/>
      </w:tcPr>
    </w:tblStylePr>
    <w:tblStylePr w:type="lastCol">
      <w:rPr>
        <w:color w:val="FFFFFF" w:themeColor="background1"/>
      </w:rPr>
      <w:tblPr/>
      <w:tcPr>
        <w:shd w:val="clear" w:color="auto" w:fill="25DD8B" w:themeFill="accent6" w:themeFillShade="BF"/>
      </w:tcPr>
    </w:tblStylePr>
    <w:tblStylePr w:type="band1Vert">
      <w:tblPr/>
      <w:tcPr>
        <w:shd w:val="clear" w:color="auto" w:fill="B8F4D9" w:themeFill="accent6" w:themeFillTint="7F"/>
      </w:tcPr>
    </w:tblStylePr>
    <w:tblStylePr w:type="band1Horz">
      <w:tblPr/>
      <w:tcPr>
        <w:shd w:val="clear" w:color="auto" w:fill="B8F4D9" w:themeFill="accent6" w:themeFillTint="7F"/>
      </w:tcPr>
    </w:tblStylePr>
  </w:style>
  <w:style w:type="table" w:styleId="ColorfulGrid-Accent5">
    <w:name w:val="Colorful Grid Accent 5"/>
    <w:basedOn w:val="TableNorma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E2F7" w:themeFill="accent5" w:themeFillTint="33"/>
    </w:tcPr>
    <w:tblStylePr w:type="firstRow">
      <w:rPr>
        <w:b/>
        <w:bCs/>
      </w:rPr>
      <w:tblPr/>
      <w:tcPr>
        <w:shd w:val="clear" w:color="auto" w:fill="FEC6F0" w:themeFill="accent5" w:themeFillTint="66"/>
      </w:tcPr>
    </w:tblStylePr>
    <w:tblStylePr w:type="lastRow">
      <w:rPr>
        <w:b/>
        <w:bCs/>
        <w:color w:val="000000" w:themeColor="text1"/>
      </w:rPr>
      <w:tblPr/>
      <w:tcPr>
        <w:shd w:val="clear" w:color="auto" w:fill="FEC6F0" w:themeFill="accent5" w:themeFillTint="66"/>
      </w:tcPr>
    </w:tblStylePr>
    <w:tblStylePr w:type="firstCol">
      <w:rPr>
        <w:color w:val="FFFFFF" w:themeColor="background1"/>
      </w:rPr>
      <w:tblPr/>
      <w:tcPr>
        <w:shd w:val="clear" w:color="auto" w:fill="FD17C4" w:themeFill="accent5" w:themeFillShade="BF"/>
      </w:tcPr>
    </w:tblStylePr>
    <w:tblStylePr w:type="lastCol">
      <w:rPr>
        <w:color w:val="FFFFFF" w:themeColor="background1"/>
      </w:rPr>
      <w:tblPr/>
      <w:tcPr>
        <w:shd w:val="clear" w:color="auto" w:fill="FD17C4" w:themeFill="accent5" w:themeFillShade="BF"/>
      </w:tcPr>
    </w:tblStylePr>
    <w:tblStylePr w:type="band1Vert">
      <w:tblPr/>
      <w:tcPr>
        <w:shd w:val="clear" w:color="auto" w:fill="FEB9ED" w:themeFill="accent5" w:themeFillTint="7F"/>
      </w:tcPr>
    </w:tblStylePr>
    <w:tblStylePr w:type="band1Horz">
      <w:tblPr/>
      <w:tcPr>
        <w:shd w:val="clear" w:color="auto" w:fill="FEB9ED" w:themeFill="accent5" w:themeFillTint="7F"/>
      </w:tcPr>
    </w:tblStylePr>
  </w:style>
  <w:style w:type="table" w:styleId="ColorfulGrid-Accent4">
    <w:name w:val="Colorful Grid Accent 4"/>
    <w:basedOn w:val="TableNorma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0E5" w:themeFill="accent4" w:themeFillTint="33"/>
    </w:tcPr>
    <w:tblStylePr w:type="firstRow">
      <w:rPr>
        <w:b/>
        <w:bCs/>
      </w:rPr>
      <w:tblPr/>
      <w:tcPr>
        <w:shd w:val="clear" w:color="auto" w:fill="FFC1CB" w:themeFill="accent4" w:themeFillTint="66"/>
      </w:tcPr>
    </w:tblStylePr>
    <w:tblStylePr w:type="lastRow">
      <w:rPr>
        <w:b/>
        <w:bCs/>
        <w:color w:val="000000" w:themeColor="text1"/>
      </w:rPr>
      <w:tblPr/>
      <w:tcPr>
        <w:shd w:val="clear" w:color="auto" w:fill="FFC1CB" w:themeFill="accent4" w:themeFillTint="66"/>
      </w:tcPr>
    </w:tblStylePr>
    <w:tblStylePr w:type="firstCol">
      <w:rPr>
        <w:color w:val="FFFFFF" w:themeColor="background1"/>
      </w:rPr>
      <w:tblPr/>
      <w:tcPr>
        <w:shd w:val="clear" w:color="auto" w:fill="FF0C32" w:themeFill="accent4" w:themeFillShade="BF"/>
      </w:tcPr>
    </w:tblStylePr>
    <w:tblStylePr w:type="lastCol">
      <w:rPr>
        <w:color w:val="FFFFFF" w:themeColor="background1"/>
      </w:rPr>
      <w:tblPr/>
      <w:tcPr>
        <w:shd w:val="clear" w:color="auto" w:fill="FF0C32" w:themeFill="accent4" w:themeFillShade="BF"/>
      </w:tcPr>
    </w:tblStylePr>
    <w:tblStylePr w:type="band1Vert">
      <w:tblPr/>
      <w:tcPr>
        <w:shd w:val="clear" w:color="auto" w:fill="FFB2BE" w:themeFill="accent4" w:themeFillTint="7F"/>
      </w:tcPr>
    </w:tblStylePr>
    <w:tblStylePr w:type="band1Horz">
      <w:tblPr/>
      <w:tcPr>
        <w:shd w:val="clear" w:color="auto" w:fill="FFB2BE" w:themeFill="accent4" w:themeFillTint="7F"/>
      </w:tcPr>
    </w:tblStylePr>
  </w:style>
  <w:style w:type="table" w:styleId="ColorfulGrid-Accent3">
    <w:name w:val="Colorful Grid Accent 3"/>
    <w:basedOn w:val="TableNorma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FE3" w:themeFill="accent3" w:themeFillTint="33"/>
    </w:tcPr>
    <w:tblStylePr w:type="firstRow">
      <w:rPr>
        <w:b/>
        <w:bCs/>
      </w:rPr>
      <w:tblPr/>
      <w:tcPr>
        <w:shd w:val="clear" w:color="auto" w:fill="FFDFC7" w:themeFill="accent3" w:themeFillTint="66"/>
      </w:tcPr>
    </w:tblStylePr>
    <w:tblStylePr w:type="lastRow">
      <w:rPr>
        <w:b/>
        <w:bCs/>
        <w:color w:val="000000" w:themeColor="text1"/>
      </w:rPr>
      <w:tblPr/>
      <w:tcPr>
        <w:shd w:val="clear" w:color="auto" w:fill="FFDFC7" w:themeFill="accent3" w:themeFillTint="66"/>
      </w:tcPr>
    </w:tblStylePr>
    <w:tblStylePr w:type="firstCol">
      <w:rPr>
        <w:color w:val="FFFFFF" w:themeColor="background1"/>
      </w:rPr>
      <w:tblPr/>
      <w:tcPr>
        <w:shd w:val="clear" w:color="auto" w:fill="FF7A17" w:themeFill="accent3" w:themeFillShade="BF"/>
      </w:tcPr>
    </w:tblStylePr>
    <w:tblStylePr w:type="lastCol">
      <w:rPr>
        <w:color w:val="FFFFFF" w:themeColor="background1"/>
      </w:rPr>
      <w:tblPr/>
      <w:tcPr>
        <w:shd w:val="clear" w:color="auto" w:fill="FF7A17" w:themeFill="accent3" w:themeFillShade="BF"/>
      </w:tcPr>
    </w:tblStylePr>
    <w:tblStylePr w:type="band1Vert">
      <w:tblPr/>
      <w:tcPr>
        <w:shd w:val="clear" w:color="auto" w:fill="FFD7BA" w:themeFill="accent3" w:themeFillTint="7F"/>
      </w:tcPr>
    </w:tblStylePr>
    <w:tblStylePr w:type="band1Horz">
      <w:tblPr/>
      <w:tcPr>
        <w:shd w:val="clear" w:color="auto" w:fill="FFD7BA" w:themeFill="accent3" w:themeFillTint="7F"/>
      </w:tcPr>
    </w:tblStylePr>
  </w:style>
  <w:style w:type="table" w:styleId="ColorfulGrid-Accent2">
    <w:name w:val="Colorful Grid Accent 2"/>
    <w:basedOn w:val="TableNorma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FDE" w:themeFill="accent2" w:themeFillTint="33"/>
    </w:tcPr>
    <w:tblStylePr w:type="firstRow">
      <w:rPr>
        <w:b/>
        <w:bCs/>
      </w:rPr>
      <w:tblPr/>
      <w:tcPr>
        <w:shd w:val="clear" w:color="auto" w:fill="FFFFBD" w:themeFill="accent2" w:themeFillTint="66"/>
      </w:tcPr>
    </w:tblStylePr>
    <w:tblStylePr w:type="lastRow">
      <w:rPr>
        <w:b/>
        <w:bCs/>
        <w:color w:val="000000" w:themeColor="text1"/>
      </w:rPr>
      <w:tblPr/>
      <w:tcPr>
        <w:shd w:val="clear" w:color="auto" w:fill="FFFFBD" w:themeFill="accent2" w:themeFillTint="66"/>
      </w:tcPr>
    </w:tblStylePr>
    <w:tblStylePr w:type="firstCol">
      <w:rPr>
        <w:color w:val="FFFFFF" w:themeColor="background1"/>
      </w:rPr>
      <w:tblPr/>
      <w:tcPr>
        <w:shd w:val="clear" w:color="auto" w:fill="FFFF03" w:themeFill="accent2" w:themeFillShade="BF"/>
      </w:tcPr>
    </w:tblStylePr>
    <w:tblStylePr w:type="lastCol">
      <w:rPr>
        <w:color w:val="FFFFFF" w:themeColor="background1"/>
      </w:rPr>
      <w:tblPr/>
      <w:tcPr>
        <w:shd w:val="clear" w:color="auto" w:fill="FFFF03" w:themeFill="accent2" w:themeFillShade="BF"/>
      </w:tcPr>
    </w:tblStylePr>
    <w:tblStylePr w:type="band1Vert">
      <w:tblPr/>
      <w:tcPr>
        <w:shd w:val="clear" w:color="auto" w:fill="FFFFAC" w:themeFill="accent2" w:themeFillTint="7F"/>
      </w:tcPr>
    </w:tblStylePr>
    <w:tblStylePr w:type="band1Horz">
      <w:tblPr/>
      <w:tcPr>
        <w:shd w:val="clear" w:color="auto" w:fill="FFFFAC" w:themeFill="accent2" w:themeFillTint="7F"/>
      </w:tcPr>
    </w:tblStylePr>
  </w:style>
  <w:style w:type="table" w:styleId="ColorfulGrid-Accent1">
    <w:name w:val="Colorful Grid Accent 1"/>
    <w:basedOn w:val="TableNorma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9B9FF" w:themeFill="accent1" w:themeFillTint="33"/>
    </w:tcPr>
    <w:tblStylePr w:type="firstRow">
      <w:rPr>
        <w:b/>
        <w:bCs/>
      </w:rPr>
      <w:tblPr/>
      <w:tcPr>
        <w:shd w:val="clear" w:color="auto" w:fill="7474FF" w:themeFill="accent1" w:themeFillTint="66"/>
      </w:tcPr>
    </w:tblStylePr>
    <w:tblStylePr w:type="lastRow">
      <w:rPr>
        <w:b/>
        <w:bCs/>
        <w:color w:val="000000" w:themeColor="text1"/>
      </w:rPr>
      <w:tblPr/>
      <w:tcPr>
        <w:shd w:val="clear" w:color="auto" w:fill="7474FF" w:themeFill="accent1" w:themeFillTint="66"/>
      </w:tcPr>
    </w:tblStylePr>
    <w:tblStylePr w:type="firstCol">
      <w:rPr>
        <w:color w:val="FFFFFF" w:themeColor="background1"/>
      </w:rPr>
      <w:tblPr/>
      <w:tcPr>
        <w:shd w:val="clear" w:color="auto" w:fill="00007A" w:themeFill="accent1" w:themeFillShade="BF"/>
      </w:tcPr>
    </w:tblStylePr>
    <w:tblStylePr w:type="lastCol">
      <w:rPr>
        <w:color w:val="FFFFFF" w:themeColor="background1"/>
      </w:rPr>
      <w:tblPr/>
      <w:tcPr>
        <w:shd w:val="clear" w:color="auto" w:fill="00007A" w:themeFill="accent1" w:themeFillShade="BF"/>
      </w:tcPr>
    </w:tblStylePr>
    <w:tblStylePr w:type="band1Vert">
      <w:tblPr/>
      <w:tcPr>
        <w:shd w:val="clear" w:color="auto" w:fill="5252FF" w:themeFill="accent1" w:themeFillTint="7F"/>
      </w:tcPr>
    </w:tblStylePr>
    <w:tblStylePr w:type="band1Horz">
      <w:tblPr/>
      <w:tcPr>
        <w:shd w:val="clear" w:color="auto" w:fill="5252FF" w:themeFill="accent1" w:themeFillTint="7F"/>
      </w:tcPr>
    </w:tblStylePr>
  </w:style>
  <w:style w:type="table" w:styleId="MediumList2-Accent6">
    <w:name w:val="Medium List 2 Accent 6"/>
    <w:basedOn w:val="TableNorma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E9B4" w:themeColor="accent6"/>
        <w:left w:val="single" w:sz="8" w:space="0" w:color="71E9B4" w:themeColor="accent6"/>
        <w:bottom w:val="single" w:sz="8" w:space="0" w:color="71E9B4" w:themeColor="accent6"/>
        <w:right w:val="single" w:sz="8" w:space="0" w:color="71E9B4" w:themeColor="accent6"/>
      </w:tblBorders>
    </w:tblPr>
    <w:tblStylePr w:type="firstRow">
      <w:rPr>
        <w:sz w:val="24"/>
        <w:szCs w:val="24"/>
      </w:rPr>
      <w:tblPr/>
      <w:tcPr>
        <w:tcBorders>
          <w:top w:val="nil"/>
          <w:left w:val="nil"/>
          <w:bottom w:val="single" w:sz="24" w:space="0" w:color="71E9B4" w:themeColor="accent6"/>
          <w:right w:val="nil"/>
          <w:insideH w:val="nil"/>
          <w:insideV w:val="nil"/>
        </w:tcBorders>
        <w:shd w:val="clear" w:color="auto" w:fill="FFFFFF" w:themeFill="background1"/>
      </w:tcPr>
    </w:tblStylePr>
    <w:tblStylePr w:type="lastRow">
      <w:tblPr/>
      <w:tcPr>
        <w:tcBorders>
          <w:top w:val="single" w:sz="8" w:space="0" w:color="71E9B4"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E9B4" w:themeColor="accent6"/>
          <w:insideH w:val="nil"/>
          <w:insideV w:val="nil"/>
        </w:tcBorders>
        <w:shd w:val="clear" w:color="auto" w:fill="FFFFFF" w:themeFill="background1"/>
      </w:tcPr>
    </w:tblStylePr>
    <w:tblStylePr w:type="lastCol">
      <w:tblPr/>
      <w:tcPr>
        <w:tcBorders>
          <w:top w:val="nil"/>
          <w:left w:val="single" w:sz="8" w:space="0" w:color="71E9B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F9EC" w:themeFill="accent6" w:themeFillTint="3F"/>
      </w:tcPr>
    </w:tblStylePr>
    <w:tblStylePr w:type="band1Horz">
      <w:tblPr/>
      <w:tcPr>
        <w:tcBorders>
          <w:top w:val="nil"/>
          <w:bottom w:val="nil"/>
          <w:insideH w:val="nil"/>
          <w:insideV w:val="nil"/>
        </w:tcBorders>
        <w:shd w:val="clear" w:color="auto" w:fill="DBF9E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73DC" w:themeColor="accent5"/>
        <w:left w:val="single" w:sz="8" w:space="0" w:color="FE73DC" w:themeColor="accent5"/>
        <w:bottom w:val="single" w:sz="8" w:space="0" w:color="FE73DC" w:themeColor="accent5"/>
        <w:right w:val="single" w:sz="8" w:space="0" w:color="FE73DC" w:themeColor="accent5"/>
      </w:tblBorders>
    </w:tblPr>
    <w:tblStylePr w:type="firstRow">
      <w:rPr>
        <w:sz w:val="24"/>
        <w:szCs w:val="24"/>
      </w:rPr>
      <w:tblPr/>
      <w:tcPr>
        <w:tcBorders>
          <w:top w:val="nil"/>
          <w:left w:val="nil"/>
          <w:bottom w:val="single" w:sz="24" w:space="0" w:color="FE73DC" w:themeColor="accent5"/>
          <w:right w:val="nil"/>
          <w:insideH w:val="nil"/>
          <w:insideV w:val="nil"/>
        </w:tcBorders>
        <w:shd w:val="clear" w:color="auto" w:fill="FFFFFF" w:themeFill="background1"/>
      </w:tcPr>
    </w:tblStylePr>
    <w:tblStylePr w:type="lastRow">
      <w:tblPr/>
      <w:tcPr>
        <w:tcBorders>
          <w:top w:val="single" w:sz="8" w:space="0" w:color="FE73D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73DC" w:themeColor="accent5"/>
          <w:insideH w:val="nil"/>
          <w:insideV w:val="nil"/>
        </w:tcBorders>
        <w:shd w:val="clear" w:color="auto" w:fill="FFFFFF" w:themeFill="background1"/>
      </w:tcPr>
    </w:tblStylePr>
    <w:tblStylePr w:type="lastCol">
      <w:tblPr/>
      <w:tcPr>
        <w:tcBorders>
          <w:top w:val="nil"/>
          <w:left w:val="single" w:sz="8" w:space="0" w:color="FE73D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DCF6" w:themeFill="accent5" w:themeFillTint="3F"/>
      </w:tcPr>
    </w:tblStylePr>
    <w:tblStylePr w:type="band1Horz">
      <w:tblPr/>
      <w:tcPr>
        <w:tcBorders>
          <w:top w:val="nil"/>
          <w:bottom w:val="nil"/>
          <w:insideH w:val="nil"/>
          <w:insideV w:val="nil"/>
        </w:tcBorders>
        <w:shd w:val="clear" w:color="auto" w:fill="FEDC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67E" w:themeColor="accent4"/>
        <w:left w:val="single" w:sz="8" w:space="0" w:color="FF667E" w:themeColor="accent4"/>
        <w:bottom w:val="single" w:sz="8" w:space="0" w:color="FF667E" w:themeColor="accent4"/>
        <w:right w:val="single" w:sz="8" w:space="0" w:color="FF667E" w:themeColor="accent4"/>
      </w:tblBorders>
    </w:tblPr>
    <w:tblStylePr w:type="firstRow">
      <w:rPr>
        <w:sz w:val="24"/>
        <w:szCs w:val="24"/>
      </w:rPr>
      <w:tblPr/>
      <w:tcPr>
        <w:tcBorders>
          <w:top w:val="nil"/>
          <w:left w:val="nil"/>
          <w:bottom w:val="single" w:sz="24" w:space="0" w:color="FF667E" w:themeColor="accent4"/>
          <w:right w:val="nil"/>
          <w:insideH w:val="nil"/>
          <w:insideV w:val="nil"/>
        </w:tcBorders>
        <w:shd w:val="clear" w:color="auto" w:fill="FFFFFF" w:themeFill="background1"/>
      </w:tcPr>
    </w:tblStylePr>
    <w:tblStylePr w:type="lastRow">
      <w:tblPr/>
      <w:tcPr>
        <w:tcBorders>
          <w:top w:val="single" w:sz="8" w:space="0" w:color="FF667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67E" w:themeColor="accent4"/>
          <w:insideH w:val="nil"/>
          <w:insideV w:val="nil"/>
        </w:tcBorders>
        <w:shd w:val="clear" w:color="auto" w:fill="FFFFFF" w:themeFill="background1"/>
      </w:tcPr>
    </w:tblStylePr>
    <w:tblStylePr w:type="lastCol">
      <w:tblPr/>
      <w:tcPr>
        <w:tcBorders>
          <w:top w:val="nil"/>
          <w:left w:val="single" w:sz="8" w:space="0" w:color="FF667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DE" w:themeFill="accent4" w:themeFillTint="3F"/>
      </w:tcPr>
    </w:tblStylePr>
    <w:tblStylePr w:type="band1Horz">
      <w:tblPr/>
      <w:tcPr>
        <w:tcBorders>
          <w:top w:val="nil"/>
          <w:bottom w:val="nil"/>
          <w:insideH w:val="nil"/>
          <w:insideV w:val="nil"/>
        </w:tcBorders>
        <w:shd w:val="clear" w:color="auto" w:fill="FFD9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B075" w:themeColor="accent3"/>
        <w:left w:val="single" w:sz="8" w:space="0" w:color="FFB075" w:themeColor="accent3"/>
        <w:bottom w:val="single" w:sz="8" w:space="0" w:color="FFB075" w:themeColor="accent3"/>
        <w:right w:val="single" w:sz="8" w:space="0" w:color="FFB075" w:themeColor="accent3"/>
      </w:tblBorders>
    </w:tblPr>
    <w:tblStylePr w:type="firstRow">
      <w:rPr>
        <w:sz w:val="24"/>
        <w:szCs w:val="24"/>
      </w:rPr>
      <w:tblPr/>
      <w:tcPr>
        <w:tcBorders>
          <w:top w:val="nil"/>
          <w:left w:val="nil"/>
          <w:bottom w:val="single" w:sz="24" w:space="0" w:color="FFB075" w:themeColor="accent3"/>
          <w:right w:val="nil"/>
          <w:insideH w:val="nil"/>
          <w:insideV w:val="nil"/>
        </w:tcBorders>
        <w:shd w:val="clear" w:color="auto" w:fill="FFFFFF" w:themeFill="background1"/>
      </w:tcPr>
    </w:tblStylePr>
    <w:tblStylePr w:type="lastRow">
      <w:tblPr/>
      <w:tcPr>
        <w:tcBorders>
          <w:top w:val="single" w:sz="8" w:space="0" w:color="FFB07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B075" w:themeColor="accent3"/>
          <w:insideH w:val="nil"/>
          <w:insideV w:val="nil"/>
        </w:tcBorders>
        <w:shd w:val="clear" w:color="auto" w:fill="FFFFFF" w:themeFill="background1"/>
      </w:tcPr>
    </w:tblStylePr>
    <w:tblStylePr w:type="lastCol">
      <w:tblPr/>
      <w:tcPr>
        <w:tcBorders>
          <w:top w:val="nil"/>
          <w:left w:val="single" w:sz="8" w:space="0" w:color="FFB07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BDC" w:themeFill="accent3" w:themeFillTint="3F"/>
      </w:tcPr>
    </w:tblStylePr>
    <w:tblStylePr w:type="band1Horz">
      <w:tblPr/>
      <w:tcPr>
        <w:tcBorders>
          <w:top w:val="nil"/>
          <w:bottom w:val="nil"/>
          <w:insideH w:val="nil"/>
          <w:insideV w:val="nil"/>
        </w:tcBorders>
        <w:shd w:val="clear" w:color="auto" w:fill="FFEBD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5A" w:themeColor="accent2"/>
        <w:left w:val="single" w:sz="8" w:space="0" w:color="FFFF5A" w:themeColor="accent2"/>
        <w:bottom w:val="single" w:sz="8" w:space="0" w:color="FFFF5A" w:themeColor="accent2"/>
        <w:right w:val="single" w:sz="8" w:space="0" w:color="FFFF5A" w:themeColor="accent2"/>
      </w:tblBorders>
    </w:tblPr>
    <w:tblStylePr w:type="firstRow">
      <w:rPr>
        <w:sz w:val="24"/>
        <w:szCs w:val="24"/>
      </w:rPr>
      <w:tblPr/>
      <w:tcPr>
        <w:tcBorders>
          <w:top w:val="nil"/>
          <w:left w:val="nil"/>
          <w:bottom w:val="single" w:sz="24" w:space="0" w:color="FFFF5A" w:themeColor="accent2"/>
          <w:right w:val="nil"/>
          <w:insideH w:val="nil"/>
          <w:insideV w:val="nil"/>
        </w:tcBorders>
        <w:shd w:val="clear" w:color="auto" w:fill="FFFFFF" w:themeFill="background1"/>
      </w:tcPr>
    </w:tblStylePr>
    <w:tblStylePr w:type="lastRow">
      <w:tblPr/>
      <w:tcPr>
        <w:tcBorders>
          <w:top w:val="single" w:sz="8" w:space="0" w:color="FFFF5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5A" w:themeColor="accent2"/>
          <w:insideH w:val="nil"/>
          <w:insideV w:val="nil"/>
        </w:tcBorders>
        <w:shd w:val="clear" w:color="auto" w:fill="FFFFFF" w:themeFill="background1"/>
      </w:tcPr>
    </w:tblStylePr>
    <w:tblStylePr w:type="lastCol">
      <w:tblPr/>
      <w:tcPr>
        <w:tcBorders>
          <w:top w:val="nil"/>
          <w:left w:val="single" w:sz="8" w:space="0" w:color="FFFF5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D6" w:themeFill="accent2" w:themeFillTint="3F"/>
      </w:tcPr>
    </w:tblStylePr>
    <w:tblStylePr w:type="band1Horz">
      <w:tblPr/>
      <w:tcPr>
        <w:tcBorders>
          <w:top w:val="nil"/>
          <w:bottom w:val="nil"/>
          <w:insideH w:val="nil"/>
          <w:insideV w:val="nil"/>
        </w:tcBorders>
        <w:shd w:val="clear" w:color="auto" w:fill="FFFFD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A4" w:themeColor="accent1"/>
        <w:left w:val="single" w:sz="8" w:space="0" w:color="0000A4" w:themeColor="accent1"/>
        <w:bottom w:val="single" w:sz="8" w:space="0" w:color="0000A4" w:themeColor="accent1"/>
        <w:right w:val="single" w:sz="8" w:space="0" w:color="0000A4" w:themeColor="accent1"/>
      </w:tblBorders>
    </w:tblPr>
    <w:tblStylePr w:type="firstRow">
      <w:rPr>
        <w:sz w:val="24"/>
        <w:szCs w:val="24"/>
      </w:rPr>
      <w:tblPr/>
      <w:tcPr>
        <w:tcBorders>
          <w:top w:val="nil"/>
          <w:left w:val="nil"/>
          <w:bottom w:val="single" w:sz="24" w:space="0" w:color="0000A4" w:themeColor="accent1"/>
          <w:right w:val="nil"/>
          <w:insideH w:val="nil"/>
          <w:insideV w:val="nil"/>
        </w:tcBorders>
        <w:shd w:val="clear" w:color="auto" w:fill="FFFFFF" w:themeFill="background1"/>
      </w:tcPr>
    </w:tblStylePr>
    <w:tblStylePr w:type="lastRow">
      <w:tblPr/>
      <w:tcPr>
        <w:tcBorders>
          <w:top w:val="single" w:sz="8" w:space="0" w:color="0000A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A4" w:themeColor="accent1"/>
          <w:insideH w:val="nil"/>
          <w:insideV w:val="nil"/>
        </w:tcBorders>
        <w:shd w:val="clear" w:color="auto" w:fill="FFFFFF" w:themeFill="background1"/>
      </w:tcPr>
    </w:tblStylePr>
    <w:tblStylePr w:type="lastCol">
      <w:tblPr/>
      <w:tcPr>
        <w:tcBorders>
          <w:top w:val="nil"/>
          <w:left w:val="single" w:sz="8" w:space="0" w:color="0000A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A9FF" w:themeFill="accent1" w:themeFillTint="3F"/>
      </w:tcPr>
    </w:tblStylePr>
    <w:tblStylePr w:type="band1Horz">
      <w:tblPr/>
      <w:tcPr>
        <w:tcBorders>
          <w:top w:val="nil"/>
          <w:bottom w:val="nil"/>
          <w:insideH w:val="nil"/>
          <w:insideV w:val="nil"/>
        </w:tcBorders>
        <w:shd w:val="clear" w:color="auto" w:fill="A9A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semiHidden/>
    <w:rsid w:val="00E07762"/>
    <w:pPr>
      <w:spacing w:line="240" w:lineRule="auto"/>
    </w:pPr>
    <w:rPr>
      <w:color w:val="000000" w:themeColor="text1"/>
    </w:rPr>
    <w:tblPr>
      <w:tblStyleRowBandSize w:val="1"/>
      <w:tblStyleColBandSize w:val="1"/>
      <w:tblBorders>
        <w:top w:val="single" w:sz="8" w:space="0" w:color="71E9B4" w:themeColor="accent6"/>
        <w:bottom w:val="single" w:sz="8" w:space="0" w:color="71E9B4" w:themeColor="accent6"/>
      </w:tblBorders>
    </w:tblPr>
    <w:tblStylePr w:type="firstRow">
      <w:rPr>
        <w:rFonts w:asciiTheme="majorHAnsi" w:eastAsiaTheme="majorEastAsia" w:hAnsiTheme="majorHAnsi" w:cstheme="majorBidi"/>
      </w:rPr>
      <w:tblPr/>
      <w:tcPr>
        <w:tcBorders>
          <w:top w:val="nil"/>
          <w:bottom w:val="single" w:sz="8" w:space="0" w:color="71E9B4" w:themeColor="accent6"/>
        </w:tcBorders>
      </w:tcPr>
    </w:tblStylePr>
    <w:tblStylePr w:type="lastRow">
      <w:rPr>
        <w:b/>
        <w:bCs/>
        <w:color w:val="000000" w:themeColor="text2"/>
      </w:rPr>
      <w:tblPr/>
      <w:tcPr>
        <w:tcBorders>
          <w:top w:val="single" w:sz="8" w:space="0" w:color="71E9B4" w:themeColor="accent6"/>
          <w:bottom w:val="single" w:sz="8" w:space="0" w:color="71E9B4" w:themeColor="accent6"/>
        </w:tcBorders>
      </w:tcPr>
    </w:tblStylePr>
    <w:tblStylePr w:type="firstCol">
      <w:rPr>
        <w:b/>
        <w:bCs/>
      </w:rPr>
    </w:tblStylePr>
    <w:tblStylePr w:type="lastCol">
      <w:rPr>
        <w:b/>
        <w:bCs/>
      </w:rPr>
      <w:tblPr/>
      <w:tcPr>
        <w:tcBorders>
          <w:top w:val="single" w:sz="8" w:space="0" w:color="71E9B4" w:themeColor="accent6"/>
          <w:bottom w:val="single" w:sz="8" w:space="0" w:color="71E9B4" w:themeColor="accent6"/>
        </w:tcBorders>
      </w:tcPr>
    </w:tblStylePr>
    <w:tblStylePr w:type="band1Vert">
      <w:tblPr/>
      <w:tcPr>
        <w:shd w:val="clear" w:color="auto" w:fill="DBF9EC" w:themeFill="accent6" w:themeFillTint="3F"/>
      </w:tcPr>
    </w:tblStylePr>
    <w:tblStylePr w:type="band1Horz">
      <w:tblPr/>
      <w:tcPr>
        <w:shd w:val="clear" w:color="auto" w:fill="DBF9EC" w:themeFill="accent6" w:themeFillTint="3F"/>
      </w:tcPr>
    </w:tblStylePr>
  </w:style>
  <w:style w:type="table" w:styleId="MediumList1-Accent5">
    <w:name w:val="Medium List 1 Accent 5"/>
    <w:basedOn w:val="TableNormal"/>
    <w:uiPriority w:val="65"/>
    <w:semiHidden/>
    <w:rsid w:val="00E07762"/>
    <w:pPr>
      <w:spacing w:line="240" w:lineRule="auto"/>
    </w:pPr>
    <w:rPr>
      <w:color w:val="000000" w:themeColor="text1"/>
    </w:rPr>
    <w:tblPr>
      <w:tblStyleRowBandSize w:val="1"/>
      <w:tblStyleColBandSize w:val="1"/>
      <w:tblBorders>
        <w:top w:val="single" w:sz="8" w:space="0" w:color="FE73DC" w:themeColor="accent5"/>
        <w:bottom w:val="single" w:sz="8" w:space="0" w:color="FE73DC" w:themeColor="accent5"/>
      </w:tblBorders>
    </w:tblPr>
    <w:tblStylePr w:type="firstRow">
      <w:rPr>
        <w:rFonts w:asciiTheme="majorHAnsi" w:eastAsiaTheme="majorEastAsia" w:hAnsiTheme="majorHAnsi" w:cstheme="majorBidi"/>
      </w:rPr>
      <w:tblPr/>
      <w:tcPr>
        <w:tcBorders>
          <w:top w:val="nil"/>
          <w:bottom w:val="single" w:sz="8" w:space="0" w:color="FE73DC" w:themeColor="accent5"/>
        </w:tcBorders>
      </w:tcPr>
    </w:tblStylePr>
    <w:tblStylePr w:type="lastRow">
      <w:rPr>
        <w:b/>
        <w:bCs/>
        <w:color w:val="000000" w:themeColor="text2"/>
      </w:rPr>
      <w:tblPr/>
      <w:tcPr>
        <w:tcBorders>
          <w:top w:val="single" w:sz="8" w:space="0" w:color="FE73DC" w:themeColor="accent5"/>
          <w:bottom w:val="single" w:sz="8" w:space="0" w:color="FE73DC" w:themeColor="accent5"/>
        </w:tcBorders>
      </w:tcPr>
    </w:tblStylePr>
    <w:tblStylePr w:type="firstCol">
      <w:rPr>
        <w:b/>
        <w:bCs/>
      </w:rPr>
    </w:tblStylePr>
    <w:tblStylePr w:type="lastCol">
      <w:rPr>
        <w:b/>
        <w:bCs/>
      </w:rPr>
      <w:tblPr/>
      <w:tcPr>
        <w:tcBorders>
          <w:top w:val="single" w:sz="8" w:space="0" w:color="FE73DC" w:themeColor="accent5"/>
          <w:bottom w:val="single" w:sz="8" w:space="0" w:color="FE73DC" w:themeColor="accent5"/>
        </w:tcBorders>
      </w:tcPr>
    </w:tblStylePr>
    <w:tblStylePr w:type="band1Vert">
      <w:tblPr/>
      <w:tcPr>
        <w:shd w:val="clear" w:color="auto" w:fill="FEDCF6" w:themeFill="accent5" w:themeFillTint="3F"/>
      </w:tcPr>
    </w:tblStylePr>
    <w:tblStylePr w:type="band1Horz">
      <w:tblPr/>
      <w:tcPr>
        <w:shd w:val="clear" w:color="auto" w:fill="FEDCF6" w:themeFill="accent5" w:themeFillTint="3F"/>
      </w:tcPr>
    </w:tblStylePr>
  </w:style>
  <w:style w:type="table" w:styleId="MediumList1-Accent4">
    <w:name w:val="Medium List 1 Accent 4"/>
    <w:basedOn w:val="TableNormal"/>
    <w:uiPriority w:val="65"/>
    <w:semiHidden/>
    <w:rsid w:val="00E07762"/>
    <w:pPr>
      <w:spacing w:line="240" w:lineRule="auto"/>
    </w:pPr>
    <w:rPr>
      <w:color w:val="000000" w:themeColor="text1"/>
    </w:rPr>
    <w:tblPr>
      <w:tblStyleRowBandSize w:val="1"/>
      <w:tblStyleColBandSize w:val="1"/>
      <w:tblBorders>
        <w:top w:val="single" w:sz="8" w:space="0" w:color="FF667E" w:themeColor="accent4"/>
        <w:bottom w:val="single" w:sz="8" w:space="0" w:color="FF667E" w:themeColor="accent4"/>
      </w:tblBorders>
    </w:tblPr>
    <w:tblStylePr w:type="firstRow">
      <w:rPr>
        <w:rFonts w:asciiTheme="majorHAnsi" w:eastAsiaTheme="majorEastAsia" w:hAnsiTheme="majorHAnsi" w:cstheme="majorBidi"/>
      </w:rPr>
      <w:tblPr/>
      <w:tcPr>
        <w:tcBorders>
          <w:top w:val="nil"/>
          <w:bottom w:val="single" w:sz="8" w:space="0" w:color="FF667E" w:themeColor="accent4"/>
        </w:tcBorders>
      </w:tcPr>
    </w:tblStylePr>
    <w:tblStylePr w:type="lastRow">
      <w:rPr>
        <w:b/>
        <w:bCs/>
        <w:color w:val="000000" w:themeColor="text2"/>
      </w:rPr>
      <w:tblPr/>
      <w:tcPr>
        <w:tcBorders>
          <w:top w:val="single" w:sz="8" w:space="0" w:color="FF667E" w:themeColor="accent4"/>
          <w:bottom w:val="single" w:sz="8" w:space="0" w:color="FF667E" w:themeColor="accent4"/>
        </w:tcBorders>
      </w:tcPr>
    </w:tblStylePr>
    <w:tblStylePr w:type="firstCol">
      <w:rPr>
        <w:b/>
        <w:bCs/>
      </w:rPr>
    </w:tblStylePr>
    <w:tblStylePr w:type="lastCol">
      <w:rPr>
        <w:b/>
        <w:bCs/>
      </w:rPr>
      <w:tblPr/>
      <w:tcPr>
        <w:tcBorders>
          <w:top w:val="single" w:sz="8" w:space="0" w:color="FF667E" w:themeColor="accent4"/>
          <w:bottom w:val="single" w:sz="8" w:space="0" w:color="FF667E" w:themeColor="accent4"/>
        </w:tcBorders>
      </w:tcPr>
    </w:tblStylePr>
    <w:tblStylePr w:type="band1Vert">
      <w:tblPr/>
      <w:tcPr>
        <w:shd w:val="clear" w:color="auto" w:fill="FFD9DE" w:themeFill="accent4" w:themeFillTint="3F"/>
      </w:tcPr>
    </w:tblStylePr>
    <w:tblStylePr w:type="band1Horz">
      <w:tblPr/>
      <w:tcPr>
        <w:shd w:val="clear" w:color="auto" w:fill="FFD9DE" w:themeFill="accent4" w:themeFillTint="3F"/>
      </w:tcPr>
    </w:tblStylePr>
  </w:style>
  <w:style w:type="table" w:styleId="MediumList1-Accent3">
    <w:name w:val="Medium List 1 Accent 3"/>
    <w:basedOn w:val="TableNormal"/>
    <w:uiPriority w:val="65"/>
    <w:semiHidden/>
    <w:rsid w:val="00E07762"/>
    <w:pPr>
      <w:spacing w:line="240" w:lineRule="auto"/>
    </w:pPr>
    <w:rPr>
      <w:color w:val="000000" w:themeColor="text1"/>
    </w:rPr>
    <w:tblPr>
      <w:tblStyleRowBandSize w:val="1"/>
      <w:tblStyleColBandSize w:val="1"/>
      <w:tblBorders>
        <w:top w:val="single" w:sz="8" w:space="0" w:color="FFB075" w:themeColor="accent3"/>
        <w:bottom w:val="single" w:sz="8" w:space="0" w:color="FFB075" w:themeColor="accent3"/>
      </w:tblBorders>
    </w:tblPr>
    <w:tblStylePr w:type="firstRow">
      <w:rPr>
        <w:rFonts w:asciiTheme="majorHAnsi" w:eastAsiaTheme="majorEastAsia" w:hAnsiTheme="majorHAnsi" w:cstheme="majorBidi"/>
      </w:rPr>
      <w:tblPr/>
      <w:tcPr>
        <w:tcBorders>
          <w:top w:val="nil"/>
          <w:bottom w:val="single" w:sz="8" w:space="0" w:color="FFB075" w:themeColor="accent3"/>
        </w:tcBorders>
      </w:tcPr>
    </w:tblStylePr>
    <w:tblStylePr w:type="lastRow">
      <w:rPr>
        <w:b/>
        <w:bCs/>
        <w:color w:val="000000" w:themeColor="text2"/>
      </w:rPr>
      <w:tblPr/>
      <w:tcPr>
        <w:tcBorders>
          <w:top w:val="single" w:sz="8" w:space="0" w:color="FFB075" w:themeColor="accent3"/>
          <w:bottom w:val="single" w:sz="8" w:space="0" w:color="FFB075" w:themeColor="accent3"/>
        </w:tcBorders>
      </w:tcPr>
    </w:tblStylePr>
    <w:tblStylePr w:type="firstCol">
      <w:rPr>
        <w:b/>
        <w:bCs/>
      </w:rPr>
    </w:tblStylePr>
    <w:tblStylePr w:type="lastCol">
      <w:rPr>
        <w:b/>
        <w:bCs/>
      </w:rPr>
      <w:tblPr/>
      <w:tcPr>
        <w:tcBorders>
          <w:top w:val="single" w:sz="8" w:space="0" w:color="FFB075" w:themeColor="accent3"/>
          <w:bottom w:val="single" w:sz="8" w:space="0" w:color="FFB075" w:themeColor="accent3"/>
        </w:tcBorders>
      </w:tcPr>
    </w:tblStylePr>
    <w:tblStylePr w:type="band1Vert">
      <w:tblPr/>
      <w:tcPr>
        <w:shd w:val="clear" w:color="auto" w:fill="FFEBDC" w:themeFill="accent3" w:themeFillTint="3F"/>
      </w:tcPr>
    </w:tblStylePr>
    <w:tblStylePr w:type="band1Horz">
      <w:tblPr/>
      <w:tcPr>
        <w:shd w:val="clear" w:color="auto" w:fill="FFEBDC" w:themeFill="accent3" w:themeFillTint="3F"/>
      </w:tcPr>
    </w:tblStylePr>
  </w:style>
  <w:style w:type="table" w:styleId="MediumList1-Accent2">
    <w:name w:val="Medium List 1 Accent 2"/>
    <w:basedOn w:val="TableNormal"/>
    <w:uiPriority w:val="65"/>
    <w:semiHidden/>
    <w:rsid w:val="00E07762"/>
    <w:pPr>
      <w:spacing w:line="240" w:lineRule="auto"/>
    </w:pPr>
    <w:rPr>
      <w:color w:val="000000" w:themeColor="text1"/>
    </w:rPr>
    <w:tblPr>
      <w:tblStyleRowBandSize w:val="1"/>
      <w:tblStyleColBandSize w:val="1"/>
      <w:tblBorders>
        <w:top w:val="single" w:sz="8" w:space="0" w:color="FFFF5A" w:themeColor="accent2"/>
        <w:bottom w:val="single" w:sz="8" w:space="0" w:color="FFFF5A" w:themeColor="accent2"/>
      </w:tblBorders>
    </w:tblPr>
    <w:tblStylePr w:type="firstRow">
      <w:rPr>
        <w:rFonts w:asciiTheme="majorHAnsi" w:eastAsiaTheme="majorEastAsia" w:hAnsiTheme="majorHAnsi" w:cstheme="majorBidi"/>
      </w:rPr>
      <w:tblPr/>
      <w:tcPr>
        <w:tcBorders>
          <w:top w:val="nil"/>
          <w:bottom w:val="single" w:sz="8" w:space="0" w:color="FFFF5A" w:themeColor="accent2"/>
        </w:tcBorders>
      </w:tcPr>
    </w:tblStylePr>
    <w:tblStylePr w:type="lastRow">
      <w:rPr>
        <w:b/>
        <w:bCs/>
        <w:color w:val="000000" w:themeColor="text2"/>
      </w:rPr>
      <w:tblPr/>
      <w:tcPr>
        <w:tcBorders>
          <w:top w:val="single" w:sz="8" w:space="0" w:color="FFFF5A" w:themeColor="accent2"/>
          <w:bottom w:val="single" w:sz="8" w:space="0" w:color="FFFF5A" w:themeColor="accent2"/>
        </w:tcBorders>
      </w:tcPr>
    </w:tblStylePr>
    <w:tblStylePr w:type="firstCol">
      <w:rPr>
        <w:b/>
        <w:bCs/>
      </w:rPr>
    </w:tblStylePr>
    <w:tblStylePr w:type="lastCol">
      <w:rPr>
        <w:b/>
        <w:bCs/>
      </w:rPr>
      <w:tblPr/>
      <w:tcPr>
        <w:tcBorders>
          <w:top w:val="single" w:sz="8" w:space="0" w:color="FFFF5A" w:themeColor="accent2"/>
          <w:bottom w:val="single" w:sz="8" w:space="0" w:color="FFFF5A" w:themeColor="accent2"/>
        </w:tcBorders>
      </w:tcPr>
    </w:tblStylePr>
    <w:tblStylePr w:type="band1Vert">
      <w:tblPr/>
      <w:tcPr>
        <w:shd w:val="clear" w:color="auto" w:fill="FFFFD6" w:themeFill="accent2" w:themeFillTint="3F"/>
      </w:tcPr>
    </w:tblStylePr>
    <w:tblStylePr w:type="band1Horz">
      <w:tblPr/>
      <w:tcPr>
        <w:shd w:val="clear" w:color="auto" w:fill="FFFFD6" w:themeFill="accent2" w:themeFillTint="3F"/>
      </w:tcPr>
    </w:tblStylePr>
  </w:style>
  <w:style w:type="table" w:styleId="MediumShading2-Accent6">
    <w:name w:val="Medium Shading 2 Accent 6"/>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E9B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1E9B4" w:themeFill="accent6"/>
      </w:tcPr>
    </w:tblStylePr>
    <w:tblStylePr w:type="lastCol">
      <w:rPr>
        <w:b/>
        <w:bCs/>
        <w:color w:val="FFFFFF" w:themeColor="background1"/>
      </w:rPr>
      <w:tblPr/>
      <w:tcPr>
        <w:tcBorders>
          <w:left w:val="nil"/>
          <w:right w:val="nil"/>
          <w:insideH w:val="nil"/>
          <w:insideV w:val="nil"/>
        </w:tcBorders>
        <w:shd w:val="clear" w:color="auto" w:fill="71E9B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73D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73DC" w:themeFill="accent5"/>
      </w:tcPr>
    </w:tblStylePr>
    <w:tblStylePr w:type="lastCol">
      <w:rPr>
        <w:b/>
        <w:bCs/>
        <w:color w:val="FFFFFF" w:themeColor="background1"/>
      </w:rPr>
      <w:tblPr/>
      <w:tcPr>
        <w:tcBorders>
          <w:left w:val="nil"/>
          <w:right w:val="nil"/>
          <w:insideH w:val="nil"/>
          <w:insideV w:val="nil"/>
        </w:tcBorders>
        <w:shd w:val="clear" w:color="auto" w:fill="FE73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67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67E" w:themeFill="accent4"/>
      </w:tcPr>
    </w:tblStylePr>
    <w:tblStylePr w:type="lastCol">
      <w:rPr>
        <w:b/>
        <w:bCs/>
        <w:color w:val="FFFFFF" w:themeColor="background1"/>
      </w:rPr>
      <w:tblPr/>
      <w:tcPr>
        <w:tcBorders>
          <w:left w:val="nil"/>
          <w:right w:val="nil"/>
          <w:insideH w:val="nil"/>
          <w:insideV w:val="nil"/>
        </w:tcBorders>
        <w:shd w:val="clear" w:color="auto" w:fill="FF667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B07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B075" w:themeFill="accent3"/>
      </w:tcPr>
    </w:tblStylePr>
    <w:tblStylePr w:type="lastCol">
      <w:rPr>
        <w:b/>
        <w:bCs/>
        <w:color w:val="FFFFFF" w:themeColor="background1"/>
      </w:rPr>
      <w:tblPr/>
      <w:tcPr>
        <w:tcBorders>
          <w:left w:val="nil"/>
          <w:right w:val="nil"/>
          <w:insideH w:val="nil"/>
          <w:insideV w:val="nil"/>
        </w:tcBorders>
        <w:shd w:val="clear" w:color="auto" w:fill="FFB07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5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5A" w:themeFill="accent2"/>
      </w:tcPr>
    </w:tblStylePr>
    <w:tblStylePr w:type="lastCol">
      <w:rPr>
        <w:b/>
        <w:bCs/>
        <w:color w:val="FFFFFF" w:themeColor="background1"/>
      </w:rPr>
      <w:tblPr/>
      <w:tcPr>
        <w:tcBorders>
          <w:left w:val="nil"/>
          <w:right w:val="nil"/>
          <w:insideH w:val="nil"/>
          <w:insideV w:val="nil"/>
        </w:tcBorders>
        <w:shd w:val="clear" w:color="auto" w:fill="FFFF5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semiHidden/>
    <w:rsid w:val="00E07762"/>
    <w:pPr>
      <w:spacing w:line="240" w:lineRule="auto"/>
    </w:pPr>
    <w:tblPr>
      <w:tblStyleRowBandSize w:val="1"/>
      <w:tblStyleColBandSize w:val="1"/>
      <w:tblBorders>
        <w:top w:val="single" w:sz="8" w:space="0" w:color="94EEC6" w:themeColor="accent6" w:themeTint="BF"/>
        <w:left w:val="single" w:sz="8" w:space="0" w:color="94EEC6" w:themeColor="accent6" w:themeTint="BF"/>
        <w:bottom w:val="single" w:sz="8" w:space="0" w:color="94EEC6" w:themeColor="accent6" w:themeTint="BF"/>
        <w:right w:val="single" w:sz="8" w:space="0" w:color="94EEC6" w:themeColor="accent6" w:themeTint="BF"/>
        <w:insideH w:val="single" w:sz="8" w:space="0" w:color="94EEC6" w:themeColor="accent6" w:themeTint="BF"/>
      </w:tblBorders>
    </w:tblPr>
    <w:tblStylePr w:type="firstRow">
      <w:pPr>
        <w:spacing w:before="0" w:after="0" w:line="240" w:lineRule="auto"/>
      </w:pPr>
      <w:rPr>
        <w:b/>
        <w:bCs/>
        <w:color w:val="FFFFFF" w:themeColor="background1"/>
      </w:rPr>
      <w:tblPr/>
      <w:tcPr>
        <w:tcBorders>
          <w:top w:val="single" w:sz="8" w:space="0" w:color="94EEC6" w:themeColor="accent6" w:themeTint="BF"/>
          <w:left w:val="single" w:sz="8" w:space="0" w:color="94EEC6" w:themeColor="accent6" w:themeTint="BF"/>
          <w:bottom w:val="single" w:sz="8" w:space="0" w:color="94EEC6" w:themeColor="accent6" w:themeTint="BF"/>
          <w:right w:val="single" w:sz="8" w:space="0" w:color="94EEC6" w:themeColor="accent6" w:themeTint="BF"/>
          <w:insideH w:val="nil"/>
          <w:insideV w:val="nil"/>
        </w:tcBorders>
        <w:shd w:val="clear" w:color="auto" w:fill="71E9B4" w:themeFill="accent6"/>
      </w:tcPr>
    </w:tblStylePr>
    <w:tblStylePr w:type="lastRow">
      <w:pPr>
        <w:spacing w:before="0" w:after="0" w:line="240" w:lineRule="auto"/>
      </w:pPr>
      <w:rPr>
        <w:b/>
        <w:bCs/>
      </w:rPr>
      <w:tblPr/>
      <w:tcPr>
        <w:tcBorders>
          <w:top w:val="double" w:sz="6" w:space="0" w:color="94EEC6" w:themeColor="accent6" w:themeTint="BF"/>
          <w:left w:val="single" w:sz="8" w:space="0" w:color="94EEC6" w:themeColor="accent6" w:themeTint="BF"/>
          <w:bottom w:val="single" w:sz="8" w:space="0" w:color="94EEC6" w:themeColor="accent6" w:themeTint="BF"/>
          <w:right w:val="single" w:sz="8" w:space="0" w:color="94EEC6"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F9EC" w:themeFill="accent6" w:themeFillTint="3F"/>
      </w:tcPr>
    </w:tblStylePr>
    <w:tblStylePr w:type="band1Horz">
      <w:tblPr/>
      <w:tcPr>
        <w:tcBorders>
          <w:insideH w:val="nil"/>
          <w:insideV w:val="nil"/>
        </w:tcBorders>
        <w:shd w:val="clear" w:color="auto" w:fill="DBF9EC"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07762"/>
    <w:pPr>
      <w:spacing w:line="240" w:lineRule="auto"/>
    </w:pPr>
    <w:tblPr>
      <w:tblStyleRowBandSize w:val="1"/>
      <w:tblStyleColBandSize w:val="1"/>
      <w:tblBorders>
        <w:top w:val="single" w:sz="8" w:space="0" w:color="FE96E4" w:themeColor="accent5" w:themeTint="BF"/>
        <w:left w:val="single" w:sz="8" w:space="0" w:color="FE96E4" w:themeColor="accent5" w:themeTint="BF"/>
        <w:bottom w:val="single" w:sz="8" w:space="0" w:color="FE96E4" w:themeColor="accent5" w:themeTint="BF"/>
        <w:right w:val="single" w:sz="8" w:space="0" w:color="FE96E4" w:themeColor="accent5" w:themeTint="BF"/>
        <w:insideH w:val="single" w:sz="8" w:space="0" w:color="FE96E4" w:themeColor="accent5" w:themeTint="BF"/>
      </w:tblBorders>
    </w:tblPr>
    <w:tblStylePr w:type="firstRow">
      <w:pPr>
        <w:spacing w:before="0" w:after="0" w:line="240" w:lineRule="auto"/>
      </w:pPr>
      <w:rPr>
        <w:b/>
        <w:bCs/>
        <w:color w:val="FFFFFF" w:themeColor="background1"/>
      </w:rPr>
      <w:tblPr/>
      <w:tcPr>
        <w:tcBorders>
          <w:top w:val="single" w:sz="8" w:space="0" w:color="FE96E4" w:themeColor="accent5" w:themeTint="BF"/>
          <w:left w:val="single" w:sz="8" w:space="0" w:color="FE96E4" w:themeColor="accent5" w:themeTint="BF"/>
          <w:bottom w:val="single" w:sz="8" w:space="0" w:color="FE96E4" w:themeColor="accent5" w:themeTint="BF"/>
          <w:right w:val="single" w:sz="8" w:space="0" w:color="FE96E4" w:themeColor="accent5" w:themeTint="BF"/>
          <w:insideH w:val="nil"/>
          <w:insideV w:val="nil"/>
        </w:tcBorders>
        <w:shd w:val="clear" w:color="auto" w:fill="FE73DC" w:themeFill="accent5"/>
      </w:tcPr>
    </w:tblStylePr>
    <w:tblStylePr w:type="lastRow">
      <w:pPr>
        <w:spacing w:before="0" w:after="0" w:line="240" w:lineRule="auto"/>
      </w:pPr>
      <w:rPr>
        <w:b/>
        <w:bCs/>
      </w:rPr>
      <w:tblPr/>
      <w:tcPr>
        <w:tcBorders>
          <w:top w:val="double" w:sz="6" w:space="0" w:color="FE96E4" w:themeColor="accent5" w:themeTint="BF"/>
          <w:left w:val="single" w:sz="8" w:space="0" w:color="FE96E4" w:themeColor="accent5" w:themeTint="BF"/>
          <w:bottom w:val="single" w:sz="8" w:space="0" w:color="FE96E4" w:themeColor="accent5" w:themeTint="BF"/>
          <w:right w:val="single" w:sz="8" w:space="0" w:color="FE96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DCF6" w:themeFill="accent5" w:themeFillTint="3F"/>
      </w:tcPr>
    </w:tblStylePr>
    <w:tblStylePr w:type="band1Horz">
      <w:tblPr/>
      <w:tcPr>
        <w:tcBorders>
          <w:insideH w:val="nil"/>
          <w:insideV w:val="nil"/>
        </w:tcBorders>
        <w:shd w:val="clear" w:color="auto" w:fill="FEDCF6"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07762"/>
    <w:pPr>
      <w:spacing w:line="240" w:lineRule="auto"/>
    </w:pPr>
    <w:tblPr>
      <w:tblStyleRowBandSize w:val="1"/>
      <w:tblStyleColBandSize w:val="1"/>
      <w:tblBorders>
        <w:top w:val="single" w:sz="8" w:space="0" w:color="FF8C9E" w:themeColor="accent4" w:themeTint="BF"/>
        <w:left w:val="single" w:sz="8" w:space="0" w:color="FF8C9E" w:themeColor="accent4" w:themeTint="BF"/>
        <w:bottom w:val="single" w:sz="8" w:space="0" w:color="FF8C9E" w:themeColor="accent4" w:themeTint="BF"/>
        <w:right w:val="single" w:sz="8" w:space="0" w:color="FF8C9E" w:themeColor="accent4" w:themeTint="BF"/>
        <w:insideH w:val="single" w:sz="8" w:space="0" w:color="FF8C9E" w:themeColor="accent4" w:themeTint="BF"/>
      </w:tblBorders>
    </w:tblPr>
    <w:tblStylePr w:type="firstRow">
      <w:pPr>
        <w:spacing w:before="0" w:after="0" w:line="240" w:lineRule="auto"/>
      </w:pPr>
      <w:rPr>
        <w:b/>
        <w:bCs/>
        <w:color w:val="FFFFFF" w:themeColor="background1"/>
      </w:rPr>
      <w:tblPr/>
      <w:tcPr>
        <w:tcBorders>
          <w:top w:val="single" w:sz="8" w:space="0" w:color="FF8C9E" w:themeColor="accent4" w:themeTint="BF"/>
          <w:left w:val="single" w:sz="8" w:space="0" w:color="FF8C9E" w:themeColor="accent4" w:themeTint="BF"/>
          <w:bottom w:val="single" w:sz="8" w:space="0" w:color="FF8C9E" w:themeColor="accent4" w:themeTint="BF"/>
          <w:right w:val="single" w:sz="8" w:space="0" w:color="FF8C9E" w:themeColor="accent4" w:themeTint="BF"/>
          <w:insideH w:val="nil"/>
          <w:insideV w:val="nil"/>
        </w:tcBorders>
        <w:shd w:val="clear" w:color="auto" w:fill="FF667E" w:themeFill="accent4"/>
      </w:tcPr>
    </w:tblStylePr>
    <w:tblStylePr w:type="lastRow">
      <w:pPr>
        <w:spacing w:before="0" w:after="0" w:line="240" w:lineRule="auto"/>
      </w:pPr>
      <w:rPr>
        <w:b/>
        <w:bCs/>
      </w:rPr>
      <w:tblPr/>
      <w:tcPr>
        <w:tcBorders>
          <w:top w:val="double" w:sz="6" w:space="0" w:color="FF8C9E" w:themeColor="accent4" w:themeTint="BF"/>
          <w:left w:val="single" w:sz="8" w:space="0" w:color="FF8C9E" w:themeColor="accent4" w:themeTint="BF"/>
          <w:bottom w:val="single" w:sz="8" w:space="0" w:color="FF8C9E" w:themeColor="accent4" w:themeTint="BF"/>
          <w:right w:val="single" w:sz="8" w:space="0" w:color="FF8C9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9DE" w:themeFill="accent4" w:themeFillTint="3F"/>
      </w:tcPr>
    </w:tblStylePr>
    <w:tblStylePr w:type="band1Horz">
      <w:tblPr/>
      <w:tcPr>
        <w:tcBorders>
          <w:insideH w:val="nil"/>
          <w:insideV w:val="nil"/>
        </w:tcBorders>
        <w:shd w:val="clear" w:color="auto" w:fill="FFD9DE"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07762"/>
    <w:pPr>
      <w:spacing w:line="240" w:lineRule="auto"/>
    </w:pPr>
    <w:tblPr>
      <w:tblStyleRowBandSize w:val="1"/>
      <w:tblStyleColBandSize w:val="1"/>
      <w:tblBorders>
        <w:top w:val="single" w:sz="8" w:space="0" w:color="FFC397" w:themeColor="accent3" w:themeTint="BF"/>
        <w:left w:val="single" w:sz="8" w:space="0" w:color="FFC397" w:themeColor="accent3" w:themeTint="BF"/>
        <w:bottom w:val="single" w:sz="8" w:space="0" w:color="FFC397" w:themeColor="accent3" w:themeTint="BF"/>
        <w:right w:val="single" w:sz="8" w:space="0" w:color="FFC397" w:themeColor="accent3" w:themeTint="BF"/>
        <w:insideH w:val="single" w:sz="8" w:space="0" w:color="FFC397" w:themeColor="accent3" w:themeTint="BF"/>
      </w:tblBorders>
    </w:tblPr>
    <w:tblStylePr w:type="firstRow">
      <w:pPr>
        <w:spacing w:before="0" w:after="0" w:line="240" w:lineRule="auto"/>
      </w:pPr>
      <w:rPr>
        <w:b/>
        <w:bCs/>
        <w:color w:val="FFFFFF" w:themeColor="background1"/>
      </w:rPr>
      <w:tblPr/>
      <w:tcPr>
        <w:tcBorders>
          <w:top w:val="single" w:sz="8" w:space="0" w:color="FFC397" w:themeColor="accent3" w:themeTint="BF"/>
          <w:left w:val="single" w:sz="8" w:space="0" w:color="FFC397" w:themeColor="accent3" w:themeTint="BF"/>
          <w:bottom w:val="single" w:sz="8" w:space="0" w:color="FFC397" w:themeColor="accent3" w:themeTint="BF"/>
          <w:right w:val="single" w:sz="8" w:space="0" w:color="FFC397" w:themeColor="accent3" w:themeTint="BF"/>
          <w:insideH w:val="nil"/>
          <w:insideV w:val="nil"/>
        </w:tcBorders>
        <w:shd w:val="clear" w:color="auto" w:fill="FFB075" w:themeFill="accent3"/>
      </w:tcPr>
    </w:tblStylePr>
    <w:tblStylePr w:type="lastRow">
      <w:pPr>
        <w:spacing w:before="0" w:after="0" w:line="240" w:lineRule="auto"/>
      </w:pPr>
      <w:rPr>
        <w:b/>
        <w:bCs/>
      </w:rPr>
      <w:tblPr/>
      <w:tcPr>
        <w:tcBorders>
          <w:top w:val="double" w:sz="6" w:space="0" w:color="FFC397" w:themeColor="accent3" w:themeTint="BF"/>
          <w:left w:val="single" w:sz="8" w:space="0" w:color="FFC397" w:themeColor="accent3" w:themeTint="BF"/>
          <w:bottom w:val="single" w:sz="8" w:space="0" w:color="FFC397" w:themeColor="accent3" w:themeTint="BF"/>
          <w:right w:val="single" w:sz="8" w:space="0" w:color="FFC39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EBDC" w:themeFill="accent3" w:themeFillTint="3F"/>
      </w:tcPr>
    </w:tblStylePr>
    <w:tblStylePr w:type="band1Horz">
      <w:tblPr/>
      <w:tcPr>
        <w:tcBorders>
          <w:insideH w:val="nil"/>
          <w:insideV w:val="nil"/>
        </w:tcBorders>
        <w:shd w:val="clear" w:color="auto" w:fill="FFEBDC"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07762"/>
    <w:pPr>
      <w:spacing w:line="240" w:lineRule="auto"/>
    </w:pPr>
    <w:tblPr>
      <w:tblStyleRowBandSize w:val="1"/>
      <w:tblStyleColBandSize w:val="1"/>
      <w:tblBorders>
        <w:top w:val="single" w:sz="8" w:space="0" w:color="FFFF83" w:themeColor="accent2" w:themeTint="BF"/>
        <w:left w:val="single" w:sz="8" w:space="0" w:color="FFFF83" w:themeColor="accent2" w:themeTint="BF"/>
        <w:bottom w:val="single" w:sz="8" w:space="0" w:color="FFFF83" w:themeColor="accent2" w:themeTint="BF"/>
        <w:right w:val="single" w:sz="8" w:space="0" w:color="FFFF83" w:themeColor="accent2" w:themeTint="BF"/>
        <w:insideH w:val="single" w:sz="8" w:space="0" w:color="FFFF83" w:themeColor="accent2" w:themeTint="BF"/>
      </w:tblBorders>
    </w:tblPr>
    <w:tblStylePr w:type="firstRow">
      <w:pPr>
        <w:spacing w:before="0" w:after="0" w:line="240" w:lineRule="auto"/>
      </w:pPr>
      <w:rPr>
        <w:b/>
        <w:bCs/>
        <w:color w:val="FFFFFF" w:themeColor="background1"/>
      </w:rPr>
      <w:tblPr/>
      <w:tcPr>
        <w:tcBorders>
          <w:top w:val="single" w:sz="8" w:space="0" w:color="FFFF83" w:themeColor="accent2" w:themeTint="BF"/>
          <w:left w:val="single" w:sz="8" w:space="0" w:color="FFFF83" w:themeColor="accent2" w:themeTint="BF"/>
          <w:bottom w:val="single" w:sz="8" w:space="0" w:color="FFFF83" w:themeColor="accent2" w:themeTint="BF"/>
          <w:right w:val="single" w:sz="8" w:space="0" w:color="FFFF83" w:themeColor="accent2" w:themeTint="BF"/>
          <w:insideH w:val="nil"/>
          <w:insideV w:val="nil"/>
        </w:tcBorders>
        <w:shd w:val="clear" w:color="auto" w:fill="FFFF5A" w:themeFill="accent2"/>
      </w:tcPr>
    </w:tblStylePr>
    <w:tblStylePr w:type="lastRow">
      <w:pPr>
        <w:spacing w:before="0" w:after="0" w:line="240" w:lineRule="auto"/>
      </w:pPr>
      <w:rPr>
        <w:b/>
        <w:bCs/>
      </w:rPr>
      <w:tblPr/>
      <w:tcPr>
        <w:tcBorders>
          <w:top w:val="double" w:sz="6" w:space="0" w:color="FFFF83" w:themeColor="accent2" w:themeTint="BF"/>
          <w:left w:val="single" w:sz="8" w:space="0" w:color="FFFF83" w:themeColor="accent2" w:themeTint="BF"/>
          <w:bottom w:val="single" w:sz="8" w:space="0" w:color="FFFF83" w:themeColor="accent2" w:themeTint="BF"/>
          <w:right w:val="single" w:sz="8" w:space="0" w:color="FFFF8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FD6" w:themeFill="accent2" w:themeFillTint="3F"/>
      </w:tcPr>
    </w:tblStylePr>
    <w:tblStylePr w:type="band1Horz">
      <w:tblPr/>
      <w:tcPr>
        <w:tcBorders>
          <w:insideH w:val="nil"/>
          <w:insideV w:val="nil"/>
        </w:tcBorders>
        <w:shd w:val="clear" w:color="auto" w:fill="FFFFD6" w:themeFill="accent2"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F9E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E9B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E9B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E9B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E9B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8F4D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8F4D9" w:themeFill="accent6" w:themeFillTint="7F"/>
      </w:tcPr>
    </w:tblStylePr>
  </w:style>
  <w:style w:type="table" w:styleId="MediumGrid3-Accent5">
    <w:name w:val="Medium Grid 3 Accent 5"/>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DC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73D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73D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73D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73D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B9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B9ED" w:themeFill="accent5" w:themeFillTint="7F"/>
      </w:tcPr>
    </w:tblStylePr>
  </w:style>
  <w:style w:type="table" w:styleId="MediumGrid3-Accent4">
    <w:name w:val="Medium Grid 3 Accent 4"/>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67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67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67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67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BE" w:themeFill="accent4" w:themeFillTint="7F"/>
      </w:tcPr>
    </w:tblStylePr>
  </w:style>
  <w:style w:type="table" w:styleId="MediumGrid3-Accent3">
    <w:name w:val="Medium Grid 3 Accent 3"/>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BD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07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07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07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07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7B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7BA" w:themeFill="accent3" w:themeFillTint="7F"/>
      </w:tcPr>
    </w:tblStylePr>
  </w:style>
  <w:style w:type="table" w:styleId="MediumGrid3-Accent2">
    <w:name w:val="Medium Grid 3 Accent 2"/>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D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5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5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5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5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A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AC" w:themeFill="accent2" w:themeFillTint="7F"/>
      </w:tcPr>
    </w:tblStylePr>
  </w:style>
  <w:style w:type="table" w:styleId="MediumGrid3-Accent1">
    <w:name w:val="Medium Grid 3 Accent 1"/>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A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A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A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A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A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5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52FF" w:themeFill="accent1" w:themeFillTint="7F"/>
      </w:tcPr>
    </w:tblStylePr>
  </w:style>
  <w:style w:type="table" w:styleId="MediumGrid2-Accent6">
    <w:name w:val="Medium Grid 2 Accent 6"/>
    <w:basedOn w:val="TableNorma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E9B4" w:themeColor="accent6"/>
        <w:left w:val="single" w:sz="8" w:space="0" w:color="71E9B4" w:themeColor="accent6"/>
        <w:bottom w:val="single" w:sz="8" w:space="0" w:color="71E9B4" w:themeColor="accent6"/>
        <w:right w:val="single" w:sz="8" w:space="0" w:color="71E9B4" w:themeColor="accent6"/>
        <w:insideH w:val="single" w:sz="8" w:space="0" w:color="71E9B4" w:themeColor="accent6"/>
        <w:insideV w:val="single" w:sz="8" w:space="0" w:color="71E9B4" w:themeColor="accent6"/>
      </w:tblBorders>
    </w:tblPr>
    <w:tcPr>
      <w:shd w:val="clear" w:color="auto" w:fill="DBF9EC" w:themeFill="accent6" w:themeFillTint="3F"/>
    </w:tcPr>
    <w:tblStylePr w:type="firstRow">
      <w:rPr>
        <w:b/>
        <w:bCs/>
        <w:color w:val="000000" w:themeColor="text1"/>
      </w:rPr>
      <w:tblPr/>
      <w:tcPr>
        <w:shd w:val="clear" w:color="auto" w:fill="F0FCF7"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FAEF" w:themeFill="accent6" w:themeFillTint="33"/>
      </w:tcPr>
    </w:tblStylePr>
    <w:tblStylePr w:type="band1Vert">
      <w:tblPr/>
      <w:tcPr>
        <w:shd w:val="clear" w:color="auto" w:fill="B8F4D9" w:themeFill="accent6" w:themeFillTint="7F"/>
      </w:tcPr>
    </w:tblStylePr>
    <w:tblStylePr w:type="band1Horz">
      <w:tblPr/>
      <w:tcPr>
        <w:tcBorders>
          <w:insideH w:val="single" w:sz="6" w:space="0" w:color="71E9B4" w:themeColor="accent6"/>
          <w:insideV w:val="single" w:sz="6" w:space="0" w:color="71E9B4" w:themeColor="accent6"/>
        </w:tcBorders>
        <w:shd w:val="clear" w:color="auto" w:fill="B8F4D9"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73DC" w:themeColor="accent5"/>
        <w:left w:val="single" w:sz="8" w:space="0" w:color="FE73DC" w:themeColor="accent5"/>
        <w:bottom w:val="single" w:sz="8" w:space="0" w:color="FE73DC" w:themeColor="accent5"/>
        <w:right w:val="single" w:sz="8" w:space="0" w:color="FE73DC" w:themeColor="accent5"/>
        <w:insideH w:val="single" w:sz="8" w:space="0" w:color="FE73DC" w:themeColor="accent5"/>
        <w:insideV w:val="single" w:sz="8" w:space="0" w:color="FE73DC" w:themeColor="accent5"/>
      </w:tblBorders>
    </w:tblPr>
    <w:tcPr>
      <w:shd w:val="clear" w:color="auto" w:fill="FEDCF6" w:themeFill="accent5" w:themeFillTint="3F"/>
    </w:tcPr>
    <w:tblStylePr w:type="firstRow">
      <w:rPr>
        <w:b/>
        <w:bCs/>
        <w:color w:val="000000" w:themeColor="text1"/>
      </w:rPr>
      <w:tblPr/>
      <w:tcPr>
        <w:shd w:val="clear" w:color="auto" w:fill="FFF1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2F7" w:themeFill="accent5" w:themeFillTint="33"/>
      </w:tcPr>
    </w:tblStylePr>
    <w:tblStylePr w:type="band1Vert">
      <w:tblPr/>
      <w:tcPr>
        <w:shd w:val="clear" w:color="auto" w:fill="FEB9ED" w:themeFill="accent5" w:themeFillTint="7F"/>
      </w:tcPr>
    </w:tblStylePr>
    <w:tblStylePr w:type="band1Horz">
      <w:tblPr/>
      <w:tcPr>
        <w:tcBorders>
          <w:insideH w:val="single" w:sz="6" w:space="0" w:color="FE73DC" w:themeColor="accent5"/>
          <w:insideV w:val="single" w:sz="6" w:space="0" w:color="FE73DC" w:themeColor="accent5"/>
        </w:tcBorders>
        <w:shd w:val="clear" w:color="auto" w:fill="FEB9ED"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67E" w:themeColor="accent4"/>
        <w:left w:val="single" w:sz="8" w:space="0" w:color="FF667E" w:themeColor="accent4"/>
        <w:bottom w:val="single" w:sz="8" w:space="0" w:color="FF667E" w:themeColor="accent4"/>
        <w:right w:val="single" w:sz="8" w:space="0" w:color="FF667E" w:themeColor="accent4"/>
        <w:insideH w:val="single" w:sz="8" w:space="0" w:color="FF667E" w:themeColor="accent4"/>
        <w:insideV w:val="single" w:sz="8" w:space="0" w:color="FF667E" w:themeColor="accent4"/>
      </w:tblBorders>
    </w:tblPr>
    <w:tcPr>
      <w:shd w:val="clear" w:color="auto" w:fill="FFD9DE" w:themeFill="accent4" w:themeFillTint="3F"/>
    </w:tcPr>
    <w:tblStylePr w:type="firstRow">
      <w:rPr>
        <w:b/>
        <w:bCs/>
        <w:color w:val="000000" w:themeColor="text1"/>
      </w:rPr>
      <w:tblPr/>
      <w:tcPr>
        <w:shd w:val="clear" w:color="auto" w:fill="FFF0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E5" w:themeFill="accent4" w:themeFillTint="33"/>
      </w:tcPr>
    </w:tblStylePr>
    <w:tblStylePr w:type="band1Vert">
      <w:tblPr/>
      <w:tcPr>
        <w:shd w:val="clear" w:color="auto" w:fill="FFB2BE" w:themeFill="accent4" w:themeFillTint="7F"/>
      </w:tcPr>
    </w:tblStylePr>
    <w:tblStylePr w:type="band1Horz">
      <w:tblPr/>
      <w:tcPr>
        <w:tcBorders>
          <w:insideH w:val="single" w:sz="6" w:space="0" w:color="FF667E" w:themeColor="accent4"/>
          <w:insideV w:val="single" w:sz="6" w:space="0" w:color="FF667E" w:themeColor="accent4"/>
        </w:tcBorders>
        <w:shd w:val="clear" w:color="auto" w:fill="FFB2BE"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B075" w:themeColor="accent3"/>
        <w:left w:val="single" w:sz="8" w:space="0" w:color="FFB075" w:themeColor="accent3"/>
        <w:bottom w:val="single" w:sz="8" w:space="0" w:color="FFB075" w:themeColor="accent3"/>
        <w:right w:val="single" w:sz="8" w:space="0" w:color="FFB075" w:themeColor="accent3"/>
        <w:insideH w:val="single" w:sz="8" w:space="0" w:color="FFB075" w:themeColor="accent3"/>
        <w:insideV w:val="single" w:sz="8" w:space="0" w:color="FFB075" w:themeColor="accent3"/>
      </w:tblBorders>
    </w:tblPr>
    <w:tcPr>
      <w:shd w:val="clear" w:color="auto" w:fill="FFEBDC" w:themeFill="accent3" w:themeFillTint="3F"/>
    </w:tcPr>
    <w:tblStylePr w:type="firstRow">
      <w:rPr>
        <w:b/>
        <w:bCs/>
        <w:color w:val="000000" w:themeColor="text1"/>
      </w:rPr>
      <w:tblPr/>
      <w:tcPr>
        <w:shd w:val="clear" w:color="auto" w:fill="FFF7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FE3" w:themeFill="accent3" w:themeFillTint="33"/>
      </w:tcPr>
    </w:tblStylePr>
    <w:tblStylePr w:type="band1Vert">
      <w:tblPr/>
      <w:tcPr>
        <w:shd w:val="clear" w:color="auto" w:fill="FFD7BA" w:themeFill="accent3" w:themeFillTint="7F"/>
      </w:tcPr>
    </w:tblStylePr>
    <w:tblStylePr w:type="band1Horz">
      <w:tblPr/>
      <w:tcPr>
        <w:tcBorders>
          <w:insideH w:val="single" w:sz="6" w:space="0" w:color="FFB075" w:themeColor="accent3"/>
          <w:insideV w:val="single" w:sz="6" w:space="0" w:color="FFB075" w:themeColor="accent3"/>
        </w:tcBorders>
        <w:shd w:val="clear" w:color="auto" w:fill="FFD7BA"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5A" w:themeColor="accent2"/>
        <w:left w:val="single" w:sz="8" w:space="0" w:color="FFFF5A" w:themeColor="accent2"/>
        <w:bottom w:val="single" w:sz="8" w:space="0" w:color="FFFF5A" w:themeColor="accent2"/>
        <w:right w:val="single" w:sz="8" w:space="0" w:color="FFFF5A" w:themeColor="accent2"/>
        <w:insideH w:val="single" w:sz="8" w:space="0" w:color="FFFF5A" w:themeColor="accent2"/>
        <w:insideV w:val="single" w:sz="8" w:space="0" w:color="FFFF5A" w:themeColor="accent2"/>
      </w:tblBorders>
    </w:tblPr>
    <w:tcPr>
      <w:shd w:val="clear" w:color="auto" w:fill="FFFFD6" w:themeFill="accent2" w:themeFillTint="3F"/>
    </w:tcPr>
    <w:tblStylePr w:type="firstRow">
      <w:rPr>
        <w:b/>
        <w:bCs/>
        <w:color w:val="000000" w:themeColor="text1"/>
      </w:rPr>
      <w:tblPr/>
      <w:tcPr>
        <w:shd w:val="clear" w:color="auto" w:fill="FFFF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DE" w:themeFill="accent2" w:themeFillTint="33"/>
      </w:tcPr>
    </w:tblStylePr>
    <w:tblStylePr w:type="band1Vert">
      <w:tblPr/>
      <w:tcPr>
        <w:shd w:val="clear" w:color="auto" w:fill="FFFFAC" w:themeFill="accent2" w:themeFillTint="7F"/>
      </w:tcPr>
    </w:tblStylePr>
    <w:tblStylePr w:type="band1Horz">
      <w:tblPr/>
      <w:tcPr>
        <w:tcBorders>
          <w:insideH w:val="single" w:sz="6" w:space="0" w:color="FFFF5A" w:themeColor="accent2"/>
          <w:insideV w:val="single" w:sz="6" w:space="0" w:color="FFFF5A" w:themeColor="accent2"/>
        </w:tcBorders>
        <w:shd w:val="clear" w:color="auto" w:fill="FFFFAC"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A4" w:themeColor="accent1"/>
        <w:left w:val="single" w:sz="8" w:space="0" w:color="0000A4" w:themeColor="accent1"/>
        <w:bottom w:val="single" w:sz="8" w:space="0" w:color="0000A4" w:themeColor="accent1"/>
        <w:right w:val="single" w:sz="8" w:space="0" w:color="0000A4" w:themeColor="accent1"/>
        <w:insideH w:val="single" w:sz="8" w:space="0" w:color="0000A4" w:themeColor="accent1"/>
        <w:insideV w:val="single" w:sz="8" w:space="0" w:color="0000A4" w:themeColor="accent1"/>
      </w:tblBorders>
    </w:tblPr>
    <w:tcPr>
      <w:shd w:val="clear" w:color="auto" w:fill="A9A9FF" w:themeFill="accent1" w:themeFillTint="3F"/>
    </w:tcPr>
    <w:tblStylePr w:type="firstRow">
      <w:rPr>
        <w:b/>
        <w:bCs/>
        <w:color w:val="000000" w:themeColor="text1"/>
      </w:rPr>
      <w:tblPr/>
      <w:tcPr>
        <w:shd w:val="clear" w:color="auto" w:fill="DDDD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B9FF" w:themeFill="accent1" w:themeFillTint="33"/>
      </w:tcPr>
    </w:tblStylePr>
    <w:tblStylePr w:type="band1Vert">
      <w:tblPr/>
      <w:tcPr>
        <w:shd w:val="clear" w:color="auto" w:fill="5252FF" w:themeFill="accent1" w:themeFillTint="7F"/>
      </w:tcPr>
    </w:tblStylePr>
    <w:tblStylePr w:type="band1Horz">
      <w:tblPr/>
      <w:tcPr>
        <w:tcBorders>
          <w:insideH w:val="single" w:sz="6" w:space="0" w:color="0000A4" w:themeColor="accent1"/>
          <w:insideV w:val="single" w:sz="6" w:space="0" w:color="0000A4" w:themeColor="accent1"/>
        </w:tcBorders>
        <w:shd w:val="clear" w:color="auto" w:fill="5252FF" w:themeFill="accen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semiHidden/>
    <w:rsid w:val="00E07762"/>
    <w:pPr>
      <w:spacing w:line="240" w:lineRule="auto"/>
    </w:pPr>
    <w:tblPr>
      <w:tblStyleRowBandSize w:val="1"/>
      <w:tblStyleColBandSize w:val="1"/>
      <w:tblBorders>
        <w:top w:val="single" w:sz="8" w:space="0" w:color="94EEC6" w:themeColor="accent6" w:themeTint="BF"/>
        <w:left w:val="single" w:sz="8" w:space="0" w:color="94EEC6" w:themeColor="accent6" w:themeTint="BF"/>
        <w:bottom w:val="single" w:sz="8" w:space="0" w:color="94EEC6" w:themeColor="accent6" w:themeTint="BF"/>
        <w:right w:val="single" w:sz="8" w:space="0" w:color="94EEC6" w:themeColor="accent6" w:themeTint="BF"/>
        <w:insideH w:val="single" w:sz="8" w:space="0" w:color="94EEC6" w:themeColor="accent6" w:themeTint="BF"/>
        <w:insideV w:val="single" w:sz="8" w:space="0" w:color="94EEC6" w:themeColor="accent6" w:themeTint="BF"/>
      </w:tblBorders>
    </w:tblPr>
    <w:tcPr>
      <w:shd w:val="clear" w:color="auto" w:fill="DBF9EC" w:themeFill="accent6" w:themeFillTint="3F"/>
    </w:tcPr>
    <w:tblStylePr w:type="firstRow">
      <w:rPr>
        <w:b/>
        <w:bCs/>
      </w:rPr>
    </w:tblStylePr>
    <w:tblStylePr w:type="lastRow">
      <w:rPr>
        <w:b/>
        <w:bCs/>
      </w:rPr>
      <w:tblPr/>
      <w:tcPr>
        <w:tcBorders>
          <w:top w:val="single" w:sz="18" w:space="0" w:color="94EEC6" w:themeColor="accent6" w:themeTint="BF"/>
        </w:tcBorders>
      </w:tcPr>
    </w:tblStylePr>
    <w:tblStylePr w:type="firstCol">
      <w:rPr>
        <w:b/>
        <w:bCs/>
      </w:rPr>
    </w:tblStylePr>
    <w:tblStylePr w:type="lastCol">
      <w:rPr>
        <w:b/>
        <w:bCs/>
      </w:rPr>
    </w:tblStylePr>
    <w:tblStylePr w:type="band1Vert">
      <w:tblPr/>
      <w:tcPr>
        <w:shd w:val="clear" w:color="auto" w:fill="B8F4D9" w:themeFill="accent6" w:themeFillTint="7F"/>
      </w:tcPr>
    </w:tblStylePr>
    <w:tblStylePr w:type="band1Horz">
      <w:tblPr/>
      <w:tcPr>
        <w:shd w:val="clear" w:color="auto" w:fill="B8F4D9" w:themeFill="accent6" w:themeFillTint="7F"/>
      </w:tcPr>
    </w:tblStylePr>
  </w:style>
  <w:style w:type="table" w:styleId="MediumGrid1-Accent5">
    <w:name w:val="Medium Grid 1 Accent 5"/>
    <w:basedOn w:val="TableNormal"/>
    <w:uiPriority w:val="67"/>
    <w:semiHidden/>
    <w:rsid w:val="00E07762"/>
    <w:pPr>
      <w:spacing w:line="240" w:lineRule="auto"/>
    </w:pPr>
    <w:tblPr>
      <w:tblStyleRowBandSize w:val="1"/>
      <w:tblStyleColBandSize w:val="1"/>
      <w:tblBorders>
        <w:top w:val="single" w:sz="8" w:space="0" w:color="FE96E4" w:themeColor="accent5" w:themeTint="BF"/>
        <w:left w:val="single" w:sz="8" w:space="0" w:color="FE96E4" w:themeColor="accent5" w:themeTint="BF"/>
        <w:bottom w:val="single" w:sz="8" w:space="0" w:color="FE96E4" w:themeColor="accent5" w:themeTint="BF"/>
        <w:right w:val="single" w:sz="8" w:space="0" w:color="FE96E4" w:themeColor="accent5" w:themeTint="BF"/>
        <w:insideH w:val="single" w:sz="8" w:space="0" w:color="FE96E4" w:themeColor="accent5" w:themeTint="BF"/>
        <w:insideV w:val="single" w:sz="8" w:space="0" w:color="FE96E4" w:themeColor="accent5" w:themeTint="BF"/>
      </w:tblBorders>
    </w:tblPr>
    <w:tcPr>
      <w:shd w:val="clear" w:color="auto" w:fill="FEDCF6" w:themeFill="accent5" w:themeFillTint="3F"/>
    </w:tcPr>
    <w:tblStylePr w:type="firstRow">
      <w:rPr>
        <w:b/>
        <w:bCs/>
      </w:rPr>
    </w:tblStylePr>
    <w:tblStylePr w:type="lastRow">
      <w:rPr>
        <w:b/>
        <w:bCs/>
      </w:rPr>
      <w:tblPr/>
      <w:tcPr>
        <w:tcBorders>
          <w:top w:val="single" w:sz="18" w:space="0" w:color="FE96E4" w:themeColor="accent5" w:themeTint="BF"/>
        </w:tcBorders>
      </w:tcPr>
    </w:tblStylePr>
    <w:tblStylePr w:type="firstCol">
      <w:rPr>
        <w:b/>
        <w:bCs/>
      </w:rPr>
    </w:tblStylePr>
    <w:tblStylePr w:type="lastCol">
      <w:rPr>
        <w:b/>
        <w:bCs/>
      </w:rPr>
    </w:tblStylePr>
    <w:tblStylePr w:type="band1Vert">
      <w:tblPr/>
      <w:tcPr>
        <w:shd w:val="clear" w:color="auto" w:fill="FEB9ED" w:themeFill="accent5" w:themeFillTint="7F"/>
      </w:tcPr>
    </w:tblStylePr>
    <w:tblStylePr w:type="band1Horz">
      <w:tblPr/>
      <w:tcPr>
        <w:shd w:val="clear" w:color="auto" w:fill="FEB9ED" w:themeFill="accent5" w:themeFillTint="7F"/>
      </w:tcPr>
    </w:tblStylePr>
  </w:style>
  <w:style w:type="table" w:styleId="MediumGrid1-Accent4">
    <w:name w:val="Medium Grid 1 Accent 4"/>
    <w:basedOn w:val="TableNormal"/>
    <w:uiPriority w:val="67"/>
    <w:semiHidden/>
    <w:rsid w:val="00E07762"/>
    <w:pPr>
      <w:spacing w:line="240" w:lineRule="auto"/>
    </w:pPr>
    <w:tblPr>
      <w:tblStyleRowBandSize w:val="1"/>
      <w:tblStyleColBandSize w:val="1"/>
      <w:tblBorders>
        <w:top w:val="single" w:sz="8" w:space="0" w:color="FF8C9E" w:themeColor="accent4" w:themeTint="BF"/>
        <w:left w:val="single" w:sz="8" w:space="0" w:color="FF8C9E" w:themeColor="accent4" w:themeTint="BF"/>
        <w:bottom w:val="single" w:sz="8" w:space="0" w:color="FF8C9E" w:themeColor="accent4" w:themeTint="BF"/>
        <w:right w:val="single" w:sz="8" w:space="0" w:color="FF8C9E" w:themeColor="accent4" w:themeTint="BF"/>
        <w:insideH w:val="single" w:sz="8" w:space="0" w:color="FF8C9E" w:themeColor="accent4" w:themeTint="BF"/>
        <w:insideV w:val="single" w:sz="8" w:space="0" w:color="FF8C9E" w:themeColor="accent4" w:themeTint="BF"/>
      </w:tblBorders>
    </w:tblPr>
    <w:tcPr>
      <w:shd w:val="clear" w:color="auto" w:fill="FFD9DE" w:themeFill="accent4" w:themeFillTint="3F"/>
    </w:tcPr>
    <w:tblStylePr w:type="firstRow">
      <w:rPr>
        <w:b/>
        <w:bCs/>
      </w:rPr>
    </w:tblStylePr>
    <w:tblStylePr w:type="lastRow">
      <w:rPr>
        <w:b/>
        <w:bCs/>
      </w:rPr>
      <w:tblPr/>
      <w:tcPr>
        <w:tcBorders>
          <w:top w:val="single" w:sz="18" w:space="0" w:color="FF8C9E" w:themeColor="accent4" w:themeTint="BF"/>
        </w:tcBorders>
      </w:tcPr>
    </w:tblStylePr>
    <w:tblStylePr w:type="firstCol">
      <w:rPr>
        <w:b/>
        <w:bCs/>
      </w:rPr>
    </w:tblStylePr>
    <w:tblStylePr w:type="lastCol">
      <w:rPr>
        <w:b/>
        <w:bCs/>
      </w:rPr>
    </w:tblStylePr>
    <w:tblStylePr w:type="band1Vert">
      <w:tblPr/>
      <w:tcPr>
        <w:shd w:val="clear" w:color="auto" w:fill="FFB2BE" w:themeFill="accent4" w:themeFillTint="7F"/>
      </w:tcPr>
    </w:tblStylePr>
    <w:tblStylePr w:type="band1Horz">
      <w:tblPr/>
      <w:tcPr>
        <w:shd w:val="clear" w:color="auto" w:fill="FFB2BE" w:themeFill="accent4" w:themeFillTint="7F"/>
      </w:tcPr>
    </w:tblStylePr>
  </w:style>
  <w:style w:type="table" w:styleId="MediumGrid1-Accent3">
    <w:name w:val="Medium Grid 1 Accent 3"/>
    <w:basedOn w:val="TableNormal"/>
    <w:uiPriority w:val="67"/>
    <w:semiHidden/>
    <w:rsid w:val="00E07762"/>
    <w:pPr>
      <w:spacing w:line="240" w:lineRule="auto"/>
    </w:pPr>
    <w:tblPr>
      <w:tblStyleRowBandSize w:val="1"/>
      <w:tblStyleColBandSize w:val="1"/>
      <w:tblBorders>
        <w:top w:val="single" w:sz="8" w:space="0" w:color="FFC397" w:themeColor="accent3" w:themeTint="BF"/>
        <w:left w:val="single" w:sz="8" w:space="0" w:color="FFC397" w:themeColor="accent3" w:themeTint="BF"/>
        <w:bottom w:val="single" w:sz="8" w:space="0" w:color="FFC397" w:themeColor="accent3" w:themeTint="BF"/>
        <w:right w:val="single" w:sz="8" w:space="0" w:color="FFC397" w:themeColor="accent3" w:themeTint="BF"/>
        <w:insideH w:val="single" w:sz="8" w:space="0" w:color="FFC397" w:themeColor="accent3" w:themeTint="BF"/>
        <w:insideV w:val="single" w:sz="8" w:space="0" w:color="FFC397" w:themeColor="accent3" w:themeTint="BF"/>
      </w:tblBorders>
    </w:tblPr>
    <w:tcPr>
      <w:shd w:val="clear" w:color="auto" w:fill="FFEBDC" w:themeFill="accent3" w:themeFillTint="3F"/>
    </w:tcPr>
    <w:tblStylePr w:type="firstRow">
      <w:rPr>
        <w:b/>
        <w:bCs/>
      </w:rPr>
    </w:tblStylePr>
    <w:tblStylePr w:type="lastRow">
      <w:rPr>
        <w:b/>
        <w:bCs/>
      </w:rPr>
      <w:tblPr/>
      <w:tcPr>
        <w:tcBorders>
          <w:top w:val="single" w:sz="18" w:space="0" w:color="FFC397" w:themeColor="accent3" w:themeTint="BF"/>
        </w:tcBorders>
      </w:tcPr>
    </w:tblStylePr>
    <w:tblStylePr w:type="firstCol">
      <w:rPr>
        <w:b/>
        <w:bCs/>
      </w:rPr>
    </w:tblStylePr>
    <w:tblStylePr w:type="lastCol">
      <w:rPr>
        <w:b/>
        <w:bCs/>
      </w:rPr>
    </w:tblStylePr>
    <w:tblStylePr w:type="band1Vert">
      <w:tblPr/>
      <w:tcPr>
        <w:shd w:val="clear" w:color="auto" w:fill="FFD7BA" w:themeFill="accent3" w:themeFillTint="7F"/>
      </w:tcPr>
    </w:tblStylePr>
    <w:tblStylePr w:type="band1Horz">
      <w:tblPr/>
      <w:tcPr>
        <w:shd w:val="clear" w:color="auto" w:fill="FFD7BA" w:themeFill="accent3" w:themeFillTint="7F"/>
      </w:tcPr>
    </w:tblStylePr>
  </w:style>
  <w:style w:type="table" w:styleId="MediumGrid1-Accent2">
    <w:name w:val="Medium Grid 1 Accent 2"/>
    <w:basedOn w:val="TableNormal"/>
    <w:uiPriority w:val="67"/>
    <w:semiHidden/>
    <w:rsid w:val="00E07762"/>
    <w:pPr>
      <w:spacing w:line="240" w:lineRule="auto"/>
    </w:pPr>
    <w:tblPr>
      <w:tblStyleRowBandSize w:val="1"/>
      <w:tblStyleColBandSize w:val="1"/>
      <w:tblBorders>
        <w:top w:val="single" w:sz="8" w:space="0" w:color="FFFF83" w:themeColor="accent2" w:themeTint="BF"/>
        <w:left w:val="single" w:sz="8" w:space="0" w:color="FFFF83" w:themeColor="accent2" w:themeTint="BF"/>
        <w:bottom w:val="single" w:sz="8" w:space="0" w:color="FFFF83" w:themeColor="accent2" w:themeTint="BF"/>
        <w:right w:val="single" w:sz="8" w:space="0" w:color="FFFF83" w:themeColor="accent2" w:themeTint="BF"/>
        <w:insideH w:val="single" w:sz="8" w:space="0" w:color="FFFF83" w:themeColor="accent2" w:themeTint="BF"/>
        <w:insideV w:val="single" w:sz="8" w:space="0" w:color="FFFF83" w:themeColor="accent2" w:themeTint="BF"/>
      </w:tblBorders>
    </w:tblPr>
    <w:tcPr>
      <w:shd w:val="clear" w:color="auto" w:fill="FFFFD6" w:themeFill="accent2" w:themeFillTint="3F"/>
    </w:tcPr>
    <w:tblStylePr w:type="firstRow">
      <w:rPr>
        <w:b/>
        <w:bCs/>
      </w:rPr>
    </w:tblStylePr>
    <w:tblStylePr w:type="lastRow">
      <w:rPr>
        <w:b/>
        <w:bCs/>
      </w:rPr>
      <w:tblPr/>
      <w:tcPr>
        <w:tcBorders>
          <w:top w:val="single" w:sz="18" w:space="0" w:color="FFFF83" w:themeColor="accent2" w:themeTint="BF"/>
        </w:tcBorders>
      </w:tcPr>
    </w:tblStylePr>
    <w:tblStylePr w:type="firstCol">
      <w:rPr>
        <w:b/>
        <w:bCs/>
      </w:rPr>
    </w:tblStylePr>
    <w:tblStylePr w:type="lastCol">
      <w:rPr>
        <w:b/>
        <w:bCs/>
      </w:rPr>
    </w:tblStylePr>
    <w:tblStylePr w:type="band1Vert">
      <w:tblPr/>
      <w:tcPr>
        <w:shd w:val="clear" w:color="auto" w:fill="FFFFAC" w:themeFill="accent2" w:themeFillTint="7F"/>
      </w:tcPr>
    </w:tblStylePr>
    <w:tblStylePr w:type="band1Horz">
      <w:tblPr/>
      <w:tcPr>
        <w:shd w:val="clear" w:color="auto" w:fill="FFFFAC" w:themeFill="accent2" w:themeFillTint="7F"/>
      </w:tcPr>
    </w:tblStylePr>
  </w:style>
  <w:style w:type="table" w:styleId="MediumGrid1-Accent1">
    <w:name w:val="Medium Grid 1 Accent 1"/>
    <w:basedOn w:val="TableNormal"/>
    <w:uiPriority w:val="67"/>
    <w:semiHidden/>
    <w:rsid w:val="00E07762"/>
    <w:pPr>
      <w:spacing w:line="240" w:lineRule="auto"/>
    </w:pPr>
    <w:tblPr>
      <w:tblStyleRowBandSize w:val="1"/>
      <w:tblStyleColBandSize w:val="1"/>
      <w:tblBorders>
        <w:top w:val="single" w:sz="8" w:space="0" w:color="0000FA" w:themeColor="accent1" w:themeTint="BF"/>
        <w:left w:val="single" w:sz="8" w:space="0" w:color="0000FA" w:themeColor="accent1" w:themeTint="BF"/>
        <w:bottom w:val="single" w:sz="8" w:space="0" w:color="0000FA" w:themeColor="accent1" w:themeTint="BF"/>
        <w:right w:val="single" w:sz="8" w:space="0" w:color="0000FA" w:themeColor="accent1" w:themeTint="BF"/>
        <w:insideH w:val="single" w:sz="8" w:space="0" w:color="0000FA" w:themeColor="accent1" w:themeTint="BF"/>
        <w:insideV w:val="single" w:sz="8" w:space="0" w:color="0000FA" w:themeColor="accent1" w:themeTint="BF"/>
      </w:tblBorders>
    </w:tblPr>
    <w:tcPr>
      <w:shd w:val="clear" w:color="auto" w:fill="A9A9FF" w:themeFill="accent1" w:themeFillTint="3F"/>
    </w:tcPr>
    <w:tblStylePr w:type="firstRow">
      <w:rPr>
        <w:b/>
        <w:bCs/>
      </w:rPr>
    </w:tblStylePr>
    <w:tblStylePr w:type="lastRow">
      <w:rPr>
        <w:b/>
        <w:bCs/>
      </w:rPr>
      <w:tblPr/>
      <w:tcPr>
        <w:tcBorders>
          <w:top w:val="single" w:sz="18" w:space="0" w:color="0000FA" w:themeColor="accent1" w:themeTint="BF"/>
        </w:tcBorders>
      </w:tcPr>
    </w:tblStylePr>
    <w:tblStylePr w:type="firstCol">
      <w:rPr>
        <w:b/>
        <w:bCs/>
      </w:rPr>
    </w:tblStylePr>
    <w:tblStylePr w:type="lastCol">
      <w:rPr>
        <w:b/>
        <w:bCs/>
      </w:rPr>
    </w:tblStylePr>
    <w:tblStylePr w:type="band1Vert">
      <w:tblPr/>
      <w:tcPr>
        <w:shd w:val="clear" w:color="auto" w:fill="5252FF" w:themeFill="accent1" w:themeFillTint="7F"/>
      </w:tcPr>
    </w:tblStylePr>
    <w:tblStylePr w:type="band1Horz">
      <w:tblPr/>
      <w:tcPr>
        <w:shd w:val="clear" w:color="auto" w:fill="5252FF" w:themeFill="accent1" w:themeFillTint="7F"/>
      </w:tcPr>
    </w:tblStylePr>
  </w:style>
  <w:style w:type="table" w:styleId="DarkList-Accent6">
    <w:name w:val="Dark List Accent 6"/>
    <w:basedOn w:val="TableNormal"/>
    <w:uiPriority w:val="70"/>
    <w:semiHidden/>
    <w:rsid w:val="00E07762"/>
    <w:pPr>
      <w:spacing w:line="240" w:lineRule="auto"/>
    </w:pPr>
    <w:rPr>
      <w:color w:val="FFFFFF" w:themeColor="background1"/>
    </w:rPr>
    <w:tblPr>
      <w:tblStyleRowBandSize w:val="1"/>
      <w:tblStyleColBandSize w:val="1"/>
    </w:tblPr>
    <w:tcPr>
      <w:shd w:val="clear" w:color="auto" w:fill="71E9B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945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5DD8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5DD8B" w:themeFill="accent6" w:themeFillShade="BF"/>
      </w:tcPr>
    </w:tblStylePr>
    <w:tblStylePr w:type="band1Vert">
      <w:tblPr/>
      <w:tcPr>
        <w:tcBorders>
          <w:top w:val="nil"/>
          <w:left w:val="nil"/>
          <w:bottom w:val="nil"/>
          <w:right w:val="nil"/>
          <w:insideH w:val="nil"/>
          <w:insideV w:val="nil"/>
        </w:tcBorders>
        <w:shd w:val="clear" w:color="auto" w:fill="25DD8B" w:themeFill="accent6" w:themeFillShade="BF"/>
      </w:tcPr>
    </w:tblStylePr>
    <w:tblStylePr w:type="band1Horz">
      <w:tblPr/>
      <w:tcPr>
        <w:tcBorders>
          <w:top w:val="nil"/>
          <w:left w:val="nil"/>
          <w:bottom w:val="nil"/>
          <w:right w:val="nil"/>
          <w:insideH w:val="nil"/>
          <w:insideV w:val="nil"/>
        </w:tcBorders>
        <w:shd w:val="clear" w:color="auto" w:fill="25DD8B" w:themeFill="accent6" w:themeFillShade="BF"/>
      </w:tcPr>
    </w:tblStylePr>
  </w:style>
  <w:style w:type="table" w:styleId="DarkList-Accent5">
    <w:name w:val="Dark List Accent 5"/>
    <w:basedOn w:val="TableNormal"/>
    <w:uiPriority w:val="70"/>
    <w:semiHidden/>
    <w:rsid w:val="00E07762"/>
    <w:pPr>
      <w:spacing w:line="240" w:lineRule="auto"/>
    </w:pPr>
    <w:rPr>
      <w:color w:val="FFFFFF" w:themeColor="background1"/>
    </w:rPr>
    <w:tblPr>
      <w:tblStyleRowBandSize w:val="1"/>
      <w:tblStyleColBandSize w:val="1"/>
    </w:tblPr>
    <w:tcPr>
      <w:shd w:val="clear" w:color="auto" w:fill="FE73D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018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D17C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D17C4" w:themeFill="accent5" w:themeFillShade="BF"/>
      </w:tcPr>
    </w:tblStylePr>
    <w:tblStylePr w:type="band1Vert">
      <w:tblPr/>
      <w:tcPr>
        <w:tcBorders>
          <w:top w:val="nil"/>
          <w:left w:val="nil"/>
          <w:bottom w:val="nil"/>
          <w:right w:val="nil"/>
          <w:insideH w:val="nil"/>
          <w:insideV w:val="nil"/>
        </w:tcBorders>
        <w:shd w:val="clear" w:color="auto" w:fill="FD17C4" w:themeFill="accent5" w:themeFillShade="BF"/>
      </w:tcPr>
    </w:tblStylePr>
    <w:tblStylePr w:type="band1Horz">
      <w:tblPr/>
      <w:tcPr>
        <w:tcBorders>
          <w:top w:val="nil"/>
          <w:left w:val="nil"/>
          <w:bottom w:val="nil"/>
          <w:right w:val="nil"/>
          <w:insideH w:val="nil"/>
          <w:insideV w:val="nil"/>
        </w:tcBorders>
        <w:shd w:val="clear" w:color="auto" w:fill="FD17C4" w:themeFill="accent5" w:themeFillShade="BF"/>
      </w:tcPr>
    </w:tblStylePr>
  </w:style>
  <w:style w:type="table" w:styleId="DarkList-Accent4">
    <w:name w:val="Dark List Accent 4"/>
    <w:basedOn w:val="TableNormal"/>
    <w:uiPriority w:val="70"/>
    <w:semiHidden/>
    <w:rsid w:val="00E07762"/>
    <w:pPr>
      <w:spacing w:line="240" w:lineRule="auto"/>
    </w:pPr>
    <w:rPr>
      <w:color w:val="FFFFFF" w:themeColor="background1"/>
    </w:rPr>
    <w:tblPr>
      <w:tblStyleRowBandSize w:val="1"/>
      <w:tblStyleColBandSize w:val="1"/>
    </w:tblPr>
    <w:tcPr>
      <w:shd w:val="clear" w:color="auto" w:fill="FF667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1001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0C3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0C32" w:themeFill="accent4" w:themeFillShade="BF"/>
      </w:tcPr>
    </w:tblStylePr>
    <w:tblStylePr w:type="band1Vert">
      <w:tblPr/>
      <w:tcPr>
        <w:tcBorders>
          <w:top w:val="nil"/>
          <w:left w:val="nil"/>
          <w:bottom w:val="nil"/>
          <w:right w:val="nil"/>
          <w:insideH w:val="nil"/>
          <w:insideV w:val="nil"/>
        </w:tcBorders>
        <w:shd w:val="clear" w:color="auto" w:fill="FF0C32" w:themeFill="accent4" w:themeFillShade="BF"/>
      </w:tcPr>
    </w:tblStylePr>
    <w:tblStylePr w:type="band1Horz">
      <w:tblPr/>
      <w:tcPr>
        <w:tcBorders>
          <w:top w:val="nil"/>
          <w:left w:val="nil"/>
          <w:bottom w:val="nil"/>
          <w:right w:val="nil"/>
          <w:insideH w:val="nil"/>
          <w:insideV w:val="nil"/>
        </w:tcBorders>
        <w:shd w:val="clear" w:color="auto" w:fill="FF0C32" w:themeFill="accent4" w:themeFillShade="BF"/>
      </w:tcPr>
    </w:tblStylePr>
  </w:style>
  <w:style w:type="table" w:styleId="DarkList-Accent3">
    <w:name w:val="Dark List Accent 3"/>
    <w:basedOn w:val="TableNormal"/>
    <w:uiPriority w:val="70"/>
    <w:semiHidden/>
    <w:rsid w:val="00E07762"/>
    <w:pPr>
      <w:spacing w:line="240" w:lineRule="auto"/>
    </w:pPr>
    <w:rPr>
      <w:color w:val="FFFFFF" w:themeColor="background1"/>
    </w:rPr>
    <w:tblPr>
      <w:tblStyleRowBandSize w:val="1"/>
      <w:tblStyleColBandSize w:val="1"/>
    </w:tblPr>
    <w:tcPr>
      <w:shd w:val="clear" w:color="auto" w:fill="FFB07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94F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FF7A1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FF7A17" w:themeFill="accent3" w:themeFillShade="BF"/>
      </w:tcPr>
    </w:tblStylePr>
    <w:tblStylePr w:type="band1Vert">
      <w:tblPr/>
      <w:tcPr>
        <w:tcBorders>
          <w:top w:val="nil"/>
          <w:left w:val="nil"/>
          <w:bottom w:val="nil"/>
          <w:right w:val="nil"/>
          <w:insideH w:val="nil"/>
          <w:insideV w:val="nil"/>
        </w:tcBorders>
        <w:shd w:val="clear" w:color="auto" w:fill="FF7A17" w:themeFill="accent3" w:themeFillShade="BF"/>
      </w:tcPr>
    </w:tblStylePr>
    <w:tblStylePr w:type="band1Horz">
      <w:tblPr/>
      <w:tcPr>
        <w:tcBorders>
          <w:top w:val="nil"/>
          <w:left w:val="nil"/>
          <w:bottom w:val="nil"/>
          <w:right w:val="nil"/>
          <w:insideH w:val="nil"/>
          <w:insideV w:val="nil"/>
        </w:tcBorders>
        <w:shd w:val="clear" w:color="auto" w:fill="FF7A17" w:themeFill="accent3" w:themeFillShade="BF"/>
      </w:tcPr>
    </w:tblStylePr>
  </w:style>
  <w:style w:type="table" w:styleId="DarkList-Accent2">
    <w:name w:val="Dark List Accent 2"/>
    <w:basedOn w:val="TableNormal"/>
    <w:uiPriority w:val="70"/>
    <w:semiHidden/>
    <w:rsid w:val="00E07762"/>
    <w:pPr>
      <w:spacing w:line="240" w:lineRule="auto"/>
    </w:pPr>
    <w:rPr>
      <w:color w:val="FFFFFF" w:themeColor="background1"/>
    </w:rPr>
    <w:tblPr>
      <w:tblStyleRowBandSize w:val="1"/>
      <w:tblStyleColBandSize w:val="1"/>
    </w:tblPr>
    <w:tcPr>
      <w:shd w:val="clear" w:color="auto" w:fill="FFFF5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BAB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FFF0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FFF03" w:themeFill="accent2" w:themeFillShade="BF"/>
      </w:tcPr>
    </w:tblStylePr>
    <w:tblStylePr w:type="band1Vert">
      <w:tblPr/>
      <w:tcPr>
        <w:tcBorders>
          <w:top w:val="nil"/>
          <w:left w:val="nil"/>
          <w:bottom w:val="nil"/>
          <w:right w:val="nil"/>
          <w:insideH w:val="nil"/>
          <w:insideV w:val="nil"/>
        </w:tcBorders>
        <w:shd w:val="clear" w:color="auto" w:fill="FFFF03" w:themeFill="accent2" w:themeFillShade="BF"/>
      </w:tcPr>
    </w:tblStylePr>
    <w:tblStylePr w:type="band1Horz">
      <w:tblPr/>
      <w:tcPr>
        <w:tcBorders>
          <w:top w:val="nil"/>
          <w:left w:val="nil"/>
          <w:bottom w:val="nil"/>
          <w:right w:val="nil"/>
          <w:insideH w:val="nil"/>
          <w:insideV w:val="nil"/>
        </w:tcBorders>
        <w:shd w:val="clear" w:color="auto" w:fill="FFFF03" w:themeFill="accent2" w:themeFillShade="BF"/>
      </w:tcPr>
    </w:tblStylePr>
  </w:style>
  <w:style w:type="table" w:styleId="DarkList-Accent1">
    <w:name w:val="Dark List Accent 1"/>
    <w:basedOn w:val="TableNormal"/>
    <w:uiPriority w:val="70"/>
    <w:semiHidden/>
    <w:rsid w:val="00E07762"/>
    <w:pPr>
      <w:spacing w:line="240" w:lineRule="auto"/>
    </w:pPr>
    <w:rPr>
      <w:color w:val="FFFFFF" w:themeColor="background1"/>
    </w:rPr>
    <w:tblPr>
      <w:tblStyleRowBandSize w:val="1"/>
      <w:tblStyleColBandSize w:val="1"/>
    </w:tblPr>
    <w:tcPr>
      <w:shd w:val="clear" w:color="auto" w:fill="0000A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5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7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007A" w:themeFill="accent1" w:themeFillShade="BF"/>
      </w:tcPr>
    </w:tblStylePr>
    <w:tblStylePr w:type="band1Vert">
      <w:tblPr/>
      <w:tcPr>
        <w:tcBorders>
          <w:top w:val="nil"/>
          <w:left w:val="nil"/>
          <w:bottom w:val="nil"/>
          <w:right w:val="nil"/>
          <w:insideH w:val="nil"/>
          <w:insideV w:val="nil"/>
        </w:tcBorders>
        <w:shd w:val="clear" w:color="auto" w:fill="00007A" w:themeFill="accent1" w:themeFillShade="BF"/>
      </w:tcPr>
    </w:tblStylePr>
    <w:tblStylePr w:type="band1Horz">
      <w:tblPr/>
      <w:tcPr>
        <w:tcBorders>
          <w:top w:val="nil"/>
          <w:left w:val="nil"/>
          <w:bottom w:val="nil"/>
          <w:right w:val="nil"/>
          <w:insideH w:val="nil"/>
          <w:insideV w:val="nil"/>
        </w:tcBorders>
        <w:shd w:val="clear" w:color="auto" w:fill="00007A" w:themeFill="accent1" w:themeFillShade="BF"/>
      </w:tcPr>
    </w:tblStylePr>
  </w:style>
  <w:style w:type="paragraph" w:styleId="Bibliography">
    <w:name w:val="Bibliography"/>
    <w:basedOn w:val="Zsysbasisbolcom"/>
    <w:next w:val="Basistekstbolcom"/>
    <w:uiPriority w:val="37"/>
    <w:semiHidden/>
    <w:rsid w:val="00E07762"/>
  </w:style>
  <w:style w:type="paragraph" w:styleId="Quote">
    <w:name w:val="Quote"/>
    <w:basedOn w:val="Zsysbasisbolcom"/>
    <w:next w:val="Basistekstbolcom"/>
    <w:link w:val="QuoteChar"/>
    <w:uiPriority w:val="29"/>
    <w:semiHidden/>
    <w:rsid w:val="00E07762"/>
    <w:rPr>
      <w:i/>
      <w:iCs/>
    </w:rPr>
  </w:style>
  <w:style w:type="character" w:customStyle="1" w:styleId="QuoteChar">
    <w:name w:val="Quote Char"/>
    <w:basedOn w:val="DefaultParagraphFont"/>
    <w:link w:val="Quote"/>
    <w:uiPriority w:val="29"/>
    <w:semiHidden/>
    <w:rsid w:val="00F33259"/>
    <w:rPr>
      <w:rFonts w:ascii="Maiandra GD" w:hAnsi="Maiandra GD" w:cs="Maiandra GD"/>
      <w:i/>
      <w:iCs/>
      <w:color w:val="000000" w:themeColor="text1"/>
      <w:sz w:val="18"/>
      <w:szCs w:val="18"/>
    </w:rPr>
  </w:style>
  <w:style w:type="paragraph" w:styleId="IntenseQuote">
    <w:name w:val="Intense Quote"/>
    <w:basedOn w:val="Zsysbasisbolcom"/>
    <w:next w:val="Basistekstbolcom"/>
    <w:link w:val="IntenseQuoteChar"/>
    <w:uiPriority w:val="30"/>
    <w:semiHidden/>
    <w:rsid w:val="00F33259"/>
    <w:pP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33259"/>
    <w:rPr>
      <w:rFonts w:ascii="Maiandra GD" w:hAnsi="Maiandra GD" w:cs="Maiandra GD"/>
      <w:b/>
      <w:bCs/>
      <w:i/>
      <w:iCs/>
      <w:sz w:val="18"/>
      <w:szCs w:val="18"/>
    </w:rPr>
  </w:style>
  <w:style w:type="character" w:styleId="EndnoteReference">
    <w:name w:val="endnote reference"/>
    <w:aliases w:val="Eindnootmarkering bol.com"/>
    <w:basedOn w:val="DefaultParagraphFont"/>
    <w:uiPriority w:val="51"/>
    <w:rsid w:val="00E07762"/>
    <w:rPr>
      <w:vertAlign w:val="superscript"/>
    </w:rPr>
  </w:style>
  <w:style w:type="paragraph" w:styleId="NoSpacing">
    <w:name w:val="No Spacing"/>
    <w:basedOn w:val="Zsysbasisbolcom"/>
    <w:next w:val="Basistekstbolcom"/>
    <w:uiPriority w:val="1"/>
    <w:semiHidden/>
    <w:rsid w:val="00D27D0E"/>
  </w:style>
  <w:style w:type="character" w:styleId="HTMLCode">
    <w:name w:val="HTML Code"/>
    <w:basedOn w:val="DefaultParagraphFont"/>
    <w:semiHidden/>
    <w:rsid w:val="00E07762"/>
    <w:rPr>
      <w:rFonts w:ascii="Consolas" w:hAnsi="Consolas"/>
      <w:sz w:val="20"/>
      <w:szCs w:val="20"/>
    </w:rPr>
  </w:style>
  <w:style w:type="character" w:styleId="HTMLDefinition">
    <w:name w:val="HTML Definition"/>
    <w:basedOn w:val="DefaultParagraphFont"/>
    <w:semiHidden/>
    <w:rsid w:val="00E07762"/>
    <w:rPr>
      <w:i/>
      <w:iCs/>
    </w:rPr>
  </w:style>
  <w:style w:type="character" w:styleId="HTMLVariable">
    <w:name w:val="HTML Variable"/>
    <w:basedOn w:val="DefaultParagraphFont"/>
    <w:semiHidden/>
    <w:rsid w:val="00E07762"/>
    <w:rPr>
      <w:i/>
      <w:iCs/>
    </w:rPr>
  </w:style>
  <w:style w:type="character" w:styleId="HTMLAcronym">
    <w:name w:val="HTML Acronym"/>
    <w:basedOn w:val="DefaultParagraphFont"/>
    <w:semiHidden/>
    <w:rsid w:val="00E07762"/>
  </w:style>
  <w:style w:type="character" w:styleId="HTMLCite">
    <w:name w:val="HTML Cite"/>
    <w:basedOn w:val="DefaultParagraphFont"/>
    <w:semiHidden/>
    <w:rsid w:val="00E07762"/>
    <w:rPr>
      <w:i/>
      <w:iCs/>
    </w:rPr>
  </w:style>
  <w:style w:type="character" w:styleId="HTMLTypewriter">
    <w:name w:val="HTML Typewriter"/>
    <w:basedOn w:val="DefaultParagraphFont"/>
    <w:semiHidden/>
    <w:rsid w:val="00E07762"/>
    <w:rPr>
      <w:rFonts w:ascii="Consolas" w:hAnsi="Consolas"/>
      <w:sz w:val="20"/>
      <w:szCs w:val="20"/>
    </w:rPr>
  </w:style>
  <w:style w:type="character" w:styleId="HTMLKeyboard">
    <w:name w:val="HTML Keyboard"/>
    <w:basedOn w:val="DefaultParagraphFont"/>
    <w:semiHidden/>
    <w:rsid w:val="00E07762"/>
    <w:rPr>
      <w:rFonts w:ascii="Consolas" w:hAnsi="Consolas"/>
      <w:sz w:val="20"/>
      <w:szCs w:val="20"/>
    </w:rPr>
  </w:style>
  <w:style w:type="character" w:styleId="HTMLSample">
    <w:name w:val="HTML Sample"/>
    <w:basedOn w:val="DefaultParagraphFont"/>
    <w:semiHidden/>
    <w:rsid w:val="00E07762"/>
    <w:rPr>
      <w:rFonts w:ascii="Consolas" w:hAnsi="Consolas"/>
      <w:sz w:val="24"/>
      <w:szCs w:val="24"/>
    </w:rPr>
  </w:style>
  <w:style w:type="paragraph" w:styleId="TOCHeading">
    <w:name w:val="TOC Heading"/>
    <w:basedOn w:val="Zsysbasisbolcom"/>
    <w:next w:val="Basistekstbolcom"/>
    <w:uiPriority w:val="39"/>
    <w:semiHidden/>
    <w:rsid w:val="00FC3FA5"/>
    <w:pPr>
      <w:keepLines/>
      <w:spacing w:before="480"/>
    </w:pPr>
    <w:rPr>
      <w:rFonts w:asciiTheme="majorHAnsi" w:eastAsiaTheme="majorEastAsia" w:hAnsiTheme="majorHAnsi" w:cstheme="majorBidi"/>
      <w:sz w:val="28"/>
      <w:szCs w:val="28"/>
    </w:rPr>
  </w:style>
  <w:style w:type="paragraph" w:styleId="ListParagraph">
    <w:name w:val="List Paragraph"/>
    <w:basedOn w:val="Zsysbasisbolcom"/>
    <w:next w:val="Basistekstbolcom"/>
    <w:uiPriority w:val="34"/>
    <w:semiHidden/>
    <w:rsid w:val="00E7078D"/>
    <w:pPr>
      <w:ind w:left="720"/>
    </w:pPr>
  </w:style>
  <w:style w:type="character" w:styleId="Emphasis">
    <w:name w:val="Emphasis"/>
    <w:basedOn w:val="DefaultParagraphFont"/>
    <w:semiHidden/>
    <w:rsid w:val="00E07762"/>
    <w:rPr>
      <w:i/>
      <w:iCs/>
    </w:rPr>
  </w:style>
  <w:style w:type="character" w:styleId="LineNumber">
    <w:name w:val="line number"/>
    <w:basedOn w:val="DefaultParagraphFont"/>
    <w:semiHidden/>
    <w:rsid w:val="00E07762"/>
  </w:style>
  <w:style w:type="numbering" w:customStyle="1" w:styleId="Kopnummeringbolcom">
    <w:name w:val="Kopnummering bol.com"/>
    <w:uiPriority w:val="99"/>
    <w:semiHidden/>
    <w:rsid w:val="00345315"/>
    <w:pPr>
      <w:numPr>
        <w:numId w:val="7"/>
      </w:numPr>
    </w:pPr>
  </w:style>
  <w:style w:type="paragraph" w:customStyle="1" w:styleId="Zsyseenpuntbolcom">
    <w:name w:val="Zsyseenpunt bol.com"/>
    <w:basedOn w:val="Zsysbasisbolcom"/>
    <w:semiHidden/>
    <w:rsid w:val="00756C31"/>
    <w:pPr>
      <w:spacing w:line="20" w:lineRule="exact"/>
    </w:pPr>
    <w:rPr>
      <w:sz w:val="2"/>
    </w:rPr>
  </w:style>
  <w:style w:type="paragraph" w:customStyle="1" w:styleId="Zsysbasisdocumentgegevensbolcom">
    <w:name w:val="Zsysbasisdocumentgegevens bol.com"/>
    <w:basedOn w:val="Zsysbasisbolcom"/>
    <w:next w:val="Basistekstbolcom"/>
    <w:semiHidden/>
    <w:rsid w:val="0020548B"/>
    <w:rPr>
      <w:noProof/>
    </w:rPr>
  </w:style>
  <w:style w:type="paragraph" w:customStyle="1" w:styleId="Documentgegevenskopjebolcom">
    <w:name w:val="Documentgegevens kopje bol.com"/>
    <w:basedOn w:val="Zsysbasisdocumentgegevensbolcom"/>
    <w:semiHidden/>
    <w:rsid w:val="00756C31"/>
  </w:style>
  <w:style w:type="paragraph" w:customStyle="1" w:styleId="Documentgegevensbolcom">
    <w:name w:val="Documentgegevens bol.com"/>
    <w:basedOn w:val="Zsysbasisdocumentgegevensbolcom"/>
    <w:uiPriority w:val="39"/>
    <w:rsid w:val="00756C31"/>
  </w:style>
  <w:style w:type="paragraph" w:customStyle="1" w:styleId="Paginanummerbolcom">
    <w:name w:val="Paginanummer bol.com"/>
    <w:basedOn w:val="Zsysbasisdocumentgegevensbolcom"/>
    <w:uiPriority w:val="48"/>
    <w:rsid w:val="00E334BB"/>
  </w:style>
  <w:style w:type="paragraph" w:customStyle="1" w:styleId="Afzendergegevensbolcom">
    <w:name w:val="Afzendergegevens bol.com"/>
    <w:basedOn w:val="Zsysbasisdocumentgegevensbolcom"/>
    <w:uiPriority w:val="38"/>
    <w:rsid w:val="004032E8"/>
    <w:pPr>
      <w:framePr w:wrap="around" w:vAnchor="page" w:hAnchor="page" w:x="2804" w:y="16226"/>
      <w:spacing w:line="200" w:lineRule="exact"/>
    </w:pPr>
    <w:rPr>
      <w:color w:val="0000A4"/>
      <w:sz w:val="14"/>
    </w:rPr>
  </w:style>
  <w:style w:type="paragraph" w:customStyle="1" w:styleId="Afzendergegevenskopjebolcom">
    <w:name w:val="Afzendergegevens kopje bol.com"/>
    <w:basedOn w:val="Zsysbasisdocumentgegevensbolcom"/>
    <w:next w:val="Afzendergegevensbolcom"/>
    <w:semiHidden/>
    <w:rsid w:val="004032E8"/>
    <w:pPr>
      <w:spacing w:line="200" w:lineRule="exact"/>
    </w:pPr>
    <w:rPr>
      <w:color w:val="0000A4"/>
      <w:sz w:val="14"/>
    </w:rPr>
  </w:style>
  <w:style w:type="numbering" w:customStyle="1" w:styleId="Opsommingtekenbolcom">
    <w:name w:val="Opsomming teken bol.com"/>
    <w:uiPriority w:val="99"/>
    <w:semiHidden/>
    <w:rsid w:val="00670274"/>
    <w:pPr>
      <w:numPr>
        <w:numId w:val="8"/>
      </w:numPr>
    </w:pPr>
  </w:style>
  <w:style w:type="paragraph" w:customStyle="1" w:styleId="Alineavoorafbeeldingbolcom">
    <w:name w:val="Alinea voor afbeelding bol.com"/>
    <w:basedOn w:val="Zsysbasisbolcom"/>
    <w:next w:val="Basistekstbolcom"/>
    <w:semiHidden/>
    <w:rsid w:val="005E02CD"/>
  </w:style>
  <w:style w:type="paragraph" w:customStyle="1" w:styleId="Titelbolcom">
    <w:name w:val="Titel bol.com"/>
    <w:basedOn w:val="Zsysbasisbolcom"/>
    <w:uiPriority w:val="41"/>
    <w:rsid w:val="000E1539"/>
    <w:pPr>
      <w:keepLines/>
    </w:pPr>
  </w:style>
  <w:style w:type="paragraph" w:customStyle="1" w:styleId="Subtitelbolcom">
    <w:name w:val="Subtitel bol.com"/>
    <w:basedOn w:val="Zsysbasisbolcom"/>
    <w:uiPriority w:val="40"/>
    <w:rsid w:val="000E1539"/>
    <w:pPr>
      <w:keepLines/>
    </w:pPr>
  </w:style>
  <w:style w:type="numbering" w:customStyle="1" w:styleId="Bijlagenummeringbolcom">
    <w:name w:val="Bijlagenummering bol.com"/>
    <w:uiPriority w:val="99"/>
    <w:semiHidden/>
    <w:rsid w:val="00345315"/>
    <w:pPr>
      <w:numPr>
        <w:numId w:val="11"/>
      </w:numPr>
    </w:pPr>
  </w:style>
  <w:style w:type="paragraph" w:customStyle="1" w:styleId="Bijlagekop1bolcom">
    <w:name w:val="Bijlage kop 1 bol.com"/>
    <w:basedOn w:val="Zsysbasisbolcom"/>
    <w:next w:val="Basistekstbolcom"/>
    <w:uiPriority w:val="9"/>
    <w:rsid w:val="00345315"/>
    <w:pPr>
      <w:keepNext/>
      <w:keepLines/>
      <w:numPr>
        <w:numId w:val="28"/>
      </w:numPr>
      <w:tabs>
        <w:tab w:val="left" w:pos="709"/>
      </w:tabs>
      <w:outlineLvl w:val="0"/>
    </w:pPr>
    <w:rPr>
      <w:b/>
      <w:sz w:val="24"/>
    </w:rPr>
  </w:style>
  <w:style w:type="paragraph" w:customStyle="1" w:styleId="Bijlagekop2bolcom">
    <w:name w:val="Bijlage kop 2 bol.com"/>
    <w:basedOn w:val="Zsysbasisbolcom"/>
    <w:next w:val="Basistekstbolcom"/>
    <w:uiPriority w:val="10"/>
    <w:rsid w:val="00345315"/>
    <w:pPr>
      <w:keepNext/>
      <w:keepLines/>
      <w:numPr>
        <w:ilvl w:val="1"/>
        <w:numId w:val="28"/>
      </w:numPr>
      <w:outlineLvl w:val="1"/>
    </w:pPr>
    <w:rPr>
      <w:b/>
    </w:rPr>
  </w:style>
  <w:style w:type="paragraph" w:styleId="CommentSubject">
    <w:name w:val="annotation subject"/>
    <w:basedOn w:val="Zsysbasisbolcom"/>
    <w:next w:val="Basistekstbolcom"/>
    <w:link w:val="CommentSubjectChar"/>
    <w:semiHidden/>
    <w:rsid w:val="00E7078D"/>
    <w:rPr>
      <w:b/>
      <w:bCs/>
      <w:szCs w:val="20"/>
    </w:rPr>
  </w:style>
  <w:style w:type="character" w:customStyle="1" w:styleId="CommentSubjectChar">
    <w:name w:val="Comment Subject Char"/>
    <w:basedOn w:val="CommentTextChar"/>
    <w:link w:val="CommentSubject"/>
    <w:rsid w:val="00E7078D"/>
    <w:rPr>
      <w:rFonts w:asciiTheme="minorHAnsi" w:hAnsiTheme="minorHAnsi" w:cs="Maiandra GD"/>
      <w:b/>
      <w:bCs/>
      <w:color w:val="000000" w:themeColor="text1"/>
      <w:sz w:val="18"/>
      <w:szCs w:val="18"/>
    </w:rPr>
  </w:style>
  <w:style w:type="character" w:customStyle="1" w:styleId="BodyText2Char">
    <w:name w:val="Body Text 2 Char"/>
    <w:basedOn w:val="DefaultParagraphFont"/>
    <w:link w:val="BodyText2"/>
    <w:rsid w:val="00E7078D"/>
    <w:rPr>
      <w:rFonts w:ascii="Maiandra GD" w:hAnsi="Maiandra GD" w:cs="Maiandra GD"/>
      <w:sz w:val="18"/>
      <w:szCs w:val="18"/>
    </w:rPr>
  </w:style>
  <w:style w:type="character" w:customStyle="1" w:styleId="BodyTextChar">
    <w:name w:val="Body Text Char"/>
    <w:basedOn w:val="ZsysbasisbolcomChar"/>
    <w:link w:val="BodyText"/>
    <w:semiHidden/>
    <w:rsid w:val="00E7078D"/>
    <w:rPr>
      <w:rFonts w:asciiTheme="minorHAnsi" w:hAnsiTheme="minorHAnsi" w:cs="Maiandra GD"/>
      <w:color w:val="000000" w:themeColor="text1"/>
      <w:sz w:val="18"/>
      <w:szCs w:val="18"/>
    </w:rPr>
  </w:style>
  <w:style w:type="character" w:customStyle="1" w:styleId="BodyTextFirstIndent2Char">
    <w:name w:val="Body Text First Indent 2 Char"/>
    <w:basedOn w:val="BodyTextIndentChar"/>
    <w:link w:val="BodyTextFirstIndent2"/>
    <w:rsid w:val="00E7078D"/>
    <w:rPr>
      <w:rFonts w:ascii="Maiandra GD" w:hAnsi="Maiandra GD" w:cs="Maiandra GD"/>
      <w:sz w:val="18"/>
      <w:szCs w:val="18"/>
    </w:rPr>
  </w:style>
  <w:style w:type="paragraph" w:styleId="BodyTextIndent2">
    <w:name w:val="Body Text Indent 2"/>
    <w:basedOn w:val="Zsysbasisbolcom"/>
    <w:next w:val="Basistekstbolcom"/>
    <w:link w:val="BodyTextIndent2Char"/>
    <w:semiHidden/>
    <w:rsid w:val="00E7078D"/>
    <w:pPr>
      <w:ind w:left="284"/>
    </w:pPr>
  </w:style>
  <w:style w:type="character" w:customStyle="1" w:styleId="BodyTextIndent2Char">
    <w:name w:val="Body Text Indent 2 Char"/>
    <w:basedOn w:val="DefaultParagraphFont"/>
    <w:link w:val="BodyTextIndent2"/>
    <w:rsid w:val="00E7078D"/>
    <w:rPr>
      <w:rFonts w:ascii="Maiandra GD" w:hAnsi="Maiandra GD" w:cs="Maiandra GD"/>
      <w:sz w:val="18"/>
      <w:szCs w:val="18"/>
    </w:rPr>
  </w:style>
  <w:style w:type="paragraph" w:styleId="BodyTextIndent3">
    <w:name w:val="Body Text Indent 3"/>
    <w:basedOn w:val="Zsysbasisbolcom"/>
    <w:next w:val="Basistekstbolcom"/>
    <w:link w:val="BodyTextIndent3Char"/>
    <w:semiHidden/>
    <w:rsid w:val="00E7078D"/>
    <w:pPr>
      <w:ind w:left="284"/>
    </w:pPr>
    <w:rPr>
      <w:szCs w:val="16"/>
    </w:rPr>
  </w:style>
  <w:style w:type="character" w:customStyle="1" w:styleId="BodyTextIndent3Char">
    <w:name w:val="Body Text Indent 3 Char"/>
    <w:basedOn w:val="DefaultParagraphFont"/>
    <w:link w:val="BodyTextIndent3"/>
    <w:rsid w:val="00E7078D"/>
    <w:rPr>
      <w:rFonts w:ascii="Maiandra GD" w:hAnsi="Maiandra GD" w:cs="Maiandra GD"/>
      <w:sz w:val="18"/>
      <w:szCs w:val="16"/>
    </w:rPr>
  </w:style>
  <w:style w:type="paragraph" w:styleId="TableofFigures">
    <w:name w:val="table of figures"/>
    <w:aliases w:val="Lijst met afbeeldingen bol.com"/>
    <w:basedOn w:val="Zsysbasisbolcom"/>
    <w:next w:val="Basistekstbolcom"/>
    <w:uiPriority w:val="62"/>
    <w:semiHidden/>
    <w:rsid w:val="00DD2A9E"/>
  </w:style>
  <w:style w:type="table" w:customStyle="1" w:styleId="Tabelstijlblancobolcom">
    <w:name w:val="Tabelstijl blanco bol.com"/>
    <w:basedOn w:val="TableNormal"/>
    <w:uiPriority w:val="99"/>
    <w:qFormat/>
    <w:rsid w:val="00D16E87"/>
    <w:pPr>
      <w:spacing w:line="240" w:lineRule="auto"/>
    </w:pPr>
    <w:tblPr>
      <w:tblCellMar>
        <w:left w:w="0" w:type="dxa"/>
        <w:right w:w="0" w:type="dxa"/>
      </w:tblCellMar>
    </w:tblPr>
  </w:style>
  <w:style w:type="paragraph" w:customStyle="1" w:styleId="Zsysbasistocbolcom">
    <w:name w:val="Zsysbasistoc bol.com"/>
    <w:basedOn w:val="Zsysbasisbolcom"/>
    <w:next w:val="Basistekstbolcom"/>
    <w:semiHidden/>
    <w:rsid w:val="00364B2C"/>
    <w:pPr>
      <w:ind w:left="709" w:right="567" w:hanging="709"/>
    </w:pPr>
  </w:style>
  <w:style w:type="numbering" w:customStyle="1" w:styleId="Agendapuntlijstbolcom">
    <w:name w:val="Agendapunt (lijst) bol.com"/>
    <w:uiPriority w:val="99"/>
    <w:semiHidden/>
    <w:rsid w:val="001C6232"/>
    <w:pPr>
      <w:numPr>
        <w:numId w:val="22"/>
      </w:numPr>
    </w:pPr>
  </w:style>
  <w:style w:type="paragraph" w:customStyle="1" w:styleId="Agendapuntbolcom">
    <w:name w:val="Agendapunt bol.com"/>
    <w:basedOn w:val="Zsysbasisbolcom"/>
    <w:semiHidden/>
    <w:rsid w:val="001C6232"/>
    <w:pPr>
      <w:numPr>
        <w:numId w:val="23"/>
      </w:numPr>
    </w:pPr>
  </w:style>
  <w:style w:type="paragraph" w:customStyle="1" w:styleId="Documentnaambolcom">
    <w:name w:val="Documentnaam bol.com"/>
    <w:basedOn w:val="Zsysbasisbolcom"/>
    <w:next w:val="Basistekstbolcom"/>
    <w:semiHidden/>
    <w:rsid w:val="00B30352"/>
  </w:style>
  <w:style w:type="table" w:styleId="ColorfulGrid">
    <w:name w:val="Colorful Grid"/>
    <w:basedOn w:val="TableNormal"/>
    <w:uiPriority w:val="73"/>
    <w:semiHidden/>
    <w:unhideWhenUsed/>
    <w:rsid w:val="0019042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semiHidden/>
    <w:unhideWhenUsed/>
    <w:rsid w:val="0019042B"/>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FF15" w:themeFill="accent2" w:themeFillShade="CC"/>
      </w:tcPr>
    </w:tblStylePr>
    <w:tblStylePr w:type="lastRow">
      <w:rPr>
        <w:b/>
        <w:bCs/>
        <w:color w:val="FFFF1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semiHidden/>
    <w:unhideWhenUsed/>
    <w:rsid w:val="0019042B"/>
    <w:pPr>
      <w:spacing w:line="240" w:lineRule="auto"/>
    </w:pPr>
    <w:rPr>
      <w:color w:val="000000" w:themeColor="text1"/>
    </w:rPr>
    <w:tblPr>
      <w:tblStyleRowBandSize w:val="1"/>
      <w:tblStyleColBandSize w:val="1"/>
      <w:tblBorders>
        <w:top w:val="single" w:sz="24" w:space="0" w:color="FFFF5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FF5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19042B"/>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GridTable1Light">
    <w:name w:val="Grid Table 1 Light"/>
    <w:basedOn w:val="TableNormal"/>
    <w:uiPriority w:val="46"/>
    <w:semiHidden/>
    <w:rsid w:val="0019042B"/>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19042B"/>
    <w:pPr>
      <w:spacing w:line="240" w:lineRule="auto"/>
    </w:pPr>
    <w:tblPr>
      <w:tblStyleRowBandSize w:val="1"/>
      <w:tblStyleColBandSize w:val="1"/>
      <w:tblBorders>
        <w:top w:val="single" w:sz="4" w:space="0" w:color="7474FF" w:themeColor="accent1" w:themeTint="66"/>
        <w:left w:val="single" w:sz="4" w:space="0" w:color="7474FF" w:themeColor="accent1" w:themeTint="66"/>
        <w:bottom w:val="single" w:sz="4" w:space="0" w:color="7474FF" w:themeColor="accent1" w:themeTint="66"/>
        <w:right w:val="single" w:sz="4" w:space="0" w:color="7474FF" w:themeColor="accent1" w:themeTint="66"/>
        <w:insideH w:val="single" w:sz="4" w:space="0" w:color="7474FF" w:themeColor="accent1" w:themeTint="66"/>
        <w:insideV w:val="single" w:sz="4" w:space="0" w:color="7474FF" w:themeColor="accent1" w:themeTint="66"/>
      </w:tblBorders>
    </w:tblPr>
    <w:tblStylePr w:type="firstRow">
      <w:rPr>
        <w:b/>
        <w:bCs/>
      </w:rPr>
      <w:tblPr/>
      <w:tcPr>
        <w:tcBorders>
          <w:bottom w:val="single" w:sz="12" w:space="0" w:color="2F2FFF" w:themeColor="accent1" w:themeTint="99"/>
        </w:tcBorders>
      </w:tcPr>
    </w:tblStylePr>
    <w:tblStylePr w:type="lastRow">
      <w:rPr>
        <w:b/>
        <w:bCs/>
      </w:rPr>
      <w:tblPr/>
      <w:tcPr>
        <w:tcBorders>
          <w:top w:val="double" w:sz="2" w:space="0" w:color="2F2F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19042B"/>
    <w:pPr>
      <w:spacing w:line="240" w:lineRule="auto"/>
    </w:pPr>
    <w:tblPr>
      <w:tblStyleRowBandSize w:val="1"/>
      <w:tblStyleColBandSize w:val="1"/>
      <w:tblBorders>
        <w:top w:val="single" w:sz="4" w:space="0" w:color="FFFFBD" w:themeColor="accent2" w:themeTint="66"/>
        <w:left w:val="single" w:sz="4" w:space="0" w:color="FFFFBD" w:themeColor="accent2" w:themeTint="66"/>
        <w:bottom w:val="single" w:sz="4" w:space="0" w:color="FFFFBD" w:themeColor="accent2" w:themeTint="66"/>
        <w:right w:val="single" w:sz="4" w:space="0" w:color="FFFFBD" w:themeColor="accent2" w:themeTint="66"/>
        <w:insideH w:val="single" w:sz="4" w:space="0" w:color="FFFFBD" w:themeColor="accent2" w:themeTint="66"/>
        <w:insideV w:val="single" w:sz="4" w:space="0" w:color="FFFFBD" w:themeColor="accent2" w:themeTint="66"/>
      </w:tblBorders>
    </w:tblPr>
    <w:tblStylePr w:type="firstRow">
      <w:rPr>
        <w:b/>
        <w:bCs/>
      </w:rPr>
      <w:tblPr/>
      <w:tcPr>
        <w:tcBorders>
          <w:bottom w:val="single" w:sz="12" w:space="0" w:color="FFFF9C" w:themeColor="accent2" w:themeTint="99"/>
        </w:tcBorders>
      </w:tcPr>
    </w:tblStylePr>
    <w:tblStylePr w:type="lastRow">
      <w:rPr>
        <w:b/>
        <w:bCs/>
      </w:rPr>
      <w:tblPr/>
      <w:tcPr>
        <w:tcBorders>
          <w:top w:val="double" w:sz="2" w:space="0" w:color="FFFF9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19042B"/>
    <w:pPr>
      <w:spacing w:line="240" w:lineRule="auto"/>
    </w:pPr>
    <w:tblPr>
      <w:tblStyleRowBandSize w:val="1"/>
      <w:tblStyleColBandSize w:val="1"/>
      <w:tblBorders>
        <w:top w:val="single" w:sz="4" w:space="0" w:color="FFDFC7" w:themeColor="accent3" w:themeTint="66"/>
        <w:left w:val="single" w:sz="4" w:space="0" w:color="FFDFC7" w:themeColor="accent3" w:themeTint="66"/>
        <w:bottom w:val="single" w:sz="4" w:space="0" w:color="FFDFC7" w:themeColor="accent3" w:themeTint="66"/>
        <w:right w:val="single" w:sz="4" w:space="0" w:color="FFDFC7" w:themeColor="accent3" w:themeTint="66"/>
        <w:insideH w:val="single" w:sz="4" w:space="0" w:color="FFDFC7" w:themeColor="accent3" w:themeTint="66"/>
        <w:insideV w:val="single" w:sz="4" w:space="0" w:color="FFDFC7" w:themeColor="accent3" w:themeTint="66"/>
      </w:tblBorders>
    </w:tblPr>
    <w:tblStylePr w:type="firstRow">
      <w:rPr>
        <w:b/>
        <w:bCs/>
      </w:rPr>
      <w:tblPr/>
      <w:tcPr>
        <w:tcBorders>
          <w:bottom w:val="single" w:sz="12" w:space="0" w:color="FFCFAC" w:themeColor="accent3" w:themeTint="99"/>
        </w:tcBorders>
      </w:tcPr>
    </w:tblStylePr>
    <w:tblStylePr w:type="lastRow">
      <w:rPr>
        <w:b/>
        <w:bCs/>
      </w:rPr>
      <w:tblPr/>
      <w:tcPr>
        <w:tcBorders>
          <w:top w:val="double" w:sz="2" w:space="0" w:color="FFCFA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19042B"/>
    <w:pPr>
      <w:spacing w:line="240" w:lineRule="auto"/>
    </w:pPr>
    <w:tblPr>
      <w:tblStyleRowBandSize w:val="1"/>
      <w:tblStyleColBandSize w:val="1"/>
      <w:tblBorders>
        <w:top w:val="single" w:sz="4" w:space="0" w:color="FFC1CB" w:themeColor="accent4" w:themeTint="66"/>
        <w:left w:val="single" w:sz="4" w:space="0" w:color="FFC1CB" w:themeColor="accent4" w:themeTint="66"/>
        <w:bottom w:val="single" w:sz="4" w:space="0" w:color="FFC1CB" w:themeColor="accent4" w:themeTint="66"/>
        <w:right w:val="single" w:sz="4" w:space="0" w:color="FFC1CB" w:themeColor="accent4" w:themeTint="66"/>
        <w:insideH w:val="single" w:sz="4" w:space="0" w:color="FFC1CB" w:themeColor="accent4" w:themeTint="66"/>
        <w:insideV w:val="single" w:sz="4" w:space="0" w:color="FFC1CB" w:themeColor="accent4" w:themeTint="66"/>
      </w:tblBorders>
    </w:tblPr>
    <w:tblStylePr w:type="firstRow">
      <w:rPr>
        <w:b/>
        <w:bCs/>
      </w:rPr>
      <w:tblPr/>
      <w:tcPr>
        <w:tcBorders>
          <w:bottom w:val="single" w:sz="12" w:space="0" w:color="FFA3B1" w:themeColor="accent4" w:themeTint="99"/>
        </w:tcBorders>
      </w:tcPr>
    </w:tblStylePr>
    <w:tblStylePr w:type="lastRow">
      <w:rPr>
        <w:b/>
        <w:bCs/>
      </w:rPr>
      <w:tblPr/>
      <w:tcPr>
        <w:tcBorders>
          <w:top w:val="double" w:sz="2" w:space="0" w:color="FFA3B1"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19042B"/>
    <w:pPr>
      <w:spacing w:line="240" w:lineRule="auto"/>
    </w:pPr>
    <w:tblPr>
      <w:tblStyleRowBandSize w:val="1"/>
      <w:tblStyleColBandSize w:val="1"/>
      <w:tblBorders>
        <w:top w:val="single" w:sz="4" w:space="0" w:color="FEC6F0" w:themeColor="accent5" w:themeTint="66"/>
        <w:left w:val="single" w:sz="4" w:space="0" w:color="FEC6F0" w:themeColor="accent5" w:themeTint="66"/>
        <w:bottom w:val="single" w:sz="4" w:space="0" w:color="FEC6F0" w:themeColor="accent5" w:themeTint="66"/>
        <w:right w:val="single" w:sz="4" w:space="0" w:color="FEC6F0" w:themeColor="accent5" w:themeTint="66"/>
        <w:insideH w:val="single" w:sz="4" w:space="0" w:color="FEC6F0" w:themeColor="accent5" w:themeTint="66"/>
        <w:insideV w:val="single" w:sz="4" w:space="0" w:color="FEC6F0" w:themeColor="accent5" w:themeTint="66"/>
      </w:tblBorders>
    </w:tblPr>
    <w:tblStylePr w:type="firstRow">
      <w:rPr>
        <w:b/>
        <w:bCs/>
      </w:rPr>
      <w:tblPr/>
      <w:tcPr>
        <w:tcBorders>
          <w:bottom w:val="single" w:sz="12" w:space="0" w:color="FEAAE9" w:themeColor="accent5" w:themeTint="99"/>
        </w:tcBorders>
      </w:tcPr>
    </w:tblStylePr>
    <w:tblStylePr w:type="lastRow">
      <w:rPr>
        <w:b/>
        <w:bCs/>
      </w:rPr>
      <w:tblPr/>
      <w:tcPr>
        <w:tcBorders>
          <w:top w:val="double" w:sz="2" w:space="0" w:color="FEAAE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19042B"/>
    <w:pPr>
      <w:spacing w:line="240" w:lineRule="auto"/>
    </w:pPr>
    <w:tblPr>
      <w:tblStyleRowBandSize w:val="1"/>
      <w:tblStyleColBandSize w:val="1"/>
      <w:tblBorders>
        <w:top w:val="single" w:sz="4" w:space="0" w:color="C6F6E0" w:themeColor="accent6" w:themeTint="66"/>
        <w:left w:val="single" w:sz="4" w:space="0" w:color="C6F6E0" w:themeColor="accent6" w:themeTint="66"/>
        <w:bottom w:val="single" w:sz="4" w:space="0" w:color="C6F6E0" w:themeColor="accent6" w:themeTint="66"/>
        <w:right w:val="single" w:sz="4" w:space="0" w:color="C6F6E0" w:themeColor="accent6" w:themeTint="66"/>
        <w:insideH w:val="single" w:sz="4" w:space="0" w:color="C6F6E0" w:themeColor="accent6" w:themeTint="66"/>
        <w:insideV w:val="single" w:sz="4" w:space="0" w:color="C6F6E0" w:themeColor="accent6" w:themeTint="66"/>
      </w:tblBorders>
    </w:tblPr>
    <w:tblStylePr w:type="firstRow">
      <w:rPr>
        <w:b/>
        <w:bCs/>
      </w:rPr>
      <w:tblPr/>
      <w:tcPr>
        <w:tcBorders>
          <w:bottom w:val="single" w:sz="12" w:space="0" w:color="A9F1D1" w:themeColor="accent6" w:themeTint="99"/>
        </w:tcBorders>
      </w:tcPr>
    </w:tblStylePr>
    <w:tblStylePr w:type="lastRow">
      <w:rPr>
        <w:b/>
        <w:bCs/>
      </w:rPr>
      <w:tblPr/>
      <w:tcPr>
        <w:tcBorders>
          <w:top w:val="double" w:sz="2" w:space="0" w:color="A9F1D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19042B"/>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19042B"/>
    <w:pPr>
      <w:spacing w:line="240" w:lineRule="auto"/>
    </w:pPr>
    <w:tblPr>
      <w:tblStyleRowBandSize w:val="1"/>
      <w:tblStyleColBandSize w:val="1"/>
      <w:tblBorders>
        <w:top w:val="single" w:sz="2" w:space="0" w:color="2F2FFF" w:themeColor="accent1" w:themeTint="99"/>
        <w:bottom w:val="single" w:sz="2" w:space="0" w:color="2F2FFF" w:themeColor="accent1" w:themeTint="99"/>
        <w:insideH w:val="single" w:sz="2" w:space="0" w:color="2F2FFF" w:themeColor="accent1" w:themeTint="99"/>
        <w:insideV w:val="single" w:sz="2" w:space="0" w:color="2F2FFF" w:themeColor="accent1" w:themeTint="99"/>
      </w:tblBorders>
    </w:tblPr>
    <w:tblStylePr w:type="firstRow">
      <w:rPr>
        <w:b/>
        <w:bCs/>
      </w:rPr>
      <w:tblPr/>
      <w:tcPr>
        <w:tcBorders>
          <w:top w:val="nil"/>
          <w:bottom w:val="single" w:sz="12" w:space="0" w:color="2F2FFF" w:themeColor="accent1" w:themeTint="99"/>
          <w:insideH w:val="nil"/>
          <w:insideV w:val="nil"/>
        </w:tcBorders>
        <w:shd w:val="clear" w:color="auto" w:fill="FFFFFF" w:themeFill="background1"/>
      </w:tcPr>
    </w:tblStylePr>
    <w:tblStylePr w:type="lastRow">
      <w:rPr>
        <w:b/>
        <w:bCs/>
      </w:rPr>
      <w:tblPr/>
      <w:tcPr>
        <w:tcBorders>
          <w:top w:val="double" w:sz="2" w:space="0" w:color="2F2F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B9FF" w:themeFill="accent1" w:themeFillTint="33"/>
      </w:tcPr>
    </w:tblStylePr>
    <w:tblStylePr w:type="band1Horz">
      <w:tblPr/>
      <w:tcPr>
        <w:shd w:val="clear" w:color="auto" w:fill="B9B9FF" w:themeFill="accent1" w:themeFillTint="33"/>
      </w:tcPr>
    </w:tblStylePr>
  </w:style>
  <w:style w:type="table" w:styleId="GridTable2-Accent2">
    <w:name w:val="Grid Table 2 Accent 2"/>
    <w:basedOn w:val="TableNormal"/>
    <w:uiPriority w:val="47"/>
    <w:semiHidden/>
    <w:rsid w:val="0019042B"/>
    <w:pPr>
      <w:spacing w:line="240" w:lineRule="auto"/>
    </w:pPr>
    <w:tblPr>
      <w:tblStyleRowBandSize w:val="1"/>
      <w:tblStyleColBandSize w:val="1"/>
      <w:tblBorders>
        <w:top w:val="single" w:sz="2" w:space="0" w:color="FFFF9C" w:themeColor="accent2" w:themeTint="99"/>
        <w:bottom w:val="single" w:sz="2" w:space="0" w:color="FFFF9C" w:themeColor="accent2" w:themeTint="99"/>
        <w:insideH w:val="single" w:sz="2" w:space="0" w:color="FFFF9C" w:themeColor="accent2" w:themeTint="99"/>
        <w:insideV w:val="single" w:sz="2" w:space="0" w:color="FFFF9C" w:themeColor="accent2" w:themeTint="99"/>
      </w:tblBorders>
    </w:tblPr>
    <w:tblStylePr w:type="firstRow">
      <w:rPr>
        <w:b/>
        <w:bCs/>
      </w:rPr>
      <w:tblPr/>
      <w:tcPr>
        <w:tcBorders>
          <w:top w:val="nil"/>
          <w:bottom w:val="single" w:sz="12" w:space="0" w:color="FFFF9C" w:themeColor="accent2" w:themeTint="99"/>
          <w:insideH w:val="nil"/>
          <w:insideV w:val="nil"/>
        </w:tcBorders>
        <w:shd w:val="clear" w:color="auto" w:fill="FFFFFF" w:themeFill="background1"/>
      </w:tcPr>
    </w:tblStylePr>
    <w:tblStylePr w:type="lastRow">
      <w:rPr>
        <w:b/>
        <w:bCs/>
      </w:rPr>
      <w:tblPr/>
      <w:tcPr>
        <w:tcBorders>
          <w:top w:val="double" w:sz="2" w:space="0" w:color="FFFF9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DE" w:themeFill="accent2" w:themeFillTint="33"/>
      </w:tcPr>
    </w:tblStylePr>
    <w:tblStylePr w:type="band1Horz">
      <w:tblPr/>
      <w:tcPr>
        <w:shd w:val="clear" w:color="auto" w:fill="FFFFDE" w:themeFill="accent2" w:themeFillTint="33"/>
      </w:tcPr>
    </w:tblStylePr>
  </w:style>
  <w:style w:type="table" w:styleId="GridTable2-Accent3">
    <w:name w:val="Grid Table 2 Accent 3"/>
    <w:basedOn w:val="TableNormal"/>
    <w:uiPriority w:val="47"/>
    <w:semiHidden/>
    <w:rsid w:val="0019042B"/>
    <w:pPr>
      <w:spacing w:line="240" w:lineRule="auto"/>
    </w:pPr>
    <w:tblPr>
      <w:tblStyleRowBandSize w:val="1"/>
      <w:tblStyleColBandSize w:val="1"/>
      <w:tblBorders>
        <w:top w:val="single" w:sz="2" w:space="0" w:color="FFCFAC" w:themeColor="accent3" w:themeTint="99"/>
        <w:bottom w:val="single" w:sz="2" w:space="0" w:color="FFCFAC" w:themeColor="accent3" w:themeTint="99"/>
        <w:insideH w:val="single" w:sz="2" w:space="0" w:color="FFCFAC" w:themeColor="accent3" w:themeTint="99"/>
        <w:insideV w:val="single" w:sz="2" w:space="0" w:color="FFCFAC" w:themeColor="accent3" w:themeTint="99"/>
      </w:tblBorders>
    </w:tblPr>
    <w:tblStylePr w:type="firstRow">
      <w:rPr>
        <w:b/>
        <w:bCs/>
      </w:rPr>
      <w:tblPr/>
      <w:tcPr>
        <w:tcBorders>
          <w:top w:val="nil"/>
          <w:bottom w:val="single" w:sz="12" w:space="0" w:color="FFCFAC" w:themeColor="accent3" w:themeTint="99"/>
          <w:insideH w:val="nil"/>
          <w:insideV w:val="nil"/>
        </w:tcBorders>
        <w:shd w:val="clear" w:color="auto" w:fill="FFFFFF" w:themeFill="background1"/>
      </w:tcPr>
    </w:tblStylePr>
    <w:tblStylePr w:type="lastRow">
      <w:rPr>
        <w:b/>
        <w:bCs/>
      </w:rPr>
      <w:tblPr/>
      <w:tcPr>
        <w:tcBorders>
          <w:top w:val="double" w:sz="2" w:space="0" w:color="FFCFA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FE3" w:themeFill="accent3" w:themeFillTint="33"/>
      </w:tcPr>
    </w:tblStylePr>
    <w:tblStylePr w:type="band1Horz">
      <w:tblPr/>
      <w:tcPr>
        <w:shd w:val="clear" w:color="auto" w:fill="FFEFE3" w:themeFill="accent3" w:themeFillTint="33"/>
      </w:tcPr>
    </w:tblStylePr>
  </w:style>
  <w:style w:type="table" w:styleId="GridTable2-Accent4">
    <w:name w:val="Grid Table 2 Accent 4"/>
    <w:basedOn w:val="TableNormal"/>
    <w:uiPriority w:val="47"/>
    <w:semiHidden/>
    <w:rsid w:val="0019042B"/>
    <w:pPr>
      <w:spacing w:line="240" w:lineRule="auto"/>
    </w:pPr>
    <w:tblPr>
      <w:tblStyleRowBandSize w:val="1"/>
      <w:tblStyleColBandSize w:val="1"/>
      <w:tblBorders>
        <w:top w:val="single" w:sz="2" w:space="0" w:color="FFA3B1" w:themeColor="accent4" w:themeTint="99"/>
        <w:bottom w:val="single" w:sz="2" w:space="0" w:color="FFA3B1" w:themeColor="accent4" w:themeTint="99"/>
        <w:insideH w:val="single" w:sz="2" w:space="0" w:color="FFA3B1" w:themeColor="accent4" w:themeTint="99"/>
        <w:insideV w:val="single" w:sz="2" w:space="0" w:color="FFA3B1" w:themeColor="accent4" w:themeTint="99"/>
      </w:tblBorders>
    </w:tblPr>
    <w:tblStylePr w:type="firstRow">
      <w:rPr>
        <w:b/>
        <w:bCs/>
      </w:rPr>
      <w:tblPr/>
      <w:tcPr>
        <w:tcBorders>
          <w:top w:val="nil"/>
          <w:bottom w:val="single" w:sz="12" w:space="0" w:color="FFA3B1" w:themeColor="accent4" w:themeTint="99"/>
          <w:insideH w:val="nil"/>
          <w:insideV w:val="nil"/>
        </w:tcBorders>
        <w:shd w:val="clear" w:color="auto" w:fill="FFFFFF" w:themeFill="background1"/>
      </w:tcPr>
    </w:tblStylePr>
    <w:tblStylePr w:type="lastRow">
      <w:rPr>
        <w:b/>
        <w:bCs/>
      </w:rPr>
      <w:tblPr/>
      <w:tcPr>
        <w:tcBorders>
          <w:top w:val="double" w:sz="2" w:space="0" w:color="FFA3B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E5" w:themeFill="accent4" w:themeFillTint="33"/>
      </w:tcPr>
    </w:tblStylePr>
    <w:tblStylePr w:type="band1Horz">
      <w:tblPr/>
      <w:tcPr>
        <w:shd w:val="clear" w:color="auto" w:fill="FFE0E5" w:themeFill="accent4" w:themeFillTint="33"/>
      </w:tcPr>
    </w:tblStylePr>
  </w:style>
  <w:style w:type="table" w:styleId="GridTable2-Accent5">
    <w:name w:val="Grid Table 2 Accent 5"/>
    <w:basedOn w:val="TableNormal"/>
    <w:uiPriority w:val="47"/>
    <w:semiHidden/>
    <w:rsid w:val="0019042B"/>
    <w:pPr>
      <w:spacing w:line="240" w:lineRule="auto"/>
    </w:pPr>
    <w:tblPr>
      <w:tblStyleRowBandSize w:val="1"/>
      <w:tblStyleColBandSize w:val="1"/>
      <w:tblBorders>
        <w:top w:val="single" w:sz="2" w:space="0" w:color="FEAAE9" w:themeColor="accent5" w:themeTint="99"/>
        <w:bottom w:val="single" w:sz="2" w:space="0" w:color="FEAAE9" w:themeColor="accent5" w:themeTint="99"/>
        <w:insideH w:val="single" w:sz="2" w:space="0" w:color="FEAAE9" w:themeColor="accent5" w:themeTint="99"/>
        <w:insideV w:val="single" w:sz="2" w:space="0" w:color="FEAAE9" w:themeColor="accent5" w:themeTint="99"/>
      </w:tblBorders>
    </w:tblPr>
    <w:tblStylePr w:type="firstRow">
      <w:rPr>
        <w:b/>
        <w:bCs/>
      </w:rPr>
      <w:tblPr/>
      <w:tcPr>
        <w:tcBorders>
          <w:top w:val="nil"/>
          <w:bottom w:val="single" w:sz="12" w:space="0" w:color="FEAAE9" w:themeColor="accent5" w:themeTint="99"/>
          <w:insideH w:val="nil"/>
          <w:insideV w:val="nil"/>
        </w:tcBorders>
        <w:shd w:val="clear" w:color="auto" w:fill="FFFFFF" w:themeFill="background1"/>
      </w:tcPr>
    </w:tblStylePr>
    <w:tblStylePr w:type="lastRow">
      <w:rPr>
        <w:b/>
        <w:bCs/>
      </w:rPr>
      <w:tblPr/>
      <w:tcPr>
        <w:tcBorders>
          <w:top w:val="double" w:sz="2" w:space="0" w:color="FEAAE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2F7" w:themeFill="accent5" w:themeFillTint="33"/>
      </w:tcPr>
    </w:tblStylePr>
    <w:tblStylePr w:type="band1Horz">
      <w:tblPr/>
      <w:tcPr>
        <w:shd w:val="clear" w:color="auto" w:fill="FEE2F7" w:themeFill="accent5" w:themeFillTint="33"/>
      </w:tcPr>
    </w:tblStylePr>
  </w:style>
  <w:style w:type="table" w:styleId="GridTable2-Accent6">
    <w:name w:val="Grid Table 2 Accent 6"/>
    <w:basedOn w:val="TableNormal"/>
    <w:uiPriority w:val="47"/>
    <w:semiHidden/>
    <w:rsid w:val="0019042B"/>
    <w:pPr>
      <w:spacing w:line="240" w:lineRule="auto"/>
    </w:pPr>
    <w:tblPr>
      <w:tblStyleRowBandSize w:val="1"/>
      <w:tblStyleColBandSize w:val="1"/>
      <w:tblBorders>
        <w:top w:val="single" w:sz="2" w:space="0" w:color="A9F1D1" w:themeColor="accent6" w:themeTint="99"/>
        <w:bottom w:val="single" w:sz="2" w:space="0" w:color="A9F1D1" w:themeColor="accent6" w:themeTint="99"/>
        <w:insideH w:val="single" w:sz="2" w:space="0" w:color="A9F1D1" w:themeColor="accent6" w:themeTint="99"/>
        <w:insideV w:val="single" w:sz="2" w:space="0" w:color="A9F1D1" w:themeColor="accent6" w:themeTint="99"/>
      </w:tblBorders>
    </w:tblPr>
    <w:tblStylePr w:type="firstRow">
      <w:rPr>
        <w:b/>
        <w:bCs/>
      </w:rPr>
      <w:tblPr/>
      <w:tcPr>
        <w:tcBorders>
          <w:top w:val="nil"/>
          <w:bottom w:val="single" w:sz="12" w:space="0" w:color="A9F1D1" w:themeColor="accent6" w:themeTint="99"/>
          <w:insideH w:val="nil"/>
          <w:insideV w:val="nil"/>
        </w:tcBorders>
        <w:shd w:val="clear" w:color="auto" w:fill="FFFFFF" w:themeFill="background1"/>
      </w:tcPr>
    </w:tblStylePr>
    <w:tblStylePr w:type="lastRow">
      <w:rPr>
        <w:b/>
        <w:bCs/>
      </w:rPr>
      <w:tblPr/>
      <w:tcPr>
        <w:tcBorders>
          <w:top w:val="double" w:sz="2" w:space="0" w:color="A9F1D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FAEF" w:themeFill="accent6" w:themeFillTint="33"/>
      </w:tcPr>
    </w:tblStylePr>
    <w:tblStylePr w:type="band1Horz">
      <w:tblPr/>
      <w:tcPr>
        <w:shd w:val="clear" w:color="auto" w:fill="E2FAEF" w:themeFill="accent6" w:themeFillTint="33"/>
      </w:tcPr>
    </w:tblStylePr>
  </w:style>
  <w:style w:type="table" w:styleId="GridTable3">
    <w:name w:val="Grid Table 3"/>
    <w:basedOn w:val="TableNormal"/>
    <w:uiPriority w:val="48"/>
    <w:semiHidden/>
    <w:rsid w:val="0019042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19042B"/>
    <w:pPr>
      <w:spacing w:line="240" w:lineRule="auto"/>
    </w:pPr>
    <w:tblPr>
      <w:tblStyleRowBandSize w:val="1"/>
      <w:tblStyleColBandSize w:val="1"/>
      <w:tblBorders>
        <w:top w:val="single" w:sz="4" w:space="0" w:color="2F2FFF" w:themeColor="accent1" w:themeTint="99"/>
        <w:left w:val="single" w:sz="4" w:space="0" w:color="2F2FFF" w:themeColor="accent1" w:themeTint="99"/>
        <w:bottom w:val="single" w:sz="4" w:space="0" w:color="2F2FFF" w:themeColor="accent1" w:themeTint="99"/>
        <w:right w:val="single" w:sz="4" w:space="0" w:color="2F2FFF" w:themeColor="accent1" w:themeTint="99"/>
        <w:insideH w:val="single" w:sz="4" w:space="0" w:color="2F2FFF" w:themeColor="accent1" w:themeTint="99"/>
        <w:insideV w:val="single" w:sz="4" w:space="0" w:color="2F2F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B9FF" w:themeFill="accent1" w:themeFillTint="33"/>
      </w:tcPr>
    </w:tblStylePr>
    <w:tblStylePr w:type="band1Horz">
      <w:tblPr/>
      <w:tcPr>
        <w:shd w:val="clear" w:color="auto" w:fill="B9B9FF" w:themeFill="accent1" w:themeFillTint="33"/>
      </w:tcPr>
    </w:tblStylePr>
    <w:tblStylePr w:type="neCell">
      <w:tblPr/>
      <w:tcPr>
        <w:tcBorders>
          <w:bottom w:val="single" w:sz="4" w:space="0" w:color="2F2FFF" w:themeColor="accent1" w:themeTint="99"/>
        </w:tcBorders>
      </w:tcPr>
    </w:tblStylePr>
    <w:tblStylePr w:type="nwCell">
      <w:tblPr/>
      <w:tcPr>
        <w:tcBorders>
          <w:bottom w:val="single" w:sz="4" w:space="0" w:color="2F2FFF" w:themeColor="accent1" w:themeTint="99"/>
        </w:tcBorders>
      </w:tcPr>
    </w:tblStylePr>
    <w:tblStylePr w:type="seCell">
      <w:tblPr/>
      <w:tcPr>
        <w:tcBorders>
          <w:top w:val="single" w:sz="4" w:space="0" w:color="2F2FFF" w:themeColor="accent1" w:themeTint="99"/>
        </w:tcBorders>
      </w:tcPr>
    </w:tblStylePr>
    <w:tblStylePr w:type="swCell">
      <w:tblPr/>
      <w:tcPr>
        <w:tcBorders>
          <w:top w:val="single" w:sz="4" w:space="0" w:color="2F2FFF" w:themeColor="accent1" w:themeTint="99"/>
        </w:tcBorders>
      </w:tcPr>
    </w:tblStylePr>
  </w:style>
  <w:style w:type="table" w:styleId="GridTable3-Accent2">
    <w:name w:val="Grid Table 3 Accent 2"/>
    <w:basedOn w:val="TableNormal"/>
    <w:uiPriority w:val="48"/>
    <w:semiHidden/>
    <w:rsid w:val="0019042B"/>
    <w:pPr>
      <w:spacing w:line="240" w:lineRule="auto"/>
    </w:pPr>
    <w:tblPr>
      <w:tblStyleRowBandSize w:val="1"/>
      <w:tblStyleColBandSize w:val="1"/>
      <w:tblBorders>
        <w:top w:val="single" w:sz="4" w:space="0" w:color="FFFF9C" w:themeColor="accent2" w:themeTint="99"/>
        <w:left w:val="single" w:sz="4" w:space="0" w:color="FFFF9C" w:themeColor="accent2" w:themeTint="99"/>
        <w:bottom w:val="single" w:sz="4" w:space="0" w:color="FFFF9C" w:themeColor="accent2" w:themeTint="99"/>
        <w:right w:val="single" w:sz="4" w:space="0" w:color="FFFF9C" w:themeColor="accent2" w:themeTint="99"/>
        <w:insideH w:val="single" w:sz="4" w:space="0" w:color="FFFF9C" w:themeColor="accent2" w:themeTint="99"/>
        <w:insideV w:val="single" w:sz="4" w:space="0" w:color="FFFF9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DE" w:themeFill="accent2" w:themeFillTint="33"/>
      </w:tcPr>
    </w:tblStylePr>
    <w:tblStylePr w:type="band1Horz">
      <w:tblPr/>
      <w:tcPr>
        <w:shd w:val="clear" w:color="auto" w:fill="FFFFDE" w:themeFill="accent2" w:themeFillTint="33"/>
      </w:tcPr>
    </w:tblStylePr>
    <w:tblStylePr w:type="neCell">
      <w:tblPr/>
      <w:tcPr>
        <w:tcBorders>
          <w:bottom w:val="single" w:sz="4" w:space="0" w:color="FFFF9C" w:themeColor="accent2" w:themeTint="99"/>
        </w:tcBorders>
      </w:tcPr>
    </w:tblStylePr>
    <w:tblStylePr w:type="nwCell">
      <w:tblPr/>
      <w:tcPr>
        <w:tcBorders>
          <w:bottom w:val="single" w:sz="4" w:space="0" w:color="FFFF9C" w:themeColor="accent2" w:themeTint="99"/>
        </w:tcBorders>
      </w:tcPr>
    </w:tblStylePr>
    <w:tblStylePr w:type="seCell">
      <w:tblPr/>
      <w:tcPr>
        <w:tcBorders>
          <w:top w:val="single" w:sz="4" w:space="0" w:color="FFFF9C" w:themeColor="accent2" w:themeTint="99"/>
        </w:tcBorders>
      </w:tcPr>
    </w:tblStylePr>
    <w:tblStylePr w:type="swCell">
      <w:tblPr/>
      <w:tcPr>
        <w:tcBorders>
          <w:top w:val="single" w:sz="4" w:space="0" w:color="FFFF9C" w:themeColor="accent2" w:themeTint="99"/>
        </w:tcBorders>
      </w:tcPr>
    </w:tblStylePr>
  </w:style>
  <w:style w:type="table" w:styleId="GridTable3-Accent3">
    <w:name w:val="Grid Table 3 Accent 3"/>
    <w:basedOn w:val="TableNormal"/>
    <w:uiPriority w:val="48"/>
    <w:semiHidden/>
    <w:rsid w:val="0019042B"/>
    <w:pPr>
      <w:spacing w:line="240" w:lineRule="auto"/>
    </w:pPr>
    <w:tblPr>
      <w:tblStyleRowBandSize w:val="1"/>
      <w:tblStyleColBandSize w:val="1"/>
      <w:tblBorders>
        <w:top w:val="single" w:sz="4" w:space="0" w:color="FFCFAC" w:themeColor="accent3" w:themeTint="99"/>
        <w:left w:val="single" w:sz="4" w:space="0" w:color="FFCFAC" w:themeColor="accent3" w:themeTint="99"/>
        <w:bottom w:val="single" w:sz="4" w:space="0" w:color="FFCFAC" w:themeColor="accent3" w:themeTint="99"/>
        <w:right w:val="single" w:sz="4" w:space="0" w:color="FFCFAC" w:themeColor="accent3" w:themeTint="99"/>
        <w:insideH w:val="single" w:sz="4" w:space="0" w:color="FFCFAC" w:themeColor="accent3" w:themeTint="99"/>
        <w:insideV w:val="single" w:sz="4" w:space="0" w:color="FFCFA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E3" w:themeFill="accent3" w:themeFillTint="33"/>
      </w:tcPr>
    </w:tblStylePr>
    <w:tblStylePr w:type="band1Horz">
      <w:tblPr/>
      <w:tcPr>
        <w:shd w:val="clear" w:color="auto" w:fill="FFEFE3" w:themeFill="accent3" w:themeFillTint="33"/>
      </w:tcPr>
    </w:tblStylePr>
    <w:tblStylePr w:type="neCell">
      <w:tblPr/>
      <w:tcPr>
        <w:tcBorders>
          <w:bottom w:val="single" w:sz="4" w:space="0" w:color="FFCFAC" w:themeColor="accent3" w:themeTint="99"/>
        </w:tcBorders>
      </w:tcPr>
    </w:tblStylePr>
    <w:tblStylePr w:type="nwCell">
      <w:tblPr/>
      <w:tcPr>
        <w:tcBorders>
          <w:bottom w:val="single" w:sz="4" w:space="0" w:color="FFCFAC" w:themeColor="accent3" w:themeTint="99"/>
        </w:tcBorders>
      </w:tcPr>
    </w:tblStylePr>
    <w:tblStylePr w:type="seCell">
      <w:tblPr/>
      <w:tcPr>
        <w:tcBorders>
          <w:top w:val="single" w:sz="4" w:space="0" w:color="FFCFAC" w:themeColor="accent3" w:themeTint="99"/>
        </w:tcBorders>
      </w:tcPr>
    </w:tblStylePr>
    <w:tblStylePr w:type="swCell">
      <w:tblPr/>
      <w:tcPr>
        <w:tcBorders>
          <w:top w:val="single" w:sz="4" w:space="0" w:color="FFCFAC" w:themeColor="accent3" w:themeTint="99"/>
        </w:tcBorders>
      </w:tcPr>
    </w:tblStylePr>
  </w:style>
  <w:style w:type="table" w:styleId="GridTable3-Accent4">
    <w:name w:val="Grid Table 3 Accent 4"/>
    <w:basedOn w:val="TableNormal"/>
    <w:uiPriority w:val="48"/>
    <w:semiHidden/>
    <w:rsid w:val="0019042B"/>
    <w:pPr>
      <w:spacing w:line="240" w:lineRule="auto"/>
    </w:pPr>
    <w:tblPr>
      <w:tblStyleRowBandSize w:val="1"/>
      <w:tblStyleColBandSize w:val="1"/>
      <w:tblBorders>
        <w:top w:val="single" w:sz="4" w:space="0" w:color="FFA3B1" w:themeColor="accent4" w:themeTint="99"/>
        <w:left w:val="single" w:sz="4" w:space="0" w:color="FFA3B1" w:themeColor="accent4" w:themeTint="99"/>
        <w:bottom w:val="single" w:sz="4" w:space="0" w:color="FFA3B1" w:themeColor="accent4" w:themeTint="99"/>
        <w:right w:val="single" w:sz="4" w:space="0" w:color="FFA3B1" w:themeColor="accent4" w:themeTint="99"/>
        <w:insideH w:val="single" w:sz="4" w:space="0" w:color="FFA3B1" w:themeColor="accent4" w:themeTint="99"/>
        <w:insideV w:val="single" w:sz="4" w:space="0" w:color="FFA3B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E5" w:themeFill="accent4" w:themeFillTint="33"/>
      </w:tcPr>
    </w:tblStylePr>
    <w:tblStylePr w:type="band1Horz">
      <w:tblPr/>
      <w:tcPr>
        <w:shd w:val="clear" w:color="auto" w:fill="FFE0E5" w:themeFill="accent4" w:themeFillTint="33"/>
      </w:tcPr>
    </w:tblStylePr>
    <w:tblStylePr w:type="neCell">
      <w:tblPr/>
      <w:tcPr>
        <w:tcBorders>
          <w:bottom w:val="single" w:sz="4" w:space="0" w:color="FFA3B1" w:themeColor="accent4" w:themeTint="99"/>
        </w:tcBorders>
      </w:tcPr>
    </w:tblStylePr>
    <w:tblStylePr w:type="nwCell">
      <w:tblPr/>
      <w:tcPr>
        <w:tcBorders>
          <w:bottom w:val="single" w:sz="4" w:space="0" w:color="FFA3B1" w:themeColor="accent4" w:themeTint="99"/>
        </w:tcBorders>
      </w:tcPr>
    </w:tblStylePr>
    <w:tblStylePr w:type="seCell">
      <w:tblPr/>
      <w:tcPr>
        <w:tcBorders>
          <w:top w:val="single" w:sz="4" w:space="0" w:color="FFA3B1" w:themeColor="accent4" w:themeTint="99"/>
        </w:tcBorders>
      </w:tcPr>
    </w:tblStylePr>
    <w:tblStylePr w:type="swCell">
      <w:tblPr/>
      <w:tcPr>
        <w:tcBorders>
          <w:top w:val="single" w:sz="4" w:space="0" w:color="FFA3B1" w:themeColor="accent4" w:themeTint="99"/>
        </w:tcBorders>
      </w:tcPr>
    </w:tblStylePr>
  </w:style>
  <w:style w:type="table" w:styleId="GridTable3-Accent5">
    <w:name w:val="Grid Table 3 Accent 5"/>
    <w:basedOn w:val="TableNormal"/>
    <w:uiPriority w:val="48"/>
    <w:semiHidden/>
    <w:rsid w:val="0019042B"/>
    <w:pPr>
      <w:spacing w:line="240" w:lineRule="auto"/>
    </w:pPr>
    <w:tblPr>
      <w:tblStyleRowBandSize w:val="1"/>
      <w:tblStyleColBandSize w:val="1"/>
      <w:tblBorders>
        <w:top w:val="single" w:sz="4" w:space="0" w:color="FEAAE9" w:themeColor="accent5" w:themeTint="99"/>
        <w:left w:val="single" w:sz="4" w:space="0" w:color="FEAAE9" w:themeColor="accent5" w:themeTint="99"/>
        <w:bottom w:val="single" w:sz="4" w:space="0" w:color="FEAAE9" w:themeColor="accent5" w:themeTint="99"/>
        <w:right w:val="single" w:sz="4" w:space="0" w:color="FEAAE9" w:themeColor="accent5" w:themeTint="99"/>
        <w:insideH w:val="single" w:sz="4" w:space="0" w:color="FEAAE9" w:themeColor="accent5" w:themeTint="99"/>
        <w:insideV w:val="single" w:sz="4" w:space="0" w:color="FEAAE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2F7" w:themeFill="accent5" w:themeFillTint="33"/>
      </w:tcPr>
    </w:tblStylePr>
    <w:tblStylePr w:type="band1Horz">
      <w:tblPr/>
      <w:tcPr>
        <w:shd w:val="clear" w:color="auto" w:fill="FEE2F7" w:themeFill="accent5" w:themeFillTint="33"/>
      </w:tcPr>
    </w:tblStylePr>
    <w:tblStylePr w:type="neCell">
      <w:tblPr/>
      <w:tcPr>
        <w:tcBorders>
          <w:bottom w:val="single" w:sz="4" w:space="0" w:color="FEAAE9" w:themeColor="accent5" w:themeTint="99"/>
        </w:tcBorders>
      </w:tcPr>
    </w:tblStylePr>
    <w:tblStylePr w:type="nwCell">
      <w:tblPr/>
      <w:tcPr>
        <w:tcBorders>
          <w:bottom w:val="single" w:sz="4" w:space="0" w:color="FEAAE9" w:themeColor="accent5" w:themeTint="99"/>
        </w:tcBorders>
      </w:tcPr>
    </w:tblStylePr>
    <w:tblStylePr w:type="seCell">
      <w:tblPr/>
      <w:tcPr>
        <w:tcBorders>
          <w:top w:val="single" w:sz="4" w:space="0" w:color="FEAAE9" w:themeColor="accent5" w:themeTint="99"/>
        </w:tcBorders>
      </w:tcPr>
    </w:tblStylePr>
    <w:tblStylePr w:type="swCell">
      <w:tblPr/>
      <w:tcPr>
        <w:tcBorders>
          <w:top w:val="single" w:sz="4" w:space="0" w:color="FEAAE9" w:themeColor="accent5" w:themeTint="99"/>
        </w:tcBorders>
      </w:tcPr>
    </w:tblStylePr>
  </w:style>
  <w:style w:type="table" w:styleId="GridTable3-Accent6">
    <w:name w:val="Grid Table 3 Accent 6"/>
    <w:basedOn w:val="TableNormal"/>
    <w:uiPriority w:val="48"/>
    <w:semiHidden/>
    <w:rsid w:val="0019042B"/>
    <w:pPr>
      <w:spacing w:line="240" w:lineRule="auto"/>
    </w:pPr>
    <w:tblPr>
      <w:tblStyleRowBandSize w:val="1"/>
      <w:tblStyleColBandSize w:val="1"/>
      <w:tblBorders>
        <w:top w:val="single" w:sz="4" w:space="0" w:color="A9F1D1" w:themeColor="accent6" w:themeTint="99"/>
        <w:left w:val="single" w:sz="4" w:space="0" w:color="A9F1D1" w:themeColor="accent6" w:themeTint="99"/>
        <w:bottom w:val="single" w:sz="4" w:space="0" w:color="A9F1D1" w:themeColor="accent6" w:themeTint="99"/>
        <w:right w:val="single" w:sz="4" w:space="0" w:color="A9F1D1" w:themeColor="accent6" w:themeTint="99"/>
        <w:insideH w:val="single" w:sz="4" w:space="0" w:color="A9F1D1" w:themeColor="accent6" w:themeTint="99"/>
        <w:insideV w:val="single" w:sz="4" w:space="0" w:color="A9F1D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FAEF" w:themeFill="accent6" w:themeFillTint="33"/>
      </w:tcPr>
    </w:tblStylePr>
    <w:tblStylePr w:type="band1Horz">
      <w:tblPr/>
      <w:tcPr>
        <w:shd w:val="clear" w:color="auto" w:fill="E2FAEF" w:themeFill="accent6" w:themeFillTint="33"/>
      </w:tcPr>
    </w:tblStylePr>
    <w:tblStylePr w:type="neCell">
      <w:tblPr/>
      <w:tcPr>
        <w:tcBorders>
          <w:bottom w:val="single" w:sz="4" w:space="0" w:color="A9F1D1" w:themeColor="accent6" w:themeTint="99"/>
        </w:tcBorders>
      </w:tcPr>
    </w:tblStylePr>
    <w:tblStylePr w:type="nwCell">
      <w:tblPr/>
      <w:tcPr>
        <w:tcBorders>
          <w:bottom w:val="single" w:sz="4" w:space="0" w:color="A9F1D1" w:themeColor="accent6" w:themeTint="99"/>
        </w:tcBorders>
      </w:tcPr>
    </w:tblStylePr>
    <w:tblStylePr w:type="seCell">
      <w:tblPr/>
      <w:tcPr>
        <w:tcBorders>
          <w:top w:val="single" w:sz="4" w:space="0" w:color="A9F1D1" w:themeColor="accent6" w:themeTint="99"/>
        </w:tcBorders>
      </w:tcPr>
    </w:tblStylePr>
    <w:tblStylePr w:type="swCell">
      <w:tblPr/>
      <w:tcPr>
        <w:tcBorders>
          <w:top w:val="single" w:sz="4" w:space="0" w:color="A9F1D1" w:themeColor="accent6" w:themeTint="99"/>
        </w:tcBorders>
      </w:tcPr>
    </w:tblStylePr>
  </w:style>
  <w:style w:type="table" w:styleId="GridTable4">
    <w:name w:val="Grid Table 4"/>
    <w:basedOn w:val="TableNormal"/>
    <w:uiPriority w:val="49"/>
    <w:semiHidden/>
    <w:rsid w:val="0019042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19042B"/>
    <w:pPr>
      <w:spacing w:line="240" w:lineRule="auto"/>
    </w:pPr>
    <w:tblPr>
      <w:tblStyleRowBandSize w:val="1"/>
      <w:tblStyleColBandSize w:val="1"/>
      <w:tblBorders>
        <w:top w:val="single" w:sz="4" w:space="0" w:color="2F2FFF" w:themeColor="accent1" w:themeTint="99"/>
        <w:left w:val="single" w:sz="4" w:space="0" w:color="2F2FFF" w:themeColor="accent1" w:themeTint="99"/>
        <w:bottom w:val="single" w:sz="4" w:space="0" w:color="2F2FFF" w:themeColor="accent1" w:themeTint="99"/>
        <w:right w:val="single" w:sz="4" w:space="0" w:color="2F2FFF" w:themeColor="accent1" w:themeTint="99"/>
        <w:insideH w:val="single" w:sz="4" w:space="0" w:color="2F2FFF" w:themeColor="accent1" w:themeTint="99"/>
        <w:insideV w:val="single" w:sz="4" w:space="0" w:color="2F2FFF" w:themeColor="accent1" w:themeTint="99"/>
      </w:tblBorders>
    </w:tblPr>
    <w:tblStylePr w:type="firstRow">
      <w:rPr>
        <w:b/>
        <w:bCs/>
        <w:color w:val="FFFFFF" w:themeColor="background1"/>
      </w:rPr>
      <w:tblPr/>
      <w:tcPr>
        <w:tcBorders>
          <w:top w:val="single" w:sz="4" w:space="0" w:color="0000A4" w:themeColor="accent1"/>
          <w:left w:val="single" w:sz="4" w:space="0" w:color="0000A4" w:themeColor="accent1"/>
          <w:bottom w:val="single" w:sz="4" w:space="0" w:color="0000A4" w:themeColor="accent1"/>
          <w:right w:val="single" w:sz="4" w:space="0" w:color="0000A4" w:themeColor="accent1"/>
          <w:insideH w:val="nil"/>
          <w:insideV w:val="nil"/>
        </w:tcBorders>
        <w:shd w:val="clear" w:color="auto" w:fill="0000A4" w:themeFill="accent1"/>
      </w:tcPr>
    </w:tblStylePr>
    <w:tblStylePr w:type="lastRow">
      <w:rPr>
        <w:b/>
        <w:bCs/>
      </w:rPr>
      <w:tblPr/>
      <w:tcPr>
        <w:tcBorders>
          <w:top w:val="double" w:sz="4" w:space="0" w:color="0000A4" w:themeColor="accent1"/>
        </w:tcBorders>
      </w:tcPr>
    </w:tblStylePr>
    <w:tblStylePr w:type="firstCol">
      <w:rPr>
        <w:b/>
        <w:bCs/>
      </w:rPr>
    </w:tblStylePr>
    <w:tblStylePr w:type="lastCol">
      <w:rPr>
        <w:b/>
        <w:bCs/>
      </w:rPr>
    </w:tblStylePr>
    <w:tblStylePr w:type="band1Vert">
      <w:tblPr/>
      <w:tcPr>
        <w:shd w:val="clear" w:color="auto" w:fill="B9B9FF" w:themeFill="accent1" w:themeFillTint="33"/>
      </w:tcPr>
    </w:tblStylePr>
    <w:tblStylePr w:type="band1Horz">
      <w:tblPr/>
      <w:tcPr>
        <w:shd w:val="clear" w:color="auto" w:fill="B9B9FF" w:themeFill="accent1" w:themeFillTint="33"/>
      </w:tcPr>
    </w:tblStylePr>
  </w:style>
  <w:style w:type="table" w:styleId="GridTable4-Accent2">
    <w:name w:val="Grid Table 4 Accent 2"/>
    <w:basedOn w:val="TableNormal"/>
    <w:uiPriority w:val="49"/>
    <w:semiHidden/>
    <w:rsid w:val="0019042B"/>
    <w:pPr>
      <w:spacing w:line="240" w:lineRule="auto"/>
    </w:pPr>
    <w:tblPr>
      <w:tblStyleRowBandSize w:val="1"/>
      <w:tblStyleColBandSize w:val="1"/>
      <w:tblBorders>
        <w:top w:val="single" w:sz="4" w:space="0" w:color="FFFF9C" w:themeColor="accent2" w:themeTint="99"/>
        <w:left w:val="single" w:sz="4" w:space="0" w:color="FFFF9C" w:themeColor="accent2" w:themeTint="99"/>
        <w:bottom w:val="single" w:sz="4" w:space="0" w:color="FFFF9C" w:themeColor="accent2" w:themeTint="99"/>
        <w:right w:val="single" w:sz="4" w:space="0" w:color="FFFF9C" w:themeColor="accent2" w:themeTint="99"/>
        <w:insideH w:val="single" w:sz="4" w:space="0" w:color="FFFF9C" w:themeColor="accent2" w:themeTint="99"/>
        <w:insideV w:val="single" w:sz="4" w:space="0" w:color="FFFF9C" w:themeColor="accent2" w:themeTint="99"/>
      </w:tblBorders>
    </w:tblPr>
    <w:tblStylePr w:type="firstRow">
      <w:rPr>
        <w:b/>
        <w:bCs/>
        <w:color w:val="FFFFFF" w:themeColor="background1"/>
      </w:rPr>
      <w:tblPr/>
      <w:tcPr>
        <w:tcBorders>
          <w:top w:val="single" w:sz="4" w:space="0" w:color="FFFF5A" w:themeColor="accent2"/>
          <w:left w:val="single" w:sz="4" w:space="0" w:color="FFFF5A" w:themeColor="accent2"/>
          <w:bottom w:val="single" w:sz="4" w:space="0" w:color="FFFF5A" w:themeColor="accent2"/>
          <w:right w:val="single" w:sz="4" w:space="0" w:color="FFFF5A" w:themeColor="accent2"/>
          <w:insideH w:val="nil"/>
          <w:insideV w:val="nil"/>
        </w:tcBorders>
        <w:shd w:val="clear" w:color="auto" w:fill="FFFF5A" w:themeFill="accent2"/>
      </w:tcPr>
    </w:tblStylePr>
    <w:tblStylePr w:type="lastRow">
      <w:rPr>
        <w:b/>
        <w:bCs/>
      </w:rPr>
      <w:tblPr/>
      <w:tcPr>
        <w:tcBorders>
          <w:top w:val="double" w:sz="4" w:space="0" w:color="FFFF5A" w:themeColor="accent2"/>
        </w:tcBorders>
      </w:tcPr>
    </w:tblStylePr>
    <w:tblStylePr w:type="firstCol">
      <w:rPr>
        <w:b/>
        <w:bCs/>
      </w:rPr>
    </w:tblStylePr>
    <w:tblStylePr w:type="lastCol">
      <w:rPr>
        <w:b/>
        <w:bCs/>
      </w:rPr>
    </w:tblStylePr>
    <w:tblStylePr w:type="band1Vert">
      <w:tblPr/>
      <w:tcPr>
        <w:shd w:val="clear" w:color="auto" w:fill="FFFFDE" w:themeFill="accent2" w:themeFillTint="33"/>
      </w:tcPr>
    </w:tblStylePr>
    <w:tblStylePr w:type="band1Horz">
      <w:tblPr/>
      <w:tcPr>
        <w:shd w:val="clear" w:color="auto" w:fill="FFFFDE" w:themeFill="accent2" w:themeFillTint="33"/>
      </w:tcPr>
    </w:tblStylePr>
  </w:style>
  <w:style w:type="table" w:styleId="GridTable4-Accent3">
    <w:name w:val="Grid Table 4 Accent 3"/>
    <w:basedOn w:val="TableNormal"/>
    <w:uiPriority w:val="49"/>
    <w:semiHidden/>
    <w:rsid w:val="0019042B"/>
    <w:pPr>
      <w:spacing w:line="240" w:lineRule="auto"/>
    </w:pPr>
    <w:tblPr>
      <w:tblStyleRowBandSize w:val="1"/>
      <w:tblStyleColBandSize w:val="1"/>
      <w:tblBorders>
        <w:top w:val="single" w:sz="4" w:space="0" w:color="FFCFAC" w:themeColor="accent3" w:themeTint="99"/>
        <w:left w:val="single" w:sz="4" w:space="0" w:color="FFCFAC" w:themeColor="accent3" w:themeTint="99"/>
        <w:bottom w:val="single" w:sz="4" w:space="0" w:color="FFCFAC" w:themeColor="accent3" w:themeTint="99"/>
        <w:right w:val="single" w:sz="4" w:space="0" w:color="FFCFAC" w:themeColor="accent3" w:themeTint="99"/>
        <w:insideH w:val="single" w:sz="4" w:space="0" w:color="FFCFAC" w:themeColor="accent3" w:themeTint="99"/>
        <w:insideV w:val="single" w:sz="4" w:space="0" w:color="FFCFAC" w:themeColor="accent3" w:themeTint="99"/>
      </w:tblBorders>
    </w:tblPr>
    <w:tblStylePr w:type="firstRow">
      <w:rPr>
        <w:b/>
        <w:bCs/>
        <w:color w:val="FFFFFF" w:themeColor="background1"/>
      </w:rPr>
      <w:tblPr/>
      <w:tcPr>
        <w:tcBorders>
          <w:top w:val="single" w:sz="4" w:space="0" w:color="FFB075" w:themeColor="accent3"/>
          <w:left w:val="single" w:sz="4" w:space="0" w:color="FFB075" w:themeColor="accent3"/>
          <w:bottom w:val="single" w:sz="4" w:space="0" w:color="FFB075" w:themeColor="accent3"/>
          <w:right w:val="single" w:sz="4" w:space="0" w:color="FFB075" w:themeColor="accent3"/>
          <w:insideH w:val="nil"/>
          <w:insideV w:val="nil"/>
        </w:tcBorders>
        <w:shd w:val="clear" w:color="auto" w:fill="FFB075" w:themeFill="accent3"/>
      </w:tcPr>
    </w:tblStylePr>
    <w:tblStylePr w:type="lastRow">
      <w:rPr>
        <w:b/>
        <w:bCs/>
      </w:rPr>
      <w:tblPr/>
      <w:tcPr>
        <w:tcBorders>
          <w:top w:val="double" w:sz="4" w:space="0" w:color="FFB075" w:themeColor="accent3"/>
        </w:tcBorders>
      </w:tcPr>
    </w:tblStylePr>
    <w:tblStylePr w:type="firstCol">
      <w:rPr>
        <w:b/>
        <w:bCs/>
      </w:rPr>
    </w:tblStylePr>
    <w:tblStylePr w:type="lastCol">
      <w:rPr>
        <w:b/>
        <w:bCs/>
      </w:rPr>
    </w:tblStylePr>
    <w:tblStylePr w:type="band1Vert">
      <w:tblPr/>
      <w:tcPr>
        <w:shd w:val="clear" w:color="auto" w:fill="FFEFE3" w:themeFill="accent3" w:themeFillTint="33"/>
      </w:tcPr>
    </w:tblStylePr>
    <w:tblStylePr w:type="band1Horz">
      <w:tblPr/>
      <w:tcPr>
        <w:shd w:val="clear" w:color="auto" w:fill="FFEFE3" w:themeFill="accent3" w:themeFillTint="33"/>
      </w:tcPr>
    </w:tblStylePr>
  </w:style>
  <w:style w:type="table" w:styleId="GridTable4-Accent4">
    <w:name w:val="Grid Table 4 Accent 4"/>
    <w:basedOn w:val="TableNormal"/>
    <w:uiPriority w:val="49"/>
    <w:semiHidden/>
    <w:rsid w:val="0019042B"/>
    <w:pPr>
      <w:spacing w:line="240" w:lineRule="auto"/>
    </w:pPr>
    <w:tblPr>
      <w:tblStyleRowBandSize w:val="1"/>
      <w:tblStyleColBandSize w:val="1"/>
      <w:tblBorders>
        <w:top w:val="single" w:sz="4" w:space="0" w:color="FFA3B1" w:themeColor="accent4" w:themeTint="99"/>
        <w:left w:val="single" w:sz="4" w:space="0" w:color="FFA3B1" w:themeColor="accent4" w:themeTint="99"/>
        <w:bottom w:val="single" w:sz="4" w:space="0" w:color="FFA3B1" w:themeColor="accent4" w:themeTint="99"/>
        <w:right w:val="single" w:sz="4" w:space="0" w:color="FFA3B1" w:themeColor="accent4" w:themeTint="99"/>
        <w:insideH w:val="single" w:sz="4" w:space="0" w:color="FFA3B1" w:themeColor="accent4" w:themeTint="99"/>
        <w:insideV w:val="single" w:sz="4" w:space="0" w:color="FFA3B1" w:themeColor="accent4" w:themeTint="99"/>
      </w:tblBorders>
    </w:tblPr>
    <w:tblStylePr w:type="firstRow">
      <w:rPr>
        <w:b/>
        <w:bCs/>
        <w:color w:val="FFFFFF" w:themeColor="background1"/>
      </w:rPr>
      <w:tblPr/>
      <w:tcPr>
        <w:tcBorders>
          <w:top w:val="single" w:sz="4" w:space="0" w:color="FF667E" w:themeColor="accent4"/>
          <w:left w:val="single" w:sz="4" w:space="0" w:color="FF667E" w:themeColor="accent4"/>
          <w:bottom w:val="single" w:sz="4" w:space="0" w:color="FF667E" w:themeColor="accent4"/>
          <w:right w:val="single" w:sz="4" w:space="0" w:color="FF667E" w:themeColor="accent4"/>
          <w:insideH w:val="nil"/>
          <w:insideV w:val="nil"/>
        </w:tcBorders>
        <w:shd w:val="clear" w:color="auto" w:fill="FF667E" w:themeFill="accent4"/>
      </w:tcPr>
    </w:tblStylePr>
    <w:tblStylePr w:type="lastRow">
      <w:rPr>
        <w:b/>
        <w:bCs/>
      </w:rPr>
      <w:tblPr/>
      <w:tcPr>
        <w:tcBorders>
          <w:top w:val="double" w:sz="4" w:space="0" w:color="FF667E" w:themeColor="accent4"/>
        </w:tcBorders>
      </w:tcPr>
    </w:tblStylePr>
    <w:tblStylePr w:type="firstCol">
      <w:rPr>
        <w:b/>
        <w:bCs/>
      </w:rPr>
    </w:tblStylePr>
    <w:tblStylePr w:type="lastCol">
      <w:rPr>
        <w:b/>
        <w:bCs/>
      </w:rPr>
    </w:tblStylePr>
    <w:tblStylePr w:type="band1Vert">
      <w:tblPr/>
      <w:tcPr>
        <w:shd w:val="clear" w:color="auto" w:fill="FFE0E5" w:themeFill="accent4" w:themeFillTint="33"/>
      </w:tcPr>
    </w:tblStylePr>
    <w:tblStylePr w:type="band1Horz">
      <w:tblPr/>
      <w:tcPr>
        <w:shd w:val="clear" w:color="auto" w:fill="FFE0E5" w:themeFill="accent4" w:themeFillTint="33"/>
      </w:tcPr>
    </w:tblStylePr>
  </w:style>
  <w:style w:type="table" w:styleId="GridTable4-Accent5">
    <w:name w:val="Grid Table 4 Accent 5"/>
    <w:basedOn w:val="TableNormal"/>
    <w:uiPriority w:val="49"/>
    <w:semiHidden/>
    <w:rsid w:val="0019042B"/>
    <w:pPr>
      <w:spacing w:line="240" w:lineRule="auto"/>
    </w:pPr>
    <w:tblPr>
      <w:tblStyleRowBandSize w:val="1"/>
      <w:tblStyleColBandSize w:val="1"/>
      <w:tblBorders>
        <w:top w:val="single" w:sz="4" w:space="0" w:color="FEAAE9" w:themeColor="accent5" w:themeTint="99"/>
        <w:left w:val="single" w:sz="4" w:space="0" w:color="FEAAE9" w:themeColor="accent5" w:themeTint="99"/>
        <w:bottom w:val="single" w:sz="4" w:space="0" w:color="FEAAE9" w:themeColor="accent5" w:themeTint="99"/>
        <w:right w:val="single" w:sz="4" w:space="0" w:color="FEAAE9" w:themeColor="accent5" w:themeTint="99"/>
        <w:insideH w:val="single" w:sz="4" w:space="0" w:color="FEAAE9" w:themeColor="accent5" w:themeTint="99"/>
        <w:insideV w:val="single" w:sz="4" w:space="0" w:color="FEAAE9" w:themeColor="accent5" w:themeTint="99"/>
      </w:tblBorders>
    </w:tblPr>
    <w:tblStylePr w:type="firstRow">
      <w:rPr>
        <w:b/>
        <w:bCs/>
        <w:color w:val="FFFFFF" w:themeColor="background1"/>
      </w:rPr>
      <w:tblPr/>
      <w:tcPr>
        <w:tcBorders>
          <w:top w:val="single" w:sz="4" w:space="0" w:color="FE73DC" w:themeColor="accent5"/>
          <w:left w:val="single" w:sz="4" w:space="0" w:color="FE73DC" w:themeColor="accent5"/>
          <w:bottom w:val="single" w:sz="4" w:space="0" w:color="FE73DC" w:themeColor="accent5"/>
          <w:right w:val="single" w:sz="4" w:space="0" w:color="FE73DC" w:themeColor="accent5"/>
          <w:insideH w:val="nil"/>
          <w:insideV w:val="nil"/>
        </w:tcBorders>
        <w:shd w:val="clear" w:color="auto" w:fill="FE73DC" w:themeFill="accent5"/>
      </w:tcPr>
    </w:tblStylePr>
    <w:tblStylePr w:type="lastRow">
      <w:rPr>
        <w:b/>
        <w:bCs/>
      </w:rPr>
      <w:tblPr/>
      <w:tcPr>
        <w:tcBorders>
          <w:top w:val="double" w:sz="4" w:space="0" w:color="FE73DC" w:themeColor="accent5"/>
        </w:tcBorders>
      </w:tcPr>
    </w:tblStylePr>
    <w:tblStylePr w:type="firstCol">
      <w:rPr>
        <w:b/>
        <w:bCs/>
      </w:rPr>
    </w:tblStylePr>
    <w:tblStylePr w:type="lastCol">
      <w:rPr>
        <w:b/>
        <w:bCs/>
      </w:rPr>
    </w:tblStylePr>
    <w:tblStylePr w:type="band1Vert">
      <w:tblPr/>
      <w:tcPr>
        <w:shd w:val="clear" w:color="auto" w:fill="FEE2F7" w:themeFill="accent5" w:themeFillTint="33"/>
      </w:tcPr>
    </w:tblStylePr>
    <w:tblStylePr w:type="band1Horz">
      <w:tblPr/>
      <w:tcPr>
        <w:shd w:val="clear" w:color="auto" w:fill="FEE2F7" w:themeFill="accent5" w:themeFillTint="33"/>
      </w:tcPr>
    </w:tblStylePr>
  </w:style>
  <w:style w:type="table" w:styleId="GridTable4-Accent6">
    <w:name w:val="Grid Table 4 Accent 6"/>
    <w:basedOn w:val="TableNormal"/>
    <w:uiPriority w:val="49"/>
    <w:semiHidden/>
    <w:rsid w:val="0019042B"/>
    <w:pPr>
      <w:spacing w:line="240" w:lineRule="auto"/>
    </w:pPr>
    <w:tblPr>
      <w:tblStyleRowBandSize w:val="1"/>
      <w:tblStyleColBandSize w:val="1"/>
      <w:tblBorders>
        <w:top w:val="single" w:sz="4" w:space="0" w:color="A9F1D1" w:themeColor="accent6" w:themeTint="99"/>
        <w:left w:val="single" w:sz="4" w:space="0" w:color="A9F1D1" w:themeColor="accent6" w:themeTint="99"/>
        <w:bottom w:val="single" w:sz="4" w:space="0" w:color="A9F1D1" w:themeColor="accent6" w:themeTint="99"/>
        <w:right w:val="single" w:sz="4" w:space="0" w:color="A9F1D1" w:themeColor="accent6" w:themeTint="99"/>
        <w:insideH w:val="single" w:sz="4" w:space="0" w:color="A9F1D1" w:themeColor="accent6" w:themeTint="99"/>
        <w:insideV w:val="single" w:sz="4" w:space="0" w:color="A9F1D1" w:themeColor="accent6" w:themeTint="99"/>
      </w:tblBorders>
    </w:tblPr>
    <w:tblStylePr w:type="firstRow">
      <w:rPr>
        <w:b/>
        <w:bCs/>
        <w:color w:val="FFFFFF" w:themeColor="background1"/>
      </w:rPr>
      <w:tblPr/>
      <w:tcPr>
        <w:tcBorders>
          <w:top w:val="single" w:sz="4" w:space="0" w:color="71E9B4" w:themeColor="accent6"/>
          <w:left w:val="single" w:sz="4" w:space="0" w:color="71E9B4" w:themeColor="accent6"/>
          <w:bottom w:val="single" w:sz="4" w:space="0" w:color="71E9B4" w:themeColor="accent6"/>
          <w:right w:val="single" w:sz="4" w:space="0" w:color="71E9B4" w:themeColor="accent6"/>
          <w:insideH w:val="nil"/>
          <w:insideV w:val="nil"/>
        </w:tcBorders>
        <w:shd w:val="clear" w:color="auto" w:fill="71E9B4" w:themeFill="accent6"/>
      </w:tcPr>
    </w:tblStylePr>
    <w:tblStylePr w:type="lastRow">
      <w:rPr>
        <w:b/>
        <w:bCs/>
      </w:rPr>
      <w:tblPr/>
      <w:tcPr>
        <w:tcBorders>
          <w:top w:val="double" w:sz="4" w:space="0" w:color="71E9B4" w:themeColor="accent6"/>
        </w:tcBorders>
      </w:tcPr>
    </w:tblStylePr>
    <w:tblStylePr w:type="firstCol">
      <w:rPr>
        <w:b/>
        <w:bCs/>
      </w:rPr>
    </w:tblStylePr>
    <w:tblStylePr w:type="lastCol">
      <w:rPr>
        <w:b/>
        <w:bCs/>
      </w:rPr>
    </w:tblStylePr>
    <w:tblStylePr w:type="band1Vert">
      <w:tblPr/>
      <w:tcPr>
        <w:shd w:val="clear" w:color="auto" w:fill="E2FAEF" w:themeFill="accent6" w:themeFillTint="33"/>
      </w:tcPr>
    </w:tblStylePr>
    <w:tblStylePr w:type="band1Horz">
      <w:tblPr/>
      <w:tcPr>
        <w:shd w:val="clear" w:color="auto" w:fill="E2FAEF" w:themeFill="accent6" w:themeFillTint="33"/>
      </w:tcPr>
    </w:tblStylePr>
  </w:style>
  <w:style w:type="table" w:styleId="GridTable5Dark">
    <w:name w:val="Grid Table 5 Dark"/>
    <w:basedOn w:val="TableNorma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B9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A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A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A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A4" w:themeFill="accent1"/>
      </w:tcPr>
    </w:tblStylePr>
    <w:tblStylePr w:type="band1Vert">
      <w:tblPr/>
      <w:tcPr>
        <w:shd w:val="clear" w:color="auto" w:fill="7474FF" w:themeFill="accent1" w:themeFillTint="66"/>
      </w:tcPr>
    </w:tblStylePr>
    <w:tblStylePr w:type="band1Horz">
      <w:tblPr/>
      <w:tcPr>
        <w:shd w:val="clear" w:color="auto" w:fill="7474FF" w:themeFill="accent1" w:themeFillTint="66"/>
      </w:tcPr>
    </w:tblStylePr>
  </w:style>
  <w:style w:type="table" w:styleId="GridTable5Dark-Accent2">
    <w:name w:val="Grid Table 5 Dark Accent 2"/>
    <w:basedOn w:val="TableNorma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D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5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5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5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5A" w:themeFill="accent2"/>
      </w:tcPr>
    </w:tblStylePr>
    <w:tblStylePr w:type="band1Vert">
      <w:tblPr/>
      <w:tcPr>
        <w:shd w:val="clear" w:color="auto" w:fill="FFFFBD" w:themeFill="accent2" w:themeFillTint="66"/>
      </w:tcPr>
    </w:tblStylePr>
    <w:tblStylePr w:type="band1Horz">
      <w:tblPr/>
      <w:tcPr>
        <w:shd w:val="clear" w:color="auto" w:fill="FFFFBD" w:themeFill="accent2" w:themeFillTint="66"/>
      </w:tcPr>
    </w:tblStylePr>
  </w:style>
  <w:style w:type="table" w:styleId="GridTable5Dark-Accent3">
    <w:name w:val="Grid Table 5 Dark Accent 3"/>
    <w:basedOn w:val="TableNorma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F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B07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B07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B07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B075" w:themeFill="accent3"/>
      </w:tcPr>
    </w:tblStylePr>
    <w:tblStylePr w:type="band1Vert">
      <w:tblPr/>
      <w:tcPr>
        <w:shd w:val="clear" w:color="auto" w:fill="FFDFC7" w:themeFill="accent3" w:themeFillTint="66"/>
      </w:tcPr>
    </w:tblStylePr>
    <w:tblStylePr w:type="band1Horz">
      <w:tblPr/>
      <w:tcPr>
        <w:shd w:val="clear" w:color="auto" w:fill="FFDFC7" w:themeFill="accent3" w:themeFillTint="66"/>
      </w:tcPr>
    </w:tblStylePr>
  </w:style>
  <w:style w:type="table" w:styleId="GridTable5Dark-Accent4">
    <w:name w:val="Grid Table 5 Dark Accent 4"/>
    <w:basedOn w:val="TableNorma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67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67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67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67E" w:themeFill="accent4"/>
      </w:tcPr>
    </w:tblStylePr>
    <w:tblStylePr w:type="band1Vert">
      <w:tblPr/>
      <w:tcPr>
        <w:shd w:val="clear" w:color="auto" w:fill="FFC1CB" w:themeFill="accent4" w:themeFillTint="66"/>
      </w:tcPr>
    </w:tblStylePr>
    <w:tblStylePr w:type="band1Horz">
      <w:tblPr/>
      <w:tcPr>
        <w:shd w:val="clear" w:color="auto" w:fill="FFC1CB" w:themeFill="accent4" w:themeFillTint="66"/>
      </w:tcPr>
    </w:tblStylePr>
  </w:style>
  <w:style w:type="table" w:styleId="GridTable5Dark-Accent5">
    <w:name w:val="Grid Table 5 Dark Accent 5"/>
    <w:basedOn w:val="TableNorma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2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73D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73D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73D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73DC" w:themeFill="accent5"/>
      </w:tcPr>
    </w:tblStylePr>
    <w:tblStylePr w:type="band1Vert">
      <w:tblPr/>
      <w:tcPr>
        <w:shd w:val="clear" w:color="auto" w:fill="FEC6F0" w:themeFill="accent5" w:themeFillTint="66"/>
      </w:tcPr>
    </w:tblStylePr>
    <w:tblStylePr w:type="band1Horz">
      <w:tblPr/>
      <w:tcPr>
        <w:shd w:val="clear" w:color="auto" w:fill="FEC6F0" w:themeFill="accent5" w:themeFillTint="66"/>
      </w:tcPr>
    </w:tblStylePr>
  </w:style>
  <w:style w:type="table" w:styleId="GridTable5Dark-Accent6">
    <w:name w:val="Grid Table 5 Dark Accent 6"/>
    <w:basedOn w:val="TableNorma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AE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E9B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E9B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E9B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E9B4" w:themeFill="accent6"/>
      </w:tcPr>
    </w:tblStylePr>
    <w:tblStylePr w:type="band1Vert">
      <w:tblPr/>
      <w:tcPr>
        <w:shd w:val="clear" w:color="auto" w:fill="C6F6E0" w:themeFill="accent6" w:themeFillTint="66"/>
      </w:tcPr>
    </w:tblStylePr>
    <w:tblStylePr w:type="band1Horz">
      <w:tblPr/>
      <w:tcPr>
        <w:shd w:val="clear" w:color="auto" w:fill="C6F6E0" w:themeFill="accent6" w:themeFillTint="66"/>
      </w:tcPr>
    </w:tblStylePr>
  </w:style>
  <w:style w:type="table" w:styleId="GridTable6Colorful">
    <w:name w:val="Grid Table 6 Colorful"/>
    <w:basedOn w:val="TableNormal"/>
    <w:uiPriority w:val="51"/>
    <w:semiHidden/>
    <w:rsid w:val="0019042B"/>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19042B"/>
    <w:pPr>
      <w:spacing w:line="240" w:lineRule="auto"/>
    </w:pPr>
    <w:rPr>
      <w:color w:val="00007A" w:themeColor="accent1" w:themeShade="BF"/>
    </w:rPr>
    <w:tblPr>
      <w:tblStyleRowBandSize w:val="1"/>
      <w:tblStyleColBandSize w:val="1"/>
      <w:tblBorders>
        <w:top w:val="single" w:sz="4" w:space="0" w:color="2F2FFF" w:themeColor="accent1" w:themeTint="99"/>
        <w:left w:val="single" w:sz="4" w:space="0" w:color="2F2FFF" w:themeColor="accent1" w:themeTint="99"/>
        <w:bottom w:val="single" w:sz="4" w:space="0" w:color="2F2FFF" w:themeColor="accent1" w:themeTint="99"/>
        <w:right w:val="single" w:sz="4" w:space="0" w:color="2F2FFF" w:themeColor="accent1" w:themeTint="99"/>
        <w:insideH w:val="single" w:sz="4" w:space="0" w:color="2F2FFF" w:themeColor="accent1" w:themeTint="99"/>
        <w:insideV w:val="single" w:sz="4" w:space="0" w:color="2F2FFF" w:themeColor="accent1" w:themeTint="99"/>
      </w:tblBorders>
    </w:tblPr>
    <w:tblStylePr w:type="firstRow">
      <w:rPr>
        <w:b/>
        <w:bCs/>
      </w:rPr>
      <w:tblPr/>
      <w:tcPr>
        <w:tcBorders>
          <w:bottom w:val="single" w:sz="12" w:space="0" w:color="2F2FFF" w:themeColor="accent1" w:themeTint="99"/>
        </w:tcBorders>
      </w:tcPr>
    </w:tblStylePr>
    <w:tblStylePr w:type="lastRow">
      <w:rPr>
        <w:b/>
        <w:bCs/>
      </w:rPr>
      <w:tblPr/>
      <w:tcPr>
        <w:tcBorders>
          <w:top w:val="double" w:sz="4" w:space="0" w:color="2F2FFF" w:themeColor="accent1" w:themeTint="99"/>
        </w:tcBorders>
      </w:tcPr>
    </w:tblStylePr>
    <w:tblStylePr w:type="firstCol">
      <w:rPr>
        <w:b/>
        <w:bCs/>
      </w:rPr>
    </w:tblStylePr>
    <w:tblStylePr w:type="lastCol">
      <w:rPr>
        <w:b/>
        <w:bCs/>
      </w:rPr>
    </w:tblStylePr>
    <w:tblStylePr w:type="band1Vert">
      <w:tblPr/>
      <w:tcPr>
        <w:shd w:val="clear" w:color="auto" w:fill="B9B9FF" w:themeFill="accent1" w:themeFillTint="33"/>
      </w:tcPr>
    </w:tblStylePr>
    <w:tblStylePr w:type="band1Horz">
      <w:tblPr/>
      <w:tcPr>
        <w:shd w:val="clear" w:color="auto" w:fill="B9B9FF" w:themeFill="accent1" w:themeFillTint="33"/>
      </w:tcPr>
    </w:tblStylePr>
  </w:style>
  <w:style w:type="table" w:styleId="GridTable6Colorful-Accent2">
    <w:name w:val="Grid Table 6 Colorful Accent 2"/>
    <w:basedOn w:val="TableNormal"/>
    <w:uiPriority w:val="51"/>
    <w:semiHidden/>
    <w:rsid w:val="0019042B"/>
    <w:pPr>
      <w:spacing w:line="240" w:lineRule="auto"/>
    </w:pPr>
    <w:rPr>
      <w:color w:val="FFFF03" w:themeColor="accent2" w:themeShade="BF"/>
    </w:rPr>
    <w:tblPr>
      <w:tblStyleRowBandSize w:val="1"/>
      <w:tblStyleColBandSize w:val="1"/>
      <w:tblBorders>
        <w:top w:val="single" w:sz="4" w:space="0" w:color="FFFF9C" w:themeColor="accent2" w:themeTint="99"/>
        <w:left w:val="single" w:sz="4" w:space="0" w:color="FFFF9C" w:themeColor="accent2" w:themeTint="99"/>
        <w:bottom w:val="single" w:sz="4" w:space="0" w:color="FFFF9C" w:themeColor="accent2" w:themeTint="99"/>
        <w:right w:val="single" w:sz="4" w:space="0" w:color="FFFF9C" w:themeColor="accent2" w:themeTint="99"/>
        <w:insideH w:val="single" w:sz="4" w:space="0" w:color="FFFF9C" w:themeColor="accent2" w:themeTint="99"/>
        <w:insideV w:val="single" w:sz="4" w:space="0" w:color="FFFF9C" w:themeColor="accent2" w:themeTint="99"/>
      </w:tblBorders>
    </w:tblPr>
    <w:tblStylePr w:type="firstRow">
      <w:rPr>
        <w:b/>
        <w:bCs/>
      </w:rPr>
      <w:tblPr/>
      <w:tcPr>
        <w:tcBorders>
          <w:bottom w:val="single" w:sz="12" w:space="0" w:color="FFFF9C" w:themeColor="accent2" w:themeTint="99"/>
        </w:tcBorders>
      </w:tcPr>
    </w:tblStylePr>
    <w:tblStylePr w:type="lastRow">
      <w:rPr>
        <w:b/>
        <w:bCs/>
      </w:rPr>
      <w:tblPr/>
      <w:tcPr>
        <w:tcBorders>
          <w:top w:val="double" w:sz="4" w:space="0" w:color="FFFF9C" w:themeColor="accent2" w:themeTint="99"/>
        </w:tcBorders>
      </w:tcPr>
    </w:tblStylePr>
    <w:tblStylePr w:type="firstCol">
      <w:rPr>
        <w:b/>
        <w:bCs/>
      </w:rPr>
    </w:tblStylePr>
    <w:tblStylePr w:type="lastCol">
      <w:rPr>
        <w:b/>
        <w:bCs/>
      </w:rPr>
    </w:tblStylePr>
    <w:tblStylePr w:type="band1Vert">
      <w:tblPr/>
      <w:tcPr>
        <w:shd w:val="clear" w:color="auto" w:fill="FFFFDE" w:themeFill="accent2" w:themeFillTint="33"/>
      </w:tcPr>
    </w:tblStylePr>
    <w:tblStylePr w:type="band1Horz">
      <w:tblPr/>
      <w:tcPr>
        <w:shd w:val="clear" w:color="auto" w:fill="FFFFDE" w:themeFill="accent2" w:themeFillTint="33"/>
      </w:tcPr>
    </w:tblStylePr>
  </w:style>
  <w:style w:type="table" w:styleId="GridTable6Colorful-Accent3">
    <w:name w:val="Grid Table 6 Colorful Accent 3"/>
    <w:basedOn w:val="TableNormal"/>
    <w:uiPriority w:val="51"/>
    <w:semiHidden/>
    <w:rsid w:val="0019042B"/>
    <w:pPr>
      <w:spacing w:line="240" w:lineRule="auto"/>
    </w:pPr>
    <w:rPr>
      <w:color w:val="FF7A17" w:themeColor="accent3" w:themeShade="BF"/>
    </w:rPr>
    <w:tblPr>
      <w:tblStyleRowBandSize w:val="1"/>
      <w:tblStyleColBandSize w:val="1"/>
      <w:tblBorders>
        <w:top w:val="single" w:sz="4" w:space="0" w:color="FFCFAC" w:themeColor="accent3" w:themeTint="99"/>
        <w:left w:val="single" w:sz="4" w:space="0" w:color="FFCFAC" w:themeColor="accent3" w:themeTint="99"/>
        <w:bottom w:val="single" w:sz="4" w:space="0" w:color="FFCFAC" w:themeColor="accent3" w:themeTint="99"/>
        <w:right w:val="single" w:sz="4" w:space="0" w:color="FFCFAC" w:themeColor="accent3" w:themeTint="99"/>
        <w:insideH w:val="single" w:sz="4" w:space="0" w:color="FFCFAC" w:themeColor="accent3" w:themeTint="99"/>
        <w:insideV w:val="single" w:sz="4" w:space="0" w:color="FFCFAC" w:themeColor="accent3" w:themeTint="99"/>
      </w:tblBorders>
    </w:tblPr>
    <w:tblStylePr w:type="firstRow">
      <w:rPr>
        <w:b/>
        <w:bCs/>
      </w:rPr>
      <w:tblPr/>
      <w:tcPr>
        <w:tcBorders>
          <w:bottom w:val="single" w:sz="12" w:space="0" w:color="FFCFAC" w:themeColor="accent3" w:themeTint="99"/>
        </w:tcBorders>
      </w:tcPr>
    </w:tblStylePr>
    <w:tblStylePr w:type="lastRow">
      <w:rPr>
        <w:b/>
        <w:bCs/>
      </w:rPr>
      <w:tblPr/>
      <w:tcPr>
        <w:tcBorders>
          <w:top w:val="double" w:sz="4" w:space="0" w:color="FFCFAC" w:themeColor="accent3" w:themeTint="99"/>
        </w:tcBorders>
      </w:tcPr>
    </w:tblStylePr>
    <w:tblStylePr w:type="firstCol">
      <w:rPr>
        <w:b/>
        <w:bCs/>
      </w:rPr>
    </w:tblStylePr>
    <w:tblStylePr w:type="lastCol">
      <w:rPr>
        <w:b/>
        <w:bCs/>
      </w:rPr>
    </w:tblStylePr>
    <w:tblStylePr w:type="band1Vert">
      <w:tblPr/>
      <w:tcPr>
        <w:shd w:val="clear" w:color="auto" w:fill="FFEFE3" w:themeFill="accent3" w:themeFillTint="33"/>
      </w:tcPr>
    </w:tblStylePr>
    <w:tblStylePr w:type="band1Horz">
      <w:tblPr/>
      <w:tcPr>
        <w:shd w:val="clear" w:color="auto" w:fill="FFEFE3" w:themeFill="accent3" w:themeFillTint="33"/>
      </w:tcPr>
    </w:tblStylePr>
  </w:style>
  <w:style w:type="table" w:styleId="GridTable6Colorful-Accent4">
    <w:name w:val="Grid Table 6 Colorful Accent 4"/>
    <w:basedOn w:val="TableNormal"/>
    <w:uiPriority w:val="51"/>
    <w:semiHidden/>
    <w:rsid w:val="0019042B"/>
    <w:pPr>
      <w:spacing w:line="240" w:lineRule="auto"/>
    </w:pPr>
    <w:rPr>
      <w:color w:val="FF0C32" w:themeColor="accent4" w:themeShade="BF"/>
    </w:rPr>
    <w:tblPr>
      <w:tblStyleRowBandSize w:val="1"/>
      <w:tblStyleColBandSize w:val="1"/>
      <w:tblBorders>
        <w:top w:val="single" w:sz="4" w:space="0" w:color="FFA3B1" w:themeColor="accent4" w:themeTint="99"/>
        <w:left w:val="single" w:sz="4" w:space="0" w:color="FFA3B1" w:themeColor="accent4" w:themeTint="99"/>
        <w:bottom w:val="single" w:sz="4" w:space="0" w:color="FFA3B1" w:themeColor="accent4" w:themeTint="99"/>
        <w:right w:val="single" w:sz="4" w:space="0" w:color="FFA3B1" w:themeColor="accent4" w:themeTint="99"/>
        <w:insideH w:val="single" w:sz="4" w:space="0" w:color="FFA3B1" w:themeColor="accent4" w:themeTint="99"/>
        <w:insideV w:val="single" w:sz="4" w:space="0" w:color="FFA3B1" w:themeColor="accent4" w:themeTint="99"/>
      </w:tblBorders>
    </w:tblPr>
    <w:tblStylePr w:type="firstRow">
      <w:rPr>
        <w:b/>
        <w:bCs/>
      </w:rPr>
      <w:tblPr/>
      <w:tcPr>
        <w:tcBorders>
          <w:bottom w:val="single" w:sz="12" w:space="0" w:color="FFA3B1" w:themeColor="accent4" w:themeTint="99"/>
        </w:tcBorders>
      </w:tcPr>
    </w:tblStylePr>
    <w:tblStylePr w:type="lastRow">
      <w:rPr>
        <w:b/>
        <w:bCs/>
      </w:rPr>
      <w:tblPr/>
      <w:tcPr>
        <w:tcBorders>
          <w:top w:val="double" w:sz="4" w:space="0" w:color="FFA3B1" w:themeColor="accent4" w:themeTint="99"/>
        </w:tcBorders>
      </w:tcPr>
    </w:tblStylePr>
    <w:tblStylePr w:type="firstCol">
      <w:rPr>
        <w:b/>
        <w:bCs/>
      </w:rPr>
    </w:tblStylePr>
    <w:tblStylePr w:type="lastCol">
      <w:rPr>
        <w:b/>
        <w:bCs/>
      </w:rPr>
    </w:tblStylePr>
    <w:tblStylePr w:type="band1Vert">
      <w:tblPr/>
      <w:tcPr>
        <w:shd w:val="clear" w:color="auto" w:fill="FFE0E5" w:themeFill="accent4" w:themeFillTint="33"/>
      </w:tcPr>
    </w:tblStylePr>
    <w:tblStylePr w:type="band1Horz">
      <w:tblPr/>
      <w:tcPr>
        <w:shd w:val="clear" w:color="auto" w:fill="FFE0E5" w:themeFill="accent4" w:themeFillTint="33"/>
      </w:tcPr>
    </w:tblStylePr>
  </w:style>
  <w:style w:type="table" w:styleId="GridTable6Colorful-Accent5">
    <w:name w:val="Grid Table 6 Colorful Accent 5"/>
    <w:basedOn w:val="TableNormal"/>
    <w:uiPriority w:val="51"/>
    <w:semiHidden/>
    <w:rsid w:val="0019042B"/>
    <w:pPr>
      <w:spacing w:line="240" w:lineRule="auto"/>
    </w:pPr>
    <w:rPr>
      <w:color w:val="FD17C4" w:themeColor="accent5" w:themeShade="BF"/>
    </w:rPr>
    <w:tblPr>
      <w:tblStyleRowBandSize w:val="1"/>
      <w:tblStyleColBandSize w:val="1"/>
      <w:tblBorders>
        <w:top w:val="single" w:sz="4" w:space="0" w:color="FEAAE9" w:themeColor="accent5" w:themeTint="99"/>
        <w:left w:val="single" w:sz="4" w:space="0" w:color="FEAAE9" w:themeColor="accent5" w:themeTint="99"/>
        <w:bottom w:val="single" w:sz="4" w:space="0" w:color="FEAAE9" w:themeColor="accent5" w:themeTint="99"/>
        <w:right w:val="single" w:sz="4" w:space="0" w:color="FEAAE9" w:themeColor="accent5" w:themeTint="99"/>
        <w:insideH w:val="single" w:sz="4" w:space="0" w:color="FEAAE9" w:themeColor="accent5" w:themeTint="99"/>
        <w:insideV w:val="single" w:sz="4" w:space="0" w:color="FEAAE9" w:themeColor="accent5" w:themeTint="99"/>
      </w:tblBorders>
    </w:tblPr>
    <w:tblStylePr w:type="firstRow">
      <w:rPr>
        <w:b/>
        <w:bCs/>
      </w:rPr>
      <w:tblPr/>
      <w:tcPr>
        <w:tcBorders>
          <w:bottom w:val="single" w:sz="12" w:space="0" w:color="FEAAE9" w:themeColor="accent5" w:themeTint="99"/>
        </w:tcBorders>
      </w:tcPr>
    </w:tblStylePr>
    <w:tblStylePr w:type="lastRow">
      <w:rPr>
        <w:b/>
        <w:bCs/>
      </w:rPr>
      <w:tblPr/>
      <w:tcPr>
        <w:tcBorders>
          <w:top w:val="double" w:sz="4" w:space="0" w:color="FEAAE9" w:themeColor="accent5" w:themeTint="99"/>
        </w:tcBorders>
      </w:tcPr>
    </w:tblStylePr>
    <w:tblStylePr w:type="firstCol">
      <w:rPr>
        <w:b/>
        <w:bCs/>
      </w:rPr>
    </w:tblStylePr>
    <w:tblStylePr w:type="lastCol">
      <w:rPr>
        <w:b/>
        <w:bCs/>
      </w:rPr>
    </w:tblStylePr>
    <w:tblStylePr w:type="band1Vert">
      <w:tblPr/>
      <w:tcPr>
        <w:shd w:val="clear" w:color="auto" w:fill="FEE2F7" w:themeFill="accent5" w:themeFillTint="33"/>
      </w:tcPr>
    </w:tblStylePr>
    <w:tblStylePr w:type="band1Horz">
      <w:tblPr/>
      <w:tcPr>
        <w:shd w:val="clear" w:color="auto" w:fill="FEE2F7" w:themeFill="accent5" w:themeFillTint="33"/>
      </w:tcPr>
    </w:tblStylePr>
  </w:style>
  <w:style w:type="table" w:styleId="GridTable6Colorful-Accent6">
    <w:name w:val="Grid Table 6 Colorful Accent 6"/>
    <w:basedOn w:val="TableNormal"/>
    <w:uiPriority w:val="51"/>
    <w:semiHidden/>
    <w:rsid w:val="0019042B"/>
    <w:pPr>
      <w:spacing w:line="240" w:lineRule="auto"/>
    </w:pPr>
    <w:rPr>
      <w:color w:val="25DD8B" w:themeColor="accent6" w:themeShade="BF"/>
    </w:rPr>
    <w:tblPr>
      <w:tblStyleRowBandSize w:val="1"/>
      <w:tblStyleColBandSize w:val="1"/>
      <w:tblBorders>
        <w:top w:val="single" w:sz="4" w:space="0" w:color="A9F1D1" w:themeColor="accent6" w:themeTint="99"/>
        <w:left w:val="single" w:sz="4" w:space="0" w:color="A9F1D1" w:themeColor="accent6" w:themeTint="99"/>
        <w:bottom w:val="single" w:sz="4" w:space="0" w:color="A9F1D1" w:themeColor="accent6" w:themeTint="99"/>
        <w:right w:val="single" w:sz="4" w:space="0" w:color="A9F1D1" w:themeColor="accent6" w:themeTint="99"/>
        <w:insideH w:val="single" w:sz="4" w:space="0" w:color="A9F1D1" w:themeColor="accent6" w:themeTint="99"/>
        <w:insideV w:val="single" w:sz="4" w:space="0" w:color="A9F1D1" w:themeColor="accent6" w:themeTint="99"/>
      </w:tblBorders>
    </w:tblPr>
    <w:tblStylePr w:type="firstRow">
      <w:rPr>
        <w:b/>
        <w:bCs/>
      </w:rPr>
      <w:tblPr/>
      <w:tcPr>
        <w:tcBorders>
          <w:bottom w:val="single" w:sz="12" w:space="0" w:color="A9F1D1" w:themeColor="accent6" w:themeTint="99"/>
        </w:tcBorders>
      </w:tcPr>
    </w:tblStylePr>
    <w:tblStylePr w:type="lastRow">
      <w:rPr>
        <w:b/>
        <w:bCs/>
      </w:rPr>
      <w:tblPr/>
      <w:tcPr>
        <w:tcBorders>
          <w:top w:val="double" w:sz="4" w:space="0" w:color="A9F1D1" w:themeColor="accent6" w:themeTint="99"/>
        </w:tcBorders>
      </w:tcPr>
    </w:tblStylePr>
    <w:tblStylePr w:type="firstCol">
      <w:rPr>
        <w:b/>
        <w:bCs/>
      </w:rPr>
    </w:tblStylePr>
    <w:tblStylePr w:type="lastCol">
      <w:rPr>
        <w:b/>
        <w:bCs/>
      </w:rPr>
    </w:tblStylePr>
    <w:tblStylePr w:type="band1Vert">
      <w:tblPr/>
      <w:tcPr>
        <w:shd w:val="clear" w:color="auto" w:fill="E2FAEF" w:themeFill="accent6" w:themeFillTint="33"/>
      </w:tcPr>
    </w:tblStylePr>
    <w:tblStylePr w:type="band1Horz">
      <w:tblPr/>
      <w:tcPr>
        <w:shd w:val="clear" w:color="auto" w:fill="E2FAEF" w:themeFill="accent6" w:themeFillTint="33"/>
      </w:tcPr>
    </w:tblStylePr>
  </w:style>
  <w:style w:type="table" w:styleId="GridTable7Colorful">
    <w:name w:val="Grid Table 7 Colorful"/>
    <w:basedOn w:val="TableNormal"/>
    <w:uiPriority w:val="52"/>
    <w:semiHidden/>
    <w:rsid w:val="0019042B"/>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19042B"/>
    <w:pPr>
      <w:spacing w:line="240" w:lineRule="auto"/>
    </w:pPr>
    <w:rPr>
      <w:color w:val="00007A" w:themeColor="accent1" w:themeShade="BF"/>
    </w:rPr>
    <w:tblPr>
      <w:tblStyleRowBandSize w:val="1"/>
      <w:tblStyleColBandSize w:val="1"/>
      <w:tblBorders>
        <w:top w:val="single" w:sz="4" w:space="0" w:color="2F2FFF" w:themeColor="accent1" w:themeTint="99"/>
        <w:left w:val="single" w:sz="4" w:space="0" w:color="2F2FFF" w:themeColor="accent1" w:themeTint="99"/>
        <w:bottom w:val="single" w:sz="4" w:space="0" w:color="2F2FFF" w:themeColor="accent1" w:themeTint="99"/>
        <w:right w:val="single" w:sz="4" w:space="0" w:color="2F2FFF" w:themeColor="accent1" w:themeTint="99"/>
        <w:insideH w:val="single" w:sz="4" w:space="0" w:color="2F2FFF" w:themeColor="accent1" w:themeTint="99"/>
        <w:insideV w:val="single" w:sz="4" w:space="0" w:color="2F2F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B9FF" w:themeFill="accent1" w:themeFillTint="33"/>
      </w:tcPr>
    </w:tblStylePr>
    <w:tblStylePr w:type="band1Horz">
      <w:tblPr/>
      <w:tcPr>
        <w:shd w:val="clear" w:color="auto" w:fill="B9B9FF" w:themeFill="accent1" w:themeFillTint="33"/>
      </w:tcPr>
    </w:tblStylePr>
    <w:tblStylePr w:type="neCell">
      <w:tblPr/>
      <w:tcPr>
        <w:tcBorders>
          <w:bottom w:val="single" w:sz="4" w:space="0" w:color="2F2FFF" w:themeColor="accent1" w:themeTint="99"/>
        </w:tcBorders>
      </w:tcPr>
    </w:tblStylePr>
    <w:tblStylePr w:type="nwCell">
      <w:tblPr/>
      <w:tcPr>
        <w:tcBorders>
          <w:bottom w:val="single" w:sz="4" w:space="0" w:color="2F2FFF" w:themeColor="accent1" w:themeTint="99"/>
        </w:tcBorders>
      </w:tcPr>
    </w:tblStylePr>
    <w:tblStylePr w:type="seCell">
      <w:tblPr/>
      <w:tcPr>
        <w:tcBorders>
          <w:top w:val="single" w:sz="4" w:space="0" w:color="2F2FFF" w:themeColor="accent1" w:themeTint="99"/>
        </w:tcBorders>
      </w:tcPr>
    </w:tblStylePr>
    <w:tblStylePr w:type="swCell">
      <w:tblPr/>
      <w:tcPr>
        <w:tcBorders>
          <w:top w:val="single" w:sz="4" w:space="0" w:color="2F2FFF" w:themeColor="accent1" w:themeTint="99"/>
        </w:tcBorders>
      </w:tcPr>
    </w:tblStylePr>
  </w:style>
  <w:style w:type="table" w:styleId="GridTable7Colorful-Accent2">
    <w:name w:val="Grid Table 7 Colorful Accent 2"/>
    <w:basedOn w:val="TableNormal"/>
    <w:uiPriority w:val="52"/>
    <w:semiHidden/>
    <w:rsid w:val="0019042B"/>
    <w:pPr>
      <w:spacing w:line="240" w:lineRule="auto"/>
    </w:pPr>
    <w:rPr>
      <w:color w:val="FFFF03" w:themeColor="accent2" w:themeShade="BF"/>
    </w:rPr>
    <w:tblPr>
      <w:tblStyleRowBandSize w:val="1"/>
      <w:tblStyleColBandSize w:val="1"/>
      <w:tblBorders>
        <w:top w:val="single" w:sz="4" w:space="0" w:color="FFFF9C" w:themeColor="accent2" w:themeTint="99"/>
        <w:left w:val="single" w:sz="4" w:space="0" w:color="FFFF9C" w:themeColor="accent2" w:themeTint="99"/>
        <w:bottom w:val="single" w:sz="4" w:space="0" w:color="FFFF9C" w:themeColor="accent2" w:themeTint="99"/>
        <w:right w:val="single" w:sz="4" w:space="0" w:color="FFFF9C" w:themeColor="accent2" w:themeTint="99"/>
        <w:insideH w:val="single" w:sz="4" w:space="0" w:color="FFFF9C" w:themeColor="accent2" w:themeTint="99"/>
        <w:insideV w:val="single" w:sz="4" w:space="0" w:color="FFFF9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DE" w:themeFill="accent2" w:themeFillTint="33"/>
      </w:tcPr>
    </w:tblStylePr>
    <w:tblStylePr w:type="band1Horz">
      <w:tblPr/>
      <w:tcPr>
        <w:shd w:val="clear" w:color="auto" w:fill="FFFFDE" w:themeFill="accent2" w:themeFillTint="33"/>
      </w:tcPr>
    </w:tblStylePr>
    <w:tblStylePr w:type="neCell">
      <w:tblPr/>
      <w:tcPr>
        <w:tcBorders>
          <w:bottom w:val="single" w:sz="4" w:space="0" w:color="FFFF9C" w:themeColor="accent2" w:themeTint="99"/>
        </w:tcBorders>
      </w:tcPr>
    </w:tblStylePr>
    <w:tblStylePr w:type="nwCell">
      <w:tblPr/>
      <w:tcPr>
        <w:tcBorders>
          <w:bottom w:val="single" w:sz="4" w:space="0" w:color="FFFF9C" w:themeColor="accent2" w:themeTint="99"/>
        </w:tcBorders>
      </w:tcPr>
    </w:tblStylePr>
    <w:tblStylePr w:type="seCell">
      <w:tblPr/>
      <w:tcPr>
        <w:tcBorders>
          <w:top w:val="single" w:sz="4" w:space="0" w:color="FFFF9C" w:themeColor="accent2" w:themeTint="99"/>
        </w:tcBorders>
      </w:tcPr>
    </w:tblStylePr>
    <w:tblStylePr w:type="swCell">
      <w:tblPr/>
      <w:tcPr>
        <w:tcBorders>
          <w:top w:val="single" w:sz="4" w:space="0" w:color="FFFF9C" w:themeColor="accent2" w:themeTint="99"/>
        </w:tcBorders>
      </w:tcPr>
    </w:tblStylePr>
  </w:style>
  <w:style w:type="table" w:styleId="GridTable7Colorful-Accent3">
    <w:name w:val="Grid Table 7 Colorful Accent 3"/>
    <w:basedOn w:val="TableNormal"/>
    <w:uiPriority w:val="52"/>
    <w:semiHidden/>
    <w:rsid w:val="0019042B"/>
    <w:pPr>
      <w:spacing w:line="240" w:lineRule="auto"/>
    </w:pPr>
    <w:rPr>
      <w:color w:val="FF7A17" w:themeColor="accent3" w:themeShade="BF"/>
    </w:rPr>
    <w:tblPr>
      <w:tblStyleRowBandSize w:val="1"/>
      <w:tblStyleColBandSize w:val="1"/>
      <w:tblBorders>
        <w:top w:val="single" w:sz="4" w:space="0" w:color="FFCFAC" w:themeColor="accent3" w:themeTint="99"/>
        <w:left w:val="single" w:sz="4" w:space="0" w:color="FFCFAC" w:themeColor="accent3" w:themeTint="99"/>
        <w:bottom w:val="single" w:sz="4" w:space="0" w:color="FFCFAC" w:themeColor="accent3" w:themeTint="99"/>
        <w:right w:val="single" w:sz="4" w:space="0" w:color="FFCFAC" w:themeColor="accent3" w:themeTint="99"/>
        <w:insideH w:val="single" w:sz="4" w:space="0" w:color="FFCFAC" w:themeColor="accent3" w:themeTint="99"/>
        <w:insideV w:val="single" w:sz="4" w:space="0" w:color="FFCFA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E3" w:themeFill="accent3" w:themeFillTint="33"/>
      </w:tcPr>
    </w:tblStylePr>
    <w:tblStylePr w:type="band1Horz">
      <w:tblPr/>
      <w:tcPr>
        <w:shd w:val="clear" w:color="auto" w:fill="FFEFE3" w:themeFill="accent3" w:themeFillTint="33"/>
      </w:tcPr>
    </w:tblStylePr>
    <w:tblStylePr w:type="neCell">
      <w:tblPr/>
      <w:tcPr>
        <w:tcBorders>
          <w:bottom w:val="single" w:sz="4" w:space="0" w:color="FFCFAC" w:themeColor="accent3" w:themeTint="99"/>
        </w:tcBorders>
      </w:tcPr>
    </w:tblStylePr>
    <w:tblStylePr w:type="nwCell">
      <w:tblPr/>
      <w:tcPr>
        <w:tcBorders>
          <w:bottom w:val="single" w:sz="4" w:space="0" w:color="FFCFAC" w:themeColor="accent3" w:themeTint="99"/>
        </w:tcBorders>
      </w:tcPr>
    </w:tblStylePr>
    <w:tblStylePr w:type="seCell">
      <w:tblPr/>
      <w:tcPr>
        <w:tcBorders>
          <w:top w:val="single" w:sz="4" w:space="0" w:color="FFCFAC" w:themeColor="accent3" w:themeTint="99"/>
        </w:tcBorders>
      </w:tcPr>
    </w:tblStylePr>
    <w:tblStylePr w:type="swCell">
      <w:tblPr/>
      <w:tcPr>
        <w:tcBorders>
          <w:top w:val="single" w:sz="4" w:space="0" w:color="FFCFAC" w:themeColor="accent3" w:themeTint="99"/>
        </w:tcBorders>
      </w:tcPr>
    </w:tblStylePr>
  </w:style>
  <w:style w:type="table" w:styleId="GridTable7Colorful-Accent4">
    <w:name w:val="Grid Table 7 Colorful Accent 4"/>
    <w:basedOn w:val="TableNormal"/>
    <w:uiPriority w:val="52"/>
    <w:semiHidden/>
    <w:rsid w:val="0019042B"/>
    <w:pPr>
      <w:spacing w:line="240" w:lineRule="auto"/>
    </w:pPr>
    <w:rPr>
      <w:color w:val="FF0C32" w:themeColor="accent4" w:themeShade="BF"/>
    </w:rPr>
    <w:tblPr>
      <w:tblStyleRowBandSize w:val="1"/>
      <w:tblStyleColBandSize w:val="1"/>
      <w:tblBorders>
        <w:top w:val="single" w:sz="4" w:space="0" w:color="FFA3B1" w:themeColor="accent4" w:themeTint="99"/>
        <w:left w:val="single" w:sz="4" w:space="0" w:color="FFA3B1" w:themeColor="accent4" w:themeTint="99"/>
        <w:bottom w:val="single" w:sz="4" w:space="0" w:color="FFA3B1" w:themeColor="accent4" w:themeTint="99"/>
        <w:right w:val="single" w:sz="4" w:space="0" w:color="FFA3B1" w:themeColor="accent4" w:themeTint="99"/>
        <w:insideH w:val="single" w:sz="4" w:space="0" w:color="FFA3B1" w:themeColor="accent4" w:themeTint="99"/>
        <w:insideV w:val="single" w:sz="4" w:space="0" w:color="FFA3B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E5" w:themeFill="accent4" w:themeFillTint="33"/>
      </w:tcPr>
    </w:tblStylePr>
    <w:tblStylePr w:type="band1Horz">
      <w:tblPr/>
      <w:tcPr>
        <w:shd w:val="clear" w:color="auto" w:fill="FFE0E5" w:themeFill="accent4" w:themeFillTint="33"/>
      </w:tcPr>
    </w:tblStylePr>
    <w:tblStylePr w:type="neCell">
      <w:tblPr/>
      <w:tcPr>
        <w:tcBorders>
          <w:bottom w:val="single" w:sz="4" w:space="0" w:color="FFA3B1" w:themeColor="accent4" w:themeTint="99"/>
        </w:tcBorders>
      </w:tcPr>
    </w:tblStylePr>
    <w:tblStylePr w:type="nwCell">
      <w:tblPr/>
      <w:tcPr>
        <w:tcBorders>
          <w:bottom w:val="single" w:sz="4" w:space="0" w:color="FFA3B1" w:themeColor="accent4" w:themeTint="99"/>
        </w:tcBorders>
      </w:tcPr>
    </w:tblStylePr>
    <w:tblStylePr w:type="seCell">
      <w:tblPr/>
      <w:tcPr>
        <w:tcBorders>
          <w:top w:val="single" w:sz="4" w:space="0" w:color="FFA3B1" w:themeColor="accent4" w:themeTint="99"/>
        </w:tcBorders>
      </w:tcPr>
    </w:tblStylePr>
    <w:tblStylePr w:type="swCell">
      <w:tblPr/>
      <w:tcPr>
        <w:tcBorders>
          <w:top w:val="single" w:sz="4" w:space="0" w:color="FFA3B1" w:themeColor="accent4" w:themeTint="99"/>
        </w:tcBorders>
      </w:tcPr>
    </w:tblStylePr>
  </w:style>
  <w:style w:type="table" w:styleId="GridTable7Colorful-Accent5">
    <w:name w:val="Grid Table 7 Colorful Accent 5"/>
    <w:basedOn w:val="TableNormal"/>
    <w:uiPriority w:val="52"/>
    <w:semiHidden/>
    <w:rsid w:val="0019042B"/>
    <w:pPr>
      <w:spacing w:line="240" w:lineRule="auto"/>
    </w:pPr>
    <w:rPr>
      <w:color w:val="FD17C4" w:themeColor="accent5" w:themeShade="BF"/>
    </w:rPr>
    <w:tblPr>
      <w:tblStyleRowBandSize w:val="1"/>
      <w:tblStyleColBandSize w:val="1"/>
      <w:tblBorders>
        <w:top w:val="single" w:sz="4" w:space="0" w:color="FEAAE9" w:themeColor="accent5" w:themeTint="99"/>
        <w:left w:val="single" w:sz="4" w:space="0" w:color="FEAAE9" w:themeColor="accent5" w:themeTint="99"/>
        <w:bottom w:val="single" w:sz="4" w:space="0" w:color="FEAAE9" w:themeColor="accent5" w:themeTint="99"/>
        <w:right w:val="single" w:sz="4" w:space="0" w:color="FEAAE9" w:themeColor="accent5" w:themeTint="99"/>
        <w:insideH w:val="single" w:sz="4" w:space="0" w:color="FEAAE9" w:themeColor="accent5" w:themeTint="99"/>
        <w:insideV w:val="single" w:sz="4" w:space="0" w:color="FEAAE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2F7" w:themeFill="accent5" w:themeFillTint="33"/>
      </w:tcPr>
    </w:tblStylePr>
    <w:tblStylePr w:type="band1Horz">
      <w:tblPr/>
      <w:tcPr>
        <w:shd w:val="clear" w:color="auto" w:fill="FEE2F7" w:themeFill="accent5" w:themeFillTint="33"/>
      </w:tcPr>
    </w:tblStylePr>
    <w:tblStylePr w:type="neCell">
      <w:tblPr/>
      <w:tcPr>
        <w:tcBorders>
          <w:bottom w:val="single" w:sz="4" w:space="0" w:color="FEAAE9" w:themeColor="accent5" w:themeTint="99"/>
        </w:tcBorders>
      </w:tcPr>
    </w:tblStylePr>
    <w:tblStylePr w:type="nwCell">
      <w:tblPr/>
      <w:tcPr>
        <w:tcBorders>
          <w:bottom w:val="single" w:sz="4" w:space="0" w:color="FEAAE9" w:themeColor="accent5" w:themeTint="99"/>
        </w:tcBorders>
      </w:tcPr>
    </w:tblStylePr>
    <w:tblStylePr w:type="seCell">
      <w:tblPr/>
      <w:tcPr>
        <w:tcBorders>
          <w:top w:val="single" w:sz="4" w:space="0" w:color="FEAAE9" w:themeColor="accent5" w:themeTint="99"/>
        </w:tcBorders>
      </w:tcPr>
    </w:tblStylePr>
    <w:tblStylePr w:type="swCell">
      <w:tblPr/>
      <w:tcPr>
        <w:tcBorders>
          <w:top w:val="single" w:sz="4" w:space="0" w:color="FEAAE9" w:themeColor="accent5" w:themeTint="99"/>
        </w:tcBorders>
      </w:tcPr>
    </w:tblStylePr>
  </w:style>
  <w:style w:type="table" w:styleId="GridTable7Colorful-Accent6">
    <w:name w:val="Grid Table 7 Colorful Accent 6"/>
    <w:basedOn w:val="TableNormal"/>
    <w:uiPriority w:val="52"/>
    <w:semiHidden/>
    <w:rsid w:val="0019042B"/>
    <w:pPr>
      <w:spacing w:line="240" w:lineRule="auto"/>
    </w:pPr>
    <w:rPr>
      <w:color w:val="25DD8B" w:themeColor="accent6" w:themeShade="BF"/>
    </w:rPr>
    <w:tblPr>
      <w:tblStyleRowBandSize w:val="1"/>
      <w:tblStyleColBandSize w:val="1"/>
      <w:tblBorders>
        <w:top w:val="single" w:sz="4" w:space="0" w:color="A9F1D1" w:themeColor="accent6" w:themeTint="99"/>
        <w:left w:val="single" w:sz="4" w:space="0" w:color="A9F1D1" w:themeColor="accent6" w:themeTint="99"/>
        <w:bottom w:val="single" w:sz="4" w:space="0" w:color="A9F1D1" w:themeColor="accent6" w:themeTint="99"/>
        <w:right w:val="single" w:sz="4" w:space="0" w:color="A9F1D1" w:themeColor="accent6" w:themeTint="99"/>
        <w:insideH w:val="single" w:sz="4" w:space="0" w:color="A9F1D1" w:themeColor="accent6" w:themeTint="99"/>
        <w:insideV w:val="single" w:sz="4" w:space="0" w:color="A9F1D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FAEF" w:themeFill="accent6" w:themeFillTint="33"/>
      </w:tcPr>
    </w:tblStylePr>
    <w:tblStylePr w:type="band1Horz">
      <w:tblPr/>
      <w:tcPr>
        <w:shd w:val="clear" w:color="auto" w:fill="E2FAEF" w:themeFill="accent6" w:themeFillTint="33"/>
      </w:tcPr>
    </w:tblStylePr>
    <w:tblStylePr w:type="neCell">
      <w:tblPr/>
      <w:tcPr>
        <w:tcBorders>
          <w:bottom w:val="single" w:sz="4" w:space="0" w:color="A9F1D1" w:themeColor="accent6" w:themeTint="99"/>
        </w:tcBorders>
      </w:tcPr>
    </w:tblStylePr>
    <w:tblStylePr w:type="nwCell">
      <w:tblPr/>
      <w:tcPr>
        <w:tcBorders>
          <w:bottom w:val="single" w:sz="4" w:space="0" w:color="A9F1D1" w:themeColor="accent6" w:themeTint="99"/>
        </w:tcBorders>
      </w:tcPr>
    </w:tblStylePr>
    <w:tblStylePr w:type="seCell">
      <w:tblPr/>
      <w:tcPr>
        <w:tcBorders>
          <w:top w:val="single" w:sz="4" w:space="0" w:color="A9F1D1" w:themeColor="accent6" w:themeTint="99"/>
        </w:tcBorders>
      </w:tcPr>
    </w:tblStylePr>
    <w:tblStylePr w:type="swCell">
      <w:tblPr/>
      <w:tcPr>
        <w:tcBorders>
          <w:top w:val="single" w:sz="4" w:space="0" w:color="A9F1D1" w:themeColor="accent6" w:themeTint="99"/>
        </w:tcBorders>
      </w:tcPr>
    </w:tblStylePr>
  </w:style>
  <w:style w:type="table" w:styleId="LightGrid">
    <w:name w:val="Light Grid"/>
    <w:basedOn w:val="TableNormal"/>
    <w:uiPriority w:val="62"/>
    <w:semiHidden/>
    <w:unhideWhenUsed/>
    <w:rsid w:val="0019042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9042B"/>
    <w:pPr>
      <w:spacing w:line="240" w:lineRule="auto"/>
    </w:pPr>
    <w:tblPr>
      <w:tblStyleRowBandSize w:val="1"/>
      <w:tblStyleColBandSize w:val="1"/>
      <w:tblBorders>
        <w:top w:val="single" w:sz="8" w:space="0" w:color="0000A4" w:themeColor="accent1"/>
        <w:left w:val="single" w:sz="8" w:space="0" w:color="0000A4" w:themeColor="accent1"/>
        <w:bottom w:val="single" w:sz="8" w:space="0" w:color="0000A4" w:themeColor="accent1"/>
        <w:right w:val="single" w:sz="8" w:space="0" w:color="0000A4" w:themeColor="accent1"/>
        <w:insideH w:val="single" w:sz="8" w:space="0" w:color="0000A4" w:themeColor="accent1"/>
        <w:insideV w:val="single" w:sz="8" w:space="0" w:color="0000A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A4" w:themeColor="accent1"/>
          <w:left w:val="single" w:sz="8" w:space="0" w:color="0000A4" w:themeColor="accent1"/>
          <w:bottom w:val="single" w:sz="18" w:space="0" w:color="0000A4" w:themeColor="accent1"/>
          <w:right w:val="single" w:sz="8" w:space="0" w:color="0000A4" w:themeColor="accent1"/>
          <w:insideH w:val="nil"/>
          <w:insideV w:val="single" w:sz="8" w:space="0" w:color="0000A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A4" w:themeColor="accent1"/>
          <w:left w:val="single" w:sz="8" w:space="0" w:color="0000A4" w:themeColor="accent1"/>
          <w:bottom w:val="single" w:sz="8" w:space="0" w:color="0000A4" w:themeColor="accent1"/>
          <w:right w:val="single" w:sz="8" w:space="0" w:color="0000A4" w:themeColor="accent1"/>
          <w:insideH w:val="nil"/>
          <w:insideV w:val="single" w:sz="8" w:space="0" w:color="0000A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A4" w:themeColor="accent1"/>
          <w:left w:val="single" w:sz="8" w:space="0" w:color="0000A4" w:themeColor="accent1"/>
          <w:bottom w:val="single" w:sz="8" w:space="0" w:color="0000A4" w:themeColor="accent1"/>
          <w:right w:val="single" w:sz="8" w:space="0" w:color="0000A4" w:themeColor="accent1"/>
        </w:tcBorders>
      </w:tcPr>
    </w:tblStylePr>
    <w:tblStylePr w:type="band1Vert">
      <w:tblPr/>
      <w:tcPr>
        <w:tcBorders>
          <w:top w:val="single" w:sz="8" w:space="0" w:color="0000A4" w:themeColor="accent1"/>
          <w:left w:val="single" w:sz="8" w:space="0" w:color="0000A4" w:themeColor="accent1"/>
          <w:bottom w:val="single" w:sz="8" w:space="0" w:color="0000A4" w:themeColor="accent1"/>
          <w:right w:val="single" w:sz="8" w:space="0" w:color="0000A4" w:themeColor="accent1"/>
        </w:tcBorders>
        <w:shd w:val="clear" w:color="auto" w:fill="A9A9FF" w:themeFill="accent1" w:themeFillTint="3F"/>
      </w:tcPr>
    </w:tblStylePr>
    <w:tblStylePr w:type="band1Horz">
      <w:tblPr/>
      <w:tcPr>
        <w:tcBorders>
          <w:top w:val="single" w:sz="8" w:space="0" w:color="0000A4" w:themeColor="accent1"/>
          <w:left w:val="single" w:sz="8" w:space="0" w:color="0000A4" w:themeColor="accent1"/>
          <w:bottom w:val="single" w:sz="8" w:space="0" w:color="0000A4" w:themeColor="accent1"/>
          <w:right w:val="single" w:sz="8" w:space="0" w:color="0000A4" w:themeColor="accent1"/>
          <w:insideV w:val="single" w:sz="8" w:space="0" w:color="0000A4" w:themeColor="accent1"/>
        </w:tcBorders>
        <w:shd w:val="clear" w:color="auto" w:fill="A9A9FF" w:themeFill="accent1" w:themeFillTint="3F"/>
      </w:tcPr>
    </w:tblStylePr>
    <w:tblStylePr w:type="band2Horz">
      <w:tblPr/>
      <w:tcPr>
        <w:tcBorders>
          <w:top w:val="single" w:sz="8" w:space="0" w:color="0000A4" w:themeColor="accent1"/>
          <w:left w:val="single" w:sz="8" w:space="0" w:color="0000A4" w:themeColor="accent1"/>
          <w:bottom w:val="single" w:sz="8" w:space="0" w:color="0000A4" w:themeColor="accent1"/>
          <w:right w:val="single" w:sz="8" w:space="0" w:color="0000A4" w:themeColor="accent1"/>
          <w:insideV w:val="single" w:sz="8" w:space="0" w:color="0000A4" w:themeColor="accent1"/>
        </w:tcBorders>
      </w:tcPr>
    </w:tblStylePr>
  </w:style>
  <w:style w:type="table" w:styleId="LightList">
    <w:name w:val="Light List"/>
    <w:basedOn w:val="TableNormal"/>
    <w:uiPriority w:val="61"/>
    <w:semiHidden/>
    <w:unhideWhenUsed/>
    <w:rsid w:val="0019042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9042B"/>
    <w:pPr>
      <w:spacing w:line="240" w:lineRule="auto"/>
    </w:pPr>
    <w:tblPr>
      <w:tblStyleRowBandSize w:val="1"/>
      <w:tblStyleColBandSize w:val="1"/>
      <w:tblBorders>
        <w:top w:val="single" w:sz="8" w:space="0" w:color="0000A4" w:themeColor="accent1"/>
        <w:left w:val="single" w:sz="8" w:space="0" w:color="0000A4" w:themeColor="accent1"/>
        <w:bottom w:val="single" w:sz="8" w:space="0" w:color="0000A4" w:themeColor="accent1"/>
        <w:right w:val="single" w:sz="8" w:space="0" w:color="0000A4" w:themeColor="accent1"/>
      </w:tblBorders>
    </w:tblPr>
    <w:tblStylePr w:type="firstRow">
      <w:pPr>
        <w:spacing w:before="0" w:after="0" w:line="240" w:lineRule="auto"/>
      </w:pPr>
      <w:rPr>
        <w:b/>
        <w:bCs/>
        <w:color w:val="FFFFFF" w:themeColor="background1"/>
      </w:rPr>
      <w:tblPr/>
      <w:tcPr>
        <w:shd w:val="clear" w:color="auto" w:fill="0000A4" w:themeFill="accent1"/>
      </w:tcPr>
    </w:tblStylePr>
    <w:tblStylePr w:type="lastRow">
      <w:pPr>
        <w:spacing w:before="0" w:after="0" w:line="240" w:lineRule="auto"/>
      </w:pPr>
      <w:rPr>
        <w:b/>
        <w:bCs/>
      </w:rPr>
      <w:tblPr/>
      <w:tcPr>
        <w:tcBorders>
          <w:top w:val="double" w:sz="6" w:space="0" w:color="0000A4" w:themeColor="accent1"/>
          <w:left w:val="single" w:sz="8" w:space="0" w:color="0000A4" w:themeColor="accent1"/>
          <w:bottom w:val="single" w:sz="8" w:space="0" w:color="0000A4" w:themeColor="accent1"/>
          <w:right w:val="single" w:sz="8" w:space="0" w:color="0000A4" w:themeColor="accent1"/>
        </w:tcBorders>
      </w:tcPr>
    </w:tblStylePr>
    <w:tblStylePr w:type="firstCol">
      <w:rPr>
        <w:b/>
        <w:bCs/>
      </w:rPr>
    </w:tblStylePr>
    <w:tblStylePr w:type="lastCol">
      <w:rPr>
        <w:b/>
        <w:bCs/>
      </w:rPr>
    </w:tblStylePr>
    <w:tblStylePr w:type="band1Vert">
      <w:tblPr/>
      <w:tcPr>
        <w:tcBorders>
          <w:top w:val="single" w:sz="8" w:space="0" w:color="0000A4" w:themeColor="accent1"/>
          <w:left w:val="single" w:sz="8" w:space="0" w:color="0000A4" w:themeColor="accent1"/>
          <w:bottom w:val="single" w:sz="8" w:space="0" w:color="0000A4" w:themeColor="accent1"/>
          <w:right w:val="single" w:sz="8" w:space="0" w:color="0000A4" w:themeColor="accent1"/>
        </w:tcBorders>
      </w:tcPr>
    </w:tblStylePr>
    <w:tblStylePr w:type="band1Horz">
      <w:tblPr/>
      <w:tcPr>
        <w:tcBorders>
          <w:top w:val="single" w:sz="8" w:space="0" w:color="0000A4" w:themeColor="accent1"/>
          <w:left w:val="single" w:sz="8" w:space="0" w:color="0000A4" w:themeColor="accent1"/>
          <w:bottom w:val="single" w:sz="8" w:space="0" w:color="0000A4" w:themeColor="accent1"/>
          <w:right w:val="single" w:sz="8" w:space="0" w:color="0000A4" w:themeColor="accent1"/>
        </w:tcBorders>
      </w:tcPr>
    </w:tblStylePr>
  </w:style>
  <w:style w:type="table" w:styleId="LightShading">
    <w:name w:val="Light Shading"/>
    <w:basedOn w:val="TableNormal"/>
    <w:uiPriority w:val="60"/>
    <w:semiHidden/>
    <w:unhideWhenUsed/>
    <w:rsid w:val="0019042B"/>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9042B"/>
    <w:pPr>
      <w:spacing w:line="240" w:lineRule="auto"/>
    </w:pPr>
    <w:rPr>
      <w:color w:val="00007A" w:themeColor="accent1" w:themeShade="BF"/>
    </w:rPr>
    <w:tblPr>
      <w:tblStyleRowBandSize w:val="1"/>
      <w:tblStyleColBandSize w:val="1"/>
      <w:tblBorders>
        <w:top w:val="single" w:sz="8" w:space="0" w:color="0000A4" w:themeColor="accent1"/>
        <w:bottom w:val="single" w:sz="8" w:space="0" w:color="0000A4" w:themeColor="accent1"/>
      </w:tblBorders>
    </w:tblPr>
    <w:tblStylePr w:type="firstRow">
      <w:pPr>
        <w:spacing w:before="0" w:after="0" w:line="240" w:lineRule="auto"/>
      </w:pPr>
      <w:rPr>
        <w:b/>
        <w:bCs/>
      </w:rPr>
      <w:tblPr/>
      <w:tcPr>
        <w:tcBorders>
          <w:top w:val="single" w:sz="8" w:space="0" w:color="0000A4" w:themeColor="accent1"/>
          <w:left w:val="nil"/>
          <w:bottom w:val="single" w:sz="8" w:space="0" w:color="0000A4" w:themeColor="accent1"/>
          <w:right w:val="nil"/>
          <w:insideH w:val="nil"/>
          <w:insideV w:val="nil"/>
        </w:tcBorders>
      </w:tcPr>
    </w:tblStylePr>
    <w:tblStylePr w:type="lastRow">
      <w:pPr>
        <w:spacing w:before="0" w:after="0" w:line="240" w:lineRule="auto"/>
      </w:pPr>
      <w:rPr>
        <w:b/>
        <w:bCs/>
      </w:rPr>
      <w:tblPr/>
      <w:tcPr>
        <w:tcBorders>
          <w:top w:val="single" w:sz="8" w:space="0" w:color="0000A4" w:themeColor="accent1"/>
          <w:left w:val="nil"/>
          <w:bottom w:val="single" w:sz="8" w:space="0" w:color="0000A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A9FF" w:themeFill="accent1" w:themeFillTint="3F"/>
      </w:tcPr>
    </w:tblStylePr>
    <w:tblStylePr w:type="band1Horz">
      <w:tblPr/>
      <w:tcPr>
        <w:tcBorders>
          <w:left w:val="nil"/>
          <w:right w:val="nil"/>
          <w:insideH w:val="nil"/>
          <w:insideV w:val="nil"/>
        </w:tcBorders>
        <w:shd w:val="clear" w:color="auto" w:fill="A9A9FF" w:themeFill="accent1" w:themeFillTint="3F"/>
      </w:tcPr>
    </w:tblStylePr>
  </w:style>
  <w:style w:type="table" w:styleId="ListTable1Light">
    <w:name w:val="List Table 1 Light"/>
    <w:basedOn w:val="TableNormal"/>
    <w:uiPriority w:val="46"/>
    <w:semiHidden/>
    <w:rsid w:val="0019042B"/>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19042B"/>
    <w:pPr>
      <w:spacing w:line="240" w:lineRule="auto"/>
    </w:pPr>
    <w:tblPr>
      <w:tblStyleRowBandSize w:val="1"/>
      <w:tblStyleColBandSize w:val="1"/>
    </w:tblPr>
    <w:tblStylePr w:type="firstRow">
      <w:rPr>
        <w:b/>
        <w:bCs/>
      </w:rPr>
      <w:tblPr/>
      <w:tcPr>
        <w:tcBorders>
          <w:bottom w:val="single" w:sz="4" w:space="0" w:color="2F2FFF" w:themeColor="accent1" w:themeTint="99"/>
        </w:tcBorders>
      </w:tcPr>
    </w:tblStylePr>
    <w:tblStylePr w:type="lastRow">
      <w:rPr>
        <w:b/>
        <w:bCs/>
      </w:rPr>
      <w:tblPr/>
      <w:tcPr>
        <w:tcBorders>
          <w:top w:val="single" w:sz="4" w:space="0" w:color="2F2FFF" w:themeColor="accent1" w:themeTint="99"/>
        </w:tcBorders>
      </w:tcPr>
    </w:tblStylePr>
    <w:tblStylePr w:type="firstCol">
      <w:rPr>
        <w:b/>
        <w:bCs/>
      </w:rPr>
    </w:tblStylePr>
    <w:tblStylePr w:type="lastCol">
      <w:rPr>
        <w:b/>
        <w:bCs/>
      </w:rPr>
    </w:tblStylePr>
    <w:tblStylePr w:type="band1Vert">
      <w:tblPr/>
      <w:tcPr>
        <w:shd w:val="clear" w:color="auto" w:fill="B9B9FF" w:themeFill="accent1" w:themeFillTint="33"/>
      </w:tcPr>
    </w:tblStylePr>
    <w:tblStylePr w:type="band1Horz">
      <w:tblPr/>
      <w:tcPr>
        <w:shd w:val="clear" w:color="auto" w:fill="B9B9FF" w:themeFill="accent1" w:themeFillTint="33"/>
      </w:tcPr>
    </w:tblStylePr>
  </w:style>
  <w:style w:type="table" w:styleId="ListTable1Light-Accent2">
    <w:name w:val="List Table 1 Light Accent 2"/>
    <w:basedOn w:val="TableNormal"/>
    <w:uiPriority w:val="46"/>
    <w:semiHidden/>
    <w:rsid w:val="0019042B"/>
    <w:pPr>
      <w:spacing w:line="240" w:lineRule="auto"/>
    </w:pPr>
    <w:tblPr>
      <w:tblStyleRowBandSize w:val="1"/>
      <w:tblStyleColBandSize w:val="1"/>
    </w:tblPr>
    <w:tblStylePr w:type="firstRow">
      <w:rPr>
        <w:b/>
        <w:bCs/>
      </w:rPr>
      <w:tblPr/>
      <w:tcPr>
        <w:tcBorders>
          <w:bottom w:val="single" w:sz="4" w:space="0" w:color="FFFF9C" w:themeColor="accent2" w:themeTint="99"/>
        </w:tcBorders>
      </w:tcPr>
    </w:tblStylePr>
    <w:tblStylePr w:type="lastRow">
      <w:rPr>
        <w:b/>
        <w:bCs/>
      </w:rPr>
      <w:tblPr/>
      <w:tcPr>
        <w:tcBorders>
          <w:top w:val="single" w:sz="4" w:space="0" w:color="FFFF9C" w:themeColor="accent2" w:themeTint="99"/>
        </w:tcBorders>
      </w:tcPr>
    </w:tblStylePr>
    <w:tblStylePr w:type="firstCol">
      <w:rPr>
        <w:b/>
        <w:bCs/>
      </w:rPr>
    </w:tblStylePr>
    <w:tblStylePr w:type="lastCol">
      <w:rPr>
        <w:b/>
        <w:bCs/>
      </w:rPr>
    </w:tblStylePr>
    <w:tblStylePr w:type="band1Vert">
      <w:tblPr/>
      <w:tcPr>
        <w:shd w:val="clear" w:color="auto" w:fill="FFFFDE" w:themeFill="accent2" w:themeFillTint="33"/>
      </w:tcPr>
    </w:tblStylePr>
    <w:tblStylePr w:type="band1Horz">
      <w:tblPr/>
      <w:tcPr>
        <w:shd w:val="clear" w:color="auto" w:fill="FFFFDE" w:themeFill="accent2" w:themeFillTint="33"/>
      </w:tcPr>
    </w:tblStylePr>
  </w:style>
  <w:style w:type="table" w:styleId="ListTable1Light-Accent3">
    <w:name w:val="List Table 1 Light Accent 3"/>
    <w:basedOn w:val="TableNormal"/>
    <w:uiPriority w:val="46"/>
    <w:semiHidden/>
    <w:rsid w:val="0019042B"/>
    <w:pPr>
      <w:spacing w:line="240" w:lineRule="auto"/>
    </w:pPr>
    <w:tblPr>
      <w:tblStyleRowBandSize w:val="1"/>
      <w:tblStyleColBandSize w:val="1"/>
    </w:tblPr>
    <w:tblStylePr w:type="firstRow">
      <w:rPr>
        <w:b/>
        <w:bCs/>
      </w:rPr>
      <w:tblPr/>
      <w:tcPr>
        <w:tcBorders>
          <w:bottom w:val="single" w:sz="4" w:space="0" w:color="FFCFAC" w:themeColor="accent3" w:themeTint="99"/>
        </w:tcBorders>
      </w:tcPr>
    </w:tblStylePr>
    <w:tblStylePr w:type="lastRow">
      <w:rPr>
        <w:b/>
        <w:bCs/>
      </w:rPr>
      <w:tblPr/>
      <w:tcPr>
        <w:tcBorders>
          <w:top w:val="single" w:sz="4" w:space="0" w:color="FFCFAC" w:themeColor="accent3" w:themeTint="99"/>
        </w:tcBorders>
      </w:tcPr>
    </w:tblStylePr>
    <w:tblStylePr w:type="firstCol">
      <w:rPr>
        <w:b/>
        <w:bCs/>
      </w:rPr>
    </w:tblStylePr>
    <w:tblStylePr w:type="lastCol">
      <w:rPr>
        <w:b/>
        <w:bCs/>
      </w:rPr>
    </w:tblStylePr>
    <w:tblStylePr w:type="band1Vert">
      <w:tblPr/>
      <w:tcPr>
        <w:shd w:val="clear" w:color="auto" w:fill="FFEFE3" w:themeFill="accent3" w:themeFillTint="33"/>
      </w:tcPr>
    </w:tblStylePr>
    <w:tblStylePr w:type="band1Horz">
      <w:tblPr/>
      <w:tcPr>
        <w:shd w:val="clear" w:color="auto" w:fill="FFEFE3" w:themeFill="accent3" w:themeFillTint="33"/>
      </w:tcPr>
    </w:tblStylePr>
  </w:style>
  <w:style w:type="table" w:styleId="ListTable1Light-Accent4">
    <w:name w:val="List Table 1 Light Accent 4"/>
    <w:basedOn w:val="TableNormal"/>
    <w:uiPriority w:val="46"/>
    <w:semiHidden/>
    <w:rsid w:val="0019042B"/>
    <w:pPr>
      <w:spacing w:line="240" w:lineRule="auto"/>
    </w:pPr>
    <w:tblPr>
      <w:tblStyleRowBandSize w:val="1"/>
      <w:tblStyleColBandSize w:val="1"/>
    </w:tblPr>
    <w:tblStylePr w:type="firstRow">
      <w:rPr>
        <w:b/>
        <w:bCs/>
      </w:rPr>
      <w:tblPr/>
      <w:tcPr>
        <w:tcBorders>
          <w:bottom w:val="single" w:sz="4" w:space="0" w:color="FFA3B1" w:themeColor="accent4" w:themeTint="99"/>
        </w:tcBorders>
      </w:tcPr>
    </w:tblStylePr>
    <w:tblStylePr w:type="lastRow">
      <w:rPr>
        <w:b/>
        <w:bCs/>
      </w:rPr>
      <w:tblPr/>
      <w:tcPr>
        <w:tcBorders>
          <w:top w:val="single" w:sz="4" w:space="0" w:color="FFA3B1" w:themeColor="accent4" w:themeTint="99"/>
        </w:tcBorders>
      </w:tcPr>
    </w:tblStylePr>
    <w:tblStylePr w:type="firstCol">
      <w:rPr>
        <w:b/>
        <w:bCs/>
      </w:rPr>
    </w:tblStylePr>
    <w:tblStylePr w:type="lastCol">
      <w:rPr>
        <w:b/>
        <w:bCs/>
      </w:rPr>
    </w:tblStylePr>
    <w:tblStylePr w:type="band1Vert">
      <w:tblPr/>
      <w:tcPr>
        <w:shd w:val="clear" w:color="auto" w:fill="FFE0E5" w:themeFill="accent4" w:themeFillTint="33"/>
      </w:tcPr>
    </w:tblStylePr>
    <w:tblStylePr w:type="band1Horz">
      <w:tblPr/>
      <w:tcPr>
        <w:shd w:val="clear" w:color="auto" w:fill="FFE0E5" w:themeFill="accent4" w:themeFillTint="33"/>
      </w:tcPr>
    </w:tblStylePr>
  </w:style>
  <w:style w:type="table" w:styleId="ListTable1Light-Accent5">
    <w:name w:val="List Table 1 Light Accent 5"/>
    <w:basedOn w:val="TableNormal"/>
    <w:uiPriority w:val="46"/>
    <w:semiHidden/>
    <w:rsid w:val="0019042B"/>
    <w:pPr>
      <w:spacing w:line="240" w:lineRule="auto"/>
    </w:pPr>
    <w:tblPr>
      <w:tblStyleRowBandSize w:val="1"/>
      <w:tblStyleColBandSize w:val="1"/>
    </w:tblPr>
    <w:tblStylePr w:type="firstRow">
      <w:rPr>
        <w:b/>
        <w:bCs/>
      </w:rPr>
      <w:tblPr/>
      <w:tcPr>
        <w:tcBorders>
          <w:bottom w:val="single" w:sz="4" w:space="0" w:color="FEAAE9" w:themeColor="accent5" w:themeTint="99"/>
        </w:tcBorders>
      </w:tcPr>
    </w:tblStylePr>
    <w:tblStylePr w:type="lastRow">
      <w:rPr>
        <w:b/>
        <w:bCs/>
      </w:rPr>
      <w:tblPr/>
      <w:tcPr>
        <w:tcBorders>
          <w:top w:val="single" w:sz="4" w:space="0" w:color="FEAAE9" w:themeColor="accent5" w:themeTint="99"/>
        </w:tcBorders>
      </w:tcPr>
    </w:tblStylePr>
    <w:tblStylePr w:type="firstCol">
      <w:rPr>
        <w:b/>
        <w:bCs/>
      </w:rPr>
    </w:tblStylePr>
    <w:tblStylePr w:type="lastCol">
      <w:rPr>
        <w:b/>
        <w:bCs/>
      </w:rPr>
    </w:tblStylePr>
    <w:tblStylePr w:type="band1Vert">
      <w:tblPr/>
      <w:tcPr>
        <w:shd w:val="clear" w:color="auto" w:fill="FEE2F7" w:themeFill="accent5" w:themeFillTint="33"/>
      </w:tcPr>
    </w:tblStylePr>
    <w:tblStylePr w:type="band1Horz">
      <w:tblPr/>
      <w:tcPr>
        <w:shd w:val="clear" w:color="auto" w:fill="FEE2F7" w:themeFill="accent5" w:themeFillTint="33"/>
      </w:tcPr>
    </w:tblStylePr>
  </w:style>
  <w:style w:type="table" w:styleId="ListTable1Light-Accent6">
    <w:name w:val="List Table 1 Light Accent 6"/>
    <w:basedOn w:val="TableNormal"/>
    <w:uiPriority w:val="46"/>
    <w:semiHidden/>
    <w:rsid w:val="0019042B"/>
    <w:pPr>
      <w:spacing w:line="240" w:lineRule="auto"/>
    </w:pPr>
    <w:tblPr>
      <w:tblStyleRowBandSize w:val="1"/>
      <w:tblStyleColBandSize w:val="1"/>
    </w:tblPr>
    <w:tblStylePr w:type="firstRow">
      <w:rPr>
        <w:b/>
        <w:bCs/>
      </w:rPr>
      <w:tblPr/>
      <w:tcPr>
        <w:tcBorders>
          <w:bottom w:val="single" w:sz="4" w:space="0" w:color="A9F1D1" w:themeColor="accent6" w:themeTint="99"/>
        </w:tcBorders>
      </w:tcPr>
    </w:tblStylePr>
    <w:tblStylePr w:type="lastRow">
      <w:rPr>
        <w:b/>
        <w:bCs/>
      </w:rPr>
      <w:tblPr/>
      <w:tcPr>
        <w:tcBorders>
          <w:top w:val="single" w:sz="4" w:space="0" w:color="A9F1D1" w:themeColor="accent6" w:themeTint="99"/>
        </w:tcBorders>
      </w:tcPr>
    </w:tblStylePr>
    <w:tblStylePr w:type="firstCol">
      <w:rPr>
        <w:b/>
        <w:bCs/>
      </w:rPr>
    </w:tblStylePr>
    <w:tblStylePr w:type="lastCol">
      <w:rPr>
        <w:b/>
        <w:bCs/>
      </w:rPr>
    </w:tblStylePr>
    <w:tblStylePr w:type="band1Vert">
      <w:tblPr/>
      <w:tcPr>
        <w:shd w:val="clear" w:color="auto" w:fill="E2FAEF" w:themeFill="accent6" w:themeFillTint="33"/>
      </w:tcPr>
    </w:tblStylePr>
    <w:tblStylePr w:type="band1Horz">
      <w:tblPr/>
      <w:tcPr>
        <w:shd w:val="clear" w:color="auto" w:fill="E2FAEF" w:themeFill="accent6" w:themeFillTint="33"/>
      </w:tcPr>
    </w:tblStylePr>
  </w:style>
  <w:style w:type="table" w:styleId="ListTable2">
    <w:name w:val="List Table 2"/>
    <w:basedOn w:val="TableNormal"/>
    <w:uiPriority w:val="47"/>
    <w:semiHidden/>
    <w:rsid w:val="0019042B"/>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19042B"/>
    <w:pPr>
      <w:spacing w:line="240" w:lineRule="auto"/>
    </w:pPr>
    <w:tblPr>
      <w:tblStyleRowBandSize w:val="1"/>
      <w:tblStyleColBandSize w:val="1"/>
      <w:tblBorders>
        <w:top w:val="single" w:sz="4" w:space="0" w:color="2F2FFF" w:themeColor="accent1" w:themeTint="99"/>
        <w:bottom w:val="single" w:sz="4" w:space="0" w:color="2F2FFF" w:themeColor="accent1" w:themeTint="99"/>
        <w:insideH w:val="single" w:sz="4" w:space="0" w:color="2F2F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B9FF" w:themeFill="accent1" w:themeFillTint="33"/>
      </w:tcPr>
    </w:tblStylePr>
    <w:tblStylePr w:type="band1Horz">
      <w:tblPr/>
      <w:tcPr>
        <w:shd w:val="clear" w:color="auto" w:fill="B9B9FF" w:themeFill="accent1" w:themeFillTint="33"/>
      </w:tcPr>
    </w:tblStylePr>
  </w:style>
  <w:style w:type="table" w:styleId="ListTable2-Accent2">
    <w:name w:val="List Table 2 Accent 2"/>
    <w:basedOn w:val="TableNormal"/>
    <w:uiPriority w:val="47"/>
    <w:semiHidden/>
    <w:rsid w:val="0019042B"/>
    <w:pPr>
      <w:spacing w:line="240" w:lineRule="auto"/>
    </w:pPr>
    <w:tblPr>
      <w:tblStyleRowBandSize w:val="1"/>
      <w:tblStyleColBandSize w:val="1"/>
      <w:tblBorders>
        <w:top w:val="single" w:sz="4" w:space="0" w:color="FFFF9C" w:themeColor="accent2" w:themeTint="99"/>
        <w:bottom w:val="single" w:sz="4" w:space="0" w:color="FFFF9C" w:themeColor="accent2" w:themeTint="99"/>
        <w:insideH w:val="single" w:sz="4" w:space="0" w:color="FFFF9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DE" w:themeFill="accent2" w:themeFillTint="33"/>
      </w:tcPr>
    </w:tblStylePr>
    <w:tblStylePr w:type="band1Horz">
      <w:tblPr/>
      <w:tcPr>
        <w:shd w:val="clear" w:color="auto" w:fill="FFFFDE" w:themeFill="accent2" w:themeFillTint="33"/>
      </w:tcPr>
    </w:tblStylePr>
  </w:style>
  <w:style w:type="table" w:styleId="ListTable2-Accent3">
    <w:name w:val="List Table 2 Accent 3"/>
    <w:basedOn w:val="TableNormal"/>
    <w:uiPriority w:val="47"/>
    <w:semiHidden/>
    <w:rsid w:val="0019042B"/>
    <w:pPr>
      <w:spacing w:line="240" w:lineRule="auto"/>
    </w:pPr>
    <w:tblPr>
      <w:tblStyleRowBandSize w:val="1"/>
      <w:tblStyleColBandSize w:val="1"/>
      <w:tblBorders>
        <w:top w:val="single" w:sz="4" w:space="0" w:color="FFCFAC" w:themeColor="accent3" w:themeTint="99"/>
        <w:bottom w:val="single" w:sz="4" w:space="0" w:color="FFCFAC" w:themeColor="accent3" w:themeTint="99"/>
        <w:insideH w:val="single" w:sz="4" w:space="0" w:color="FFCFA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FE3" w:themeFill="accent3" w:themeFillTint="33"/>
      </w:tcPr>
    </w:tblStylePr>
    <w:tblStylePr w:type="band1Horz">
      <w:tblPr/>
      <w:tcPr>
        <w:shd w:val="clear" w:color="auto" w:fill="FFEFE3" w:themeFill="accent3" w:themeFillTint="33"/>
      </w:tcPr>
    </w:tblStylePr>
  </w:style>
  <w:style w:type="table" w:styleId="ListTable2-Accent4">
    <w:name w:val="List Table 2 Accent 4"/>
    <w:basedOn w:val="TableNormal"/>
    <w:uiPriority w:val="47"/>
    <w:semiHidden/>
    <w:rsid w:val="0019042B"/>
    <w:pPr>
      <w:spacing w:line="240" w:lineRule="auto"/>
    </w:pPr>
    <w:tblPr>
      <w:tblStyleRowBandSize w:val="1"/>
      <w:tblStyleColBandSize w:val="1"/>
      <w:tblBorders>
        <w:top w:val="single" w:sz="4" w:space="0" w:color="FFA3B1" w:themeColor="accent4" w:themeTint="99"/>
        <w:bottom w:val="single" w:sz="4" w:space="0" w:color="FFA3B1" w:themeColor="accent4" w:themeTint="99"/>
        <w:insideH w:val="single" w:sz="4" w:space="0" w:color="FFA3B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E5" w:themeFill="accent4" w:themeFillTint="33"/>
      </w:tcPr>
    </w:tblStylePr>
    <w:tblStylePr w:type="band1Horz">
      <w:tblPr/>
      <w:tcPr>
        <w:shd w:val="clear" w:color="auto" w:fill="FFE0E5" w:themeFill="accent4" w:themeFillTint="33"/>
      </w:tcPr>
    </w:tblStylePr>
  </w:style>
  <w:style w:type="table" w:styleId="ListTable2-Accent5">
    <w:name w:val="List Table 2 Accent 5"/>
    <w:basedOn w:val="TableNormal"/>
    <w:uiPriority w:val="47"/>
    <w:semiHidden/>
    <w:rsid w:val="0019042B"/>
    <w:pPr>
      <w:spacing w:line="240" w:lineRule="auto"/>
    </w:pPr>
    <w:tblPr>
      <w:tblStyleRowBandSize w:val="1"/>
      <w:tblStyleColBandSize w:val="1"/>
      <w:tblBorders>
        <w:top w:val="single" w:sz="4" w:space="0" w:color="FEAAE9" w:themeColor="accent5" w:themeTint="99"/>
        <w:bottom w:val="single" w:sz="4" w:space="0" w:color="FEAAE9" w:themeColor="accent5" w:themeTint="99"/>
        <w:insideH w:val="single" w:sz="4" w:space="0" w:color="FEAAE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2F7" w:themeFill="accent5" w:themeFillTint="33"/>
      </w:tcPr>
    </w:tblStylePr>
    <w:tblStylePr w:type="band1Horz">
      <w:tblPr/>
      <w:tcPr>
        <w:shd w:val="clear" w:color="auto" w:fill="FEE2F7" w:themeFill="accent5" w:themeFillTint="33"/>
      </w:tcPr>
    </w:tblStylePr>
  </w:style>
  <w:style w:type="table" w:styleId="ListTable2-Accent6">
    <w:name w:val="List Table 2 Accent 6"/>
    <w:basedOn w:val="TableNormal"/>
    <w:uiPriority w:val="47"/>
    <w:semiHidden/>
    <w:rsid w:val="0019042B"/>
    <w:pPr>
      <w:spacing w:line="240" w:lineRule="auto"/>
    </w:pPr>
    <w:tblPr>
      <w:tblStyleRowBandSize w:val="1"/>
      <w:tblStyleColBandSize w:val="1"/>
      <w:tblBorders>
        <w:top w:val="single" w:sz="4" w:space="0" w:color="A9F1D1" w:themeColor="accent6" w:themeTint="99"/>
        <w:bottom w:val="single" w:sz="4" w:space="0" w:color="A9F1D1" w:themeColor="accent6" w:themeTint="99"/>
        <w:insideH w:val="single" w:sz="4" w:space="0" w:color="A9F1D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FAEF" w:themeFill="accent6" w:themeFillTint="33"/>
      </w:tcPr>
    </w:tblStylePr>
    <w:tblStylePr w:type="band1Horz">
      <w:tblPr/>
      <w:tcPr>
        <w:shd w:val="clear" w:color="auto" w:fill="E2FAEF" w:themeFill="accent6" w:themeFillTint="33"/>
      </w:tcPr>
    </w:tblStylePr>
  </w:style>
  <w:style w:type="table" w:styleId="ListTable3">
    <w:name w:val="List Table 3"/>
    <w:basedOn w:val="TableNormal"/>
    <w:uiPriority w:val="48"/>
    <w:semiHidden/>
    <w:rsid w:val="0019042B"/>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19042B"/>
    <w:pPr>
      <w:spacing w:line="240" w:lineRule="auto"/>
    </w:pPr>
    <w:tblPr>
      <w:tblStyleRowBandSize w:val="1"/>
      <w:tblStyleColBandSize w:val="1"/>
      <w:tblBorders>
        <w:top w:val="single" w:sz="4" w:space="0" w:color="0000A4" w:themeColor="accent1"/>
        <w:left w:val="single" w:sz="4" w:space="0" w:color="0000A4" w:themeColor="accent1"/>
        <w:bottom w:val="single" w:sz="4" w:space="0" w:color="0000A4" w:themeColor="accent1"/>
        <w:right w:val="single" w:sz="4" w:space="0" w:color="0000A4" w:themeColor="accent1"/>
      </w:tblBorders>
    </w:tblPr>
    <w:tblStylePr w:type="firstRow">
      <w:rPr>
        <w:b/>
        <w:bCs/>
        <w:color w:val="FFFFFF" w:themeColor="background1"/>
      </w:rPr>
      <w:tblPr/>
      <w:tcPr>
        <w:shd w:val="clear" w:color="auto" w:fill="0000A4" w:themeFill="accent1"/>
      </w:tcPr>
    </w:tblStylePr>
    <w:tblStylePr w:type="lastRow">
      <w:rPr>
        <w:b/>
        <w:bCs/>
      </w:rPr>
      <w:tblPr/>
      <w:tcPr>
        <w:tcBorders>
          <w:top w:val="double" w:sz="4" w:space="0" w:color="0000A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A4" w:themeColor="accent1"/>
          <w:right w:val="single" w:sz="4" w:space="0" w:color="0000A4" w:themeColor="accent1"/>
        </w:tcBorders>
      </w:tcPr>
    </w:tblStylePr>
    <w:tblStylePr w:type="band1Horz">
      <w:tblPr/>
      <w:tcPr>
        <w:tcBorders>
          <w:top w:val="single" w:sz="4" w:space="0" w:color="0000A4" w:themeColor="accent1"/>
          <w:bottom w:val="single" w:sz="4" w:space="0" w:color="0000A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A4" w:themeColor="accent1"/>
          <w:left w:val="nil"/>
        </w:tcBorders>
      </w:tcPr>
    </w:tblStylePr>
    <w:tblStylePr w:type="swCell">
      <w:tblPr/>
      <w:tcPr>
        <w:tcBorders>
          <w:top w:val="double" w:sz="4" w:space="0" w:color="0000A4" w:themeColor="accent1"/>
          <w:right w:val="nil"/>
        </w:tcBorders>
      </w:tcPr>
    </w:tblStylePr>
  </w:style>
  <w:style w:type="table" w:styleId="ListTable3-Accent2">
    <w:name w:val="List Table 3 Accent 2"/>
    <w:basedOn w:val="TableNormal"/>
    <w:uiPriority w:val="48"/>
    <w:semiHidden/>
    <w:rsid w:val="0019042B"/>
    <w:pPr>
      <w:spacing w:line="240" w:lineRule="auto"/>
    </w:pPr>
    <w:tblPr>
      <w:tblStyleRowBandSize w:val="1"/>
      <w:tblStyleColBandSize w:val="1"/>
      <w:tblBorders>
        <w:top w:val="single" w:sz="4" w:space="0" w:color="FFFF5A" w:themeColor="accent2"/>
        <w:left w:val="single" w:sz="4" w:space="0" w:color="FFFF5A" w:themeColor="accent2"/>
        <w:bottom w:val="single" w:sz="4" w:space="0" w:color="FFFF5A" w:themeColor="accent2"/>
        <w:right w:val="single" w:sz="4" w:space="0" w:color="FFFF5A" w:themeColor="accent2"/>
      </w:tblBorders>
    </w:tblPr>
    <w:tblStylePr w:type="firstRow">
      <w:rPr>
        <w:b/>
        <w:bCs/>
        <w:color w:val="FFFFFF" w:themeColor="background1"/>
      </w:rPr>
      <w:tblPr/>
      <w:tcPr>
        <w:shd w:val="clear" w:color="auto" w:fill="FFFF5A" w:themeFill="accent2"/>
      </w:tcPr>
    </w:tblStylePr>
    <w:tblStylePr w:type="lastRow">
      <w:rPr>
        <w:b/>
        <w:bCs/>
      </w:rPr>
      <w:tblPr/>
      <w:tcPr>
        <w:tcBorders>
          <w:top w:val="double" w:sz="4" w:space="0" w:color="FFFF5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5A" w:themeColor="accent2"/>
          <w:right w:val="single" w:sz="4" w:space="0" w:color="FFFF5A" w:themeColor="accent2"/>
        </w:tcBorders>
      </w:tcPr>
    </w:tblStylePr>
    <w:tblStylePr w:type="band1Horz">
      <w:tblPr/>
      <w:tcPr>
        <w:tcBorders>
          <w:top w:val="single" w:sz="4" w:space="0" w:color="FFFF5A" w:themeColor="accent2"/>
          <w:bottom w:val="single" w:sz="4" w:space="0" w:color="FFFF5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5A" w:themeColor="accent2"/>
          <w:left w:val="nil"/>
        </w:tcBorders>
      </w:tcPr>
    </w:tblStylePr>
    <w:tblStylePr w:type="swCell">
      <w:tblPr/>
      <w:tcPr>
        <w:tcBorders>
          <w:top w:val="double" w:sz="4" w:space="0" w:color="FFFF5A" w:themeColor="accent2"/>
          <w:right w:val="nil"/>
        </w:tcBorders>
      </w:tcPr>
    </w:tblStylePr>
  </w:style>
  <w:style w:type="table" w:styleId="ListTable3-Accent3">
    <w:name w:val="List Table 3 Accent 3"/>
    <w:basedOn w:val="TableNormal"/>
    <w:uiPriority w:val="48"/>
    <w:semiHidden/>
    <w:rsid w:val="0019042B"/>
    <w:pPr>
      <w:spacing w:line="240" w:lineRule="auto"/>
    </w:pPr>
    <w:tblPr>
      <w:tblStyleRowBandSize w:val="1"/>
      <w:tblStyleColBandSize w:val="1"/>
      <w:tblBorders>
        <w:top w:val="single" w:sz="4" w:space="0" w:color="FFB075" w:themeColor="accent3"/>
        <w:left w:val="single" w:sz="4" w:space="0" w:color="FFB075" w:themeColor="accent3"/>
        <w:bottom w:val="single" w:sz="4" w:space="0" w:color="FFB075" w:themeColor="accent3"/>
        <w:right w:val="single" w:sz="4" w:space="0" w:color="FFB075" w:themeColor="accent3"/>
      </w:tblBorders>
    </w:tblPr>
    <w:tblStylePr w:type="firstRow">
      <w:rPr>
        <w:b/>
        <w:bCs/>
        <w:color w:val="FFFFFF" w:themeColor="background1"/>
      </w:rPr>
      <w:tblPr/>
      <w:tcPr>
        <w:shd w:val="clear" w:color="auto" w:fill="FFB075" w:themeFill="accent3"/>
      </w:tcPr>
    </w:tblStylePr>
    <w:tblStylePr w:type="lastRow">
      <w:rPr>
        <w:b/>
        <w:bCs/>
      </w:rPr>
      <w:tblPr/>
      <w:tcPr>
        <w:tcBorders>
          <w:top w:val="double" w:sz="4" w:space="0" w:color="FFB07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B075" w:themeColor="accent3"/>
          <w:right w:val="single" w:sz="4" w:space="0" w:color="FFB075" w:themeColor="accent3"/>
        </w:tcBorders>
      </w:tcPr>
    </w:tblStylePr>
    <w:tblStylePr w:type="band1Horz">
      <w:tblPr/>
      <w:tcPr>
        <w:tcBorders>
          <w:top w:val="single" w:sz="4" w:space="0" w:color="FFB075" w:themeColor="accent3"/>
          <w:bottom w:val="single" w:sz="4" w:space="0" w:color="FFB07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075" w:themeColor="accent3"/>
          <w:left w:val="nil"/>
        </w:tcBorders>
      </w:tcPr>
    </w:tblStylePr>
    <w:tblStylePr w:type="swCell">
      <w:tblPr/>
      <w:tcPr>
        <w:tcBorders>
          <w:top w:val="double" w:sz="4" w:space="0" w:color="FFB075" w:themeColor="accent3"/>
          <w:right w:val="nil"/>
        </w:tcBorders>
      </w:tcPr>
    </w:tblStylePr>
  </w:style>
  <w:style w:type="table" w:styleId="ListTable3-Accent4">
    <w:name w:val="List Table 3 Accent 4"/>
    <w:basedOn w:val="TableNormal"/>
    <w:uiPriority w:val="48"/>
    <w:semiHidden/>
    <w:rsid w:val="0019042B"/>
    <w:pPr>
      <w:spacing w:line="240" w:lineRule="auto"/>
    </w:pPr>
    <w:tblPr>
      <w:tblStyleRowBandSize w:val="1"/>
      <w:tblStyleColBandSize w:val="1"/>
      <w:tblBorders>
        <w:top w:val="single" w:sz="4" w:space="0" w:color="FF667E" w:themeColor="accent4"/>
        <w:left w:val="single" w:sz="4" w:space="0" w:color="FF667E" w:themeColor="accent4"/>
        <w:bottom w:val="single" w:sz="4" w:space="0" w:color="FF667E" w:themeColor="accent4"/>
        <w:right w:val="single" w:sz="4" w:space="0" w:color="FF667E" w:themeColor="accent4"/>
      </w:tblBorders>
    </w:tblPr>
    <w:tblStylePr w:type="firstRow">
      <w:rPr>
        <w:b/>
        <w:bCs/>
        <w:color w:val="FFFFFF" w:themeColor="background1"/>
      </w:rPr>
      <w:tblPr/>
      <w:tcPr>
        <w:shd w:val="clear" w:color="auto" w:fill="FF667E" w:themeFill="accent4"/>
      </w:tcPr>
    </w:tblStylePr>
    <w:tblStylePr w:type="lastRow">
      <w:rPr>
        <w:b/>
        <w:bCs/>
      </w:rPr>
      <w:tblPr/>
      <w:tcPr>
        <w:tcBorders>
          <w:top w:val="double" w:sz="4" w:space="0" w:color="FF667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67E" w:themeColor="accent4"/>
          <w:right w:val="single" w:sz="4" w:space="0" w:color="FF667E" w:themeColor="accent4"/>
        </w:tcBorders>
      </w:tcPr>
    </w:tblStylePr>
    <w:tblStylePr w:type="band1Horz">
      <w:tblPr/>
      <w:tcPr>
        <w:tcBorders>
          <w:top w:val="single" w:sz="4" w:space="0" w:color="FF667E" w:themeColor="accent4"/>
          <w:bottom w:val="single" w:sz="4" w:space="0" w:color="FF667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7E" w:themeColor="accent4"/>
          <w:left w:val="nil"/>
        </w:tcBorders>
      </w:tcPr>
    </w:tblStylePr>
    <w:tblStylePr w:type="swCell">
      <w:tblPr/>
      <w:tcPr>
        <w:tcBorders>
          <w:top w:val="double" w:sz="4" w:space="0" w:color="FF667E" w:themeColor="accent4"/>
          <w:right w:val="nil"/>
        </w:tcBorders>
      </w:tcPr>
    </w:tblStylePr>
  </w:style>
  <w:style w:type="table" w:styleId="ListTable3-Accent5">
    <w:name w:val="List Table 3 Accent 5"/>
    <w:basedOn w:val="TableNormal"/>
    <w:uiPriority w:val="48"/>
    <w:semiHidden/>
    <w:rsid w:val="0019042B"/>
    <w:pPr>
      <w:spacing w:line="240" w:lineRule="auto"/>
    </w:pPr>
    <w:tblPr>
      <w:tblStyleRowBandSize w:val="1"/>
      <w:tblStyleColBandSize w:val="1"/>
      <w:tblBorders>
        <w:top w:val="single" w:sz="4" w:space="0" w:color="FE73DC" w:themeColor="accent5"/>
        <w:left w:val="single" w:sz="4" w:space="0" w:color="FE73DC" w:themeColor="accent5"/>
        <w:bottom w:val="single" w:sz="4" w:space="0" w:color="FE73DC" w:themeColor="accent5"/>
        <w:right w:val="single" w:sz="4" w:space="0" w:color="FE73DC" w:themeColor="accent5"/>
      </w:tblBorders>
    </w:tblPr>
    <w:tblStylePr w:type="firstRow">
      <w:rPr>
        <w:b/>
        <w:bCs/>
        <w:color w:val="FFFFFF" w:themeColor="background1"/>
      </w:rPr>
      <w:tblPr/>
      <w:tcPr>
        <w:shd w:val="clear" w:color="auto" w:fill="FE73DC" w:themeFill="accent5"/>
      </w:tcPr>
    </w:tblStylePr>
    <w:tblStylePr w:type="lastRow">
      <w:rPr>
        <w:b/>
        <w:bCs/>
      </w:rPr>
      <w:tblPr/>
      <w:tcPr>
        <w:tcBorders>
          <w:top w:val="double" w:sz="4" w:space="0" w:color="FE73D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73DC" w:themeColor="accent5"/>
          <w:right w:val="single" w:sz="4" w:space="0" w:color="FE73DC" w:themeColor="accent5"/>
        </w:tcBorders>
      </w:tcPr>
    </w:tblStylePr>
    <w:tblStylePr w:type="band1Horz">
      <w:tblPr/>
      <w:tcPr>
        <w:tcBorders>
          <w:top w:val="single" w:sz="4" w:space="0" w:color="FE73DC" w:themeColor="accent5"/>
          <w:bottom w:val="single" w:sz="4" w:space="0" w:color="FE73D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73DC" w:themeColor="accent5"/>
          <w:left w:val="nil"/>
        </w:tcBorders>
      </w:tcPr>
    </w:tblStylePr>
    <w:tblStylePr w:type="swCell">
      <w:tblPr/>
      <w:tcPr>
        <w:tcBorders>
          <w:top w:val="double" w:sz="4" w:space="0" w:color="FE73DC" w:themeColor="accent5"/>
          <w:right w:val="nil"/>
        </w:tcBorders>
      </w:tcPr>
    </w:tblStylePr>
  </w:style>
  <w:style w:type="table" w:styleId="ListTable3-Accent6">
    <w:name w:val="List Table 3 Accent 6"/>
    <w:basedOn w:val="TableNormal"/>
    <w:uiPriority w:val="48"/>
    <w:semiHidden/>
    <w:rsid w:val="0019042B"/>
    <w:pPr>
      <w:spacing w:line="240" w:lineRule="auto"/>
    </w:pPr>
    <w:tblPr>
      <w:tblStyleRowBandSize w:val="1"/>
      <w:tblStyleColBandSize w:val="1"/>
      <w:tblBorders>
        <w:top w:val="single" w:sz="4" w:space="0" w:color="71E9B4" w:themeColor="accent6"/>
        <w:left w:val="single" w:sz="4" w:space="0" w:color="71E9B4" w:themeColor="accent6"/>
        <w:bottom w:val="single" w:sz="4" w:space="0" w:color="71E9B4" w:themeColor="accent6"/>
        <w:right w:val="single" w:sz="4" w:space="0" w:color="71E9B4" w:themeColor="accent6"/>
      </w:tblBorders>
    </w:tblPr>
    <w:tblStylePr w:type="firstRow">
      <w:rPr>
        <w:b/>
        <w:bCs/>
        <w:color w:val="FFFFFF" w:themeColor="background1"/>
      </w:rPr>
      <w:tblPr/>
      <w:tcPr>
        <w:shd w:val="clear" w:color="auto" w:fill="71E9B4" w:themeFill="accent6"/>
      </w:tcPr>
    </w:tblStylePr>
    <w:tblStylePr w:type="lastRow">
      <w:rPr>
        <w:b/>
        <w:bCs/>
      </w:rPr>
      <w:tblPr/>
      <w:tcPr>
        <w:tcBorders>
          <w:top w:val="double" w:sz="4" w:space="0" w:color="71E9B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E9B4" w:themeColor="accent6"/>
          <w:right w:val="single" w:sz="4" w:space="0" w:color="71E9B4" w:themeColor="accent6"/>
        </w:tcBorders>
      </w:tcPr>
    </w:tblStylePr>
    <w:tblStylePr w:type="band1Horz">
      <w:tblPr/>
      <w:tcPr>
        <w:tcBorders>
          <w:top w:val="single" w:sz="4" w:space="0" w:color="71E9B4" w:themeColor="accent6"/>
          <w:bottom w:val="single" w:sz="4" w:space="0" w:color="71E9B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E9B4" w:themeColor="accent6"/>
          <w:left w:val="nil"/>
        </w:tcBorders>
      </w:tcPr>
    </w:tblStylePr>
    <w:tblStylePr w:type="swCell">
      <w:tblPr/>
      <w:tcPr>
        <w:tcBorders>
          <w:top w:val="double" w:sz="4" w:space="0" w:color="71E9B4" w:themeColor="accent6"/>
          <w:right w:val="nil"/>
        </w:tcBorders>
      </w:tcPr>
    </w:tblStylePr>
  </w:style>
  <w:style w:type="table" w:styleId="ListTable4">
    <w:name w:val="List Table 4"/>
    <w:basedOn w:val="TableNormal"/>
    <w:uiPriority w:val="49"/>
    <w:semiHidden/>
    <w:rsid w:val="0019042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19042B"/>
    <w:pPr>
      <w:spacing w:line="240" w:lineRule="auto"/>
    </w:pPr>
    <w:tblPr>
      <w:tblStyleRowBandSize w:val="1"/>
      <w:tblStyleColBandSize w:val="1"/>
      <w:tblBorders>
        <w:top w:val="single" w:sz="4" w:space="0" w:color="2F2FFF" w:themeColor="accent1" w:themeTint="99"/>
        <w:left w:val="single" w:sz="4" w:space="0" w:color="2F2FFF" w:themeColor="accent1" w:themeTint="99"/>
        <w:bottom w:val="single" w:sz="4" w:space="0" w:color="2F2FFF" w:themeColor="accent1" w:themeTint="99"/>
        <w:right w:val="single" w:sz="4" w:space="0" w:color="2F2FFF" w:themeColor="accent1" w:themeTint="99"/>
        <w:insideH w:val="single" w:sz="4" w:space="0" w:color="2F2FFF" w:themeColor="accent1" w:themeTint="99"/>
      </w:tblBorders>
    </w:tblPr>
    <w:tblStylePr w:type="firstRow">
      <w:rPr>
        <w:b/>
        <w:bCs/>
        <w:color w:val="FFFFFF" w:themeColor="background1"/>
      </w:rPr>
      <w:tblPr/>
      <w:tcPr>
        <w:tcBorders>
          <w:top w:val="single" w:sz="4" w:space="0" w:color="0000A4" w:themeColor="accent1"/>
          <w:left w:val="single" w:sz="4" w:space="0" w:color="0000A4" w:themeColor="accent1"/>
          <w:bottom w:val="single" w:sz="4" w:space="0" w:color="0000A4" w:themeColor="accent1"/>
          <w:right w:val="single" w:sz="4" w:space="0" w:color="0000A4" w:themeColor="accent1"/>
          <w:insideH w:val="nil"/>
        </w:tcBorders>
        <w:shd w:val="clear" w:color="auto" w:fill="0000A4" w:themeFill="accent1"/>
      </w:tcPr>
    </w:tblStylePr>
    <w:tblStylePr w:type="lastRow">
      <w:rPr>
        <w:b/>
        <w:bCs/>
      </w:rPr>
      <w:tblPr/>
      <w:tcPr>
        <w:tcBorders>
          <w:top w:val="double" w:sz="4" w:space="0" w:color="2F2FFF" w:themeColor="accent1" w:themeTint="99"/>
        </w:tcBorders>
      </w:tcPr>
    </w:tblStylePr>
    <w:tblStylePr w:type="firstCol">
      <w:rPr>
        <w:b/>
        <w:bCs/>
      </w:rPr>
    </w:tblStylePr>
    <w:tblStylePr w:type="lastCol">
      <w:rPr>
        <w:b/>
        <w:bCs/>
      </w:rPr>
    </w:tblStylePr>
    <w:tblStylePr w:type="band1Vert">
      <w:tblPr/>
      <w:tcPr>
        <w:shd w:val="clear" w:color="auto" w:fill="B9B9FF" w:themeFill="accent1" w:themeFillTint="33"/>
      </w:tcPr>
    </w:tblStylePr>
    <w:tblStylePr w:type="band1Horz">
      <w:tblPr/>
      <w:tcPr>
        <w:shd w:val="clear" w:color="auto" w:fill="B9B9FF" w:themeFill="accent1" w:themeFillTint="33"/>
      </w:tcPr>
    </w:tblStylePr>
  </w:style>
  <w:style w:type="table" w:styleId="ListTable4-Accent2">
    <w:name w:val="List Table 4 Accent 2"/>
    <w:basedOn w:val="TableNormal"/>
    <w:uiPriority w:val="49"/>
    <w:semiHidden/>
    <w:rsid w:val="0019042B"/>
    <w:pPr>
      <w:spacing w:line="240" w:lineRule="auto"/>
    </w:pPr>
    <w:tblPr>
      <w:tblStyleRowBandSize w:val="1"/>
      <w:tblStyleColBandSize w:val="1"/>
      <w:tblBorders>
        <w:top w:val="single" w:sz="4" w:space="0" w:color="FFFF9C" w:themeColor="accent2" w:themeTint="99"/>
        <w:left w:val="single" w:sz="4" w:space="0" w:color="FFFF9C" w:themeColor="accent2" w:themeTint="99"/>
        <w:bottom w:val="single" w:sz="4" w:space="0" w:color="FFFF9C" w:themeColor="accent2" w:themeTint="99"/>
        <w:right w:val="single" w:sz="4" w:space="0" w:color="FFFF9C" w:themeColor="accent2" w:themeTint="99"/>
        <w:insideH w:val="single" w:sz="4" w:space="0" w:color="FFFF9C" w:themeColor="accent2" w:themeTint="99"/>
      </w:tblBorders>
    </w:tblPr>
    <w:tblStylePr w:type="firstRow">
      <w:rPr>
        <w:b/>
        <w:bCs/>
        <w:color w:val="FFFFFF" w:themeColor="background1"/>
      </w:rPr>
      <w:tblPr/>
      <w:tcPr>
        <w:tcBorders>
          <w:top w:val="single" w:sz="4" w:space="0" w:color="FFFF5A" w:themeColor="accent2"/>
          <w:left w:val="single" w:sz="4" w:space="0" w:color="FFFF5A" w:themeColor="accent2"/>
          <w:bottom w:val="single" w:sz="4" w:space="0" w:color="FFFF5A" w:themeColor="accent2"/>
          <w:right w:val="single" w:sz="4" w:space="0" w:color="FFFF5A" w:themeColor="accent2"/>
          <w:insideH w:val="nil"/>
        </w:tcBorders>
        <w:shd w:val="clear" w:color="auto" w:fill="FFFF5A" w:themeFill="accent2"/>
      </w:tcPr>
    </w:tblStylePr>
    <w:tblStylePr w:type="lastRow">
      <w:rPr>
        <w:b/>
        <w:bCs/>
      </w:rPr>
      <w:tblPr/>
      <w:tcPr>
        <w:tcBorders>
          <w:top w:val="double" w:sz="4" w:space="0" w:color="FFFF9C" w:themeColor="accent2" w:themeTint="99"/>
        </w:tcBorders>
      </w:tcPr>
    </w:tblStylePr>
    <w:tblStylePr w:type="firstCol">
      <w:rPr>
        <w:b/>
        <w:bCs/>
      </w:rPr>
    </w:tblStylePr>
    <w:tblStylePr w:type="lastCol">
      <w:rPr>
        <w:b/>
        <w:bCs/>
      </w:rPr>
    </w:tblStylePr>
    <w:tblStylePr w:type="band1Vert">
      <w:tblPr/>
      <w:tcPr>
        <w:shd w:val="clear" w:color="auto" w:fill="FFFFDE" w:themeFill="accent2" w:themeFillTint="33"/>
      </w:tcPr>
    </w:tblStylePr>
    <w:tblStylePr w:type="band1Horz">
      <w:tblPr/>
      <w:tcPr>
        <w:shd w:val="clear" w:color="auto" w:fill="FFFFDE" w:themeFill="accent2" w:themeFillTint="33"/>
      </w:tcPr>
    </w:tblStylePr>
  </w:style>
  <w:style w:type="table" w:styleId="ListTable4-Accent3">
    <w:name w:val="List Table 4 Accent 3"/>
    <w:basedOn w:val="TableNormal"/>
    <w:uiPriority w:val="49"/>
    <w:semiHidden/>
    <w:rsid w:val="0019042B"/>
    <w:pPr>
      <w:spacing w:line="240" w:lineRule="auto"/>
    </w:pPr>
    <w:tblPr>
      <w:tblStyleRowBandSize w:val="1"/>
      <w:tblStyleColBandSize w:val="1"/>
      <w:tblBorders>
        <w:top w:val="single" w:sz="4" w:space="0" w:color="FFCFAC" w:themeColor="accent3" w:themeTint="99"/>
        <w:left w:val="single" w:sz="4" w:space="0" w:color="FFCFAC" w:themeColor="accent3" w:themeTint="99"/>
        <w:bottom w:val="single" w:sz="4" w:space="0" w:color="FFCFAC" w:themeColor="accent3" w:themeTint="99"/>
        <w:right w:val="single" w:sz="4" w:space="0" w:color="FFCFAC" w:themeColor="accent3" w:themeTint="99"/>
        <w:insideH w:val="single" w:sz="4" w:space="0" w:color="FFCFAC" w:themeColor="accent3" w:themeTint="99"/>
      </w:tblBorders>
    </w:tblPr>
    <w:tblStylePr w:type="firstRow">
      <w:rPr>
        <w:b/>
        <w:bCs/>
        <w:color w:val="FFFFFF" w:themeColor="background1"/>
      </w:rPr>
      <w:tblPr/>
      <w:tcPr>
        <w:tcBorders>
          <w:top w:val="single" w:sz="4" w:space="0" w:color="FFB075" w:themeColor="accent3"/>
          <w:left w:val="single" w:sz="4" w:space="0" w:color="FFB075" w:themeColor="accent3"/>
          <w:bottom w:val="single" w:sz="4" w:space="0" w:color="FFB075" w:themeColor="accent3"/>
          <w:right w:val="single" w:sz="4" w:space="0" w:color="FFB075" w:themeColor="accent3"/>
          <w:insideH w:val="nil"/>
        </w:tcBorders>
        <w:shd w:val="clear" w:color="auto" w:fill="FFB075" w:themeFill="accent3"/>
      </w:tcPr>
    </w:tblStylePr>
    <w:tblStylePr w:type="lastRow">
      <w:rPr>
        <w:b/>
        <w:bCs/>
      </w:rPr>
      <w:tblPr/>
      <w:tcPr>
        <w:tcBorders>
          <w:top w:val="double" w:sz="4" w:space="0" w:color="FFCFAC" w:themeColor="accent3" w:themeTint="99"/>
        </w:tcBorders>
      </w:tcPr>
    </w:tblStylePr>
    <w:tblStylePr w:type="firstCol">
      <w:rPr>
        <w:b/>
        <w:bCs/>
      </w:rPr>
    </w:tblStylePr>
    <w:tblStylePr w:type="lastCol">
      <w:rPr>
        <w:b/>
        <w:bCs/>
      </w:rPr>
    </w:tblStylePr>
    <w:tblStylePr w:type="band1Vert">
      <w:tblPr/>
      <w:tcPr>
        <w:shd w:val="clear" w:color="auto" w:fill="FFEFE3" w:themeFill="accent3" w:themeFillTint="33"/>
      </w:tcPr>
    </w:tblStylePr>
    <w:tblStylePr w:type="band1Horz">
      <w:tblPr/>
      <w:tcPr>
        <w:shd w:val="clear" w:color="auto" w:fill="FFEFE3" w:themeFill="accent3" w:themeFillTint="33"/>
      </w:tcPr>
    </w:tblStylePr>
  </w:style>
  <w:style w:type="table" w:styleId="ListTable4-Accent4">
    <w:name w:val="List Table 4 Accent 4"/>
    <w:basedOn w:val="TableNormal"/>
    <w:uiPriority w:val="49"/>
    <w:semiHidden/>
    <w:rsid w:val="0019042B"/>
    <w:pPr>
      <w:spacing w:line="240" w:lineRule="auto"/>
    </w:pPr>
    <w:tblPr>
      <w:tblStyleRowBandSize w:val="1"/>
      <w:tblStyleColBandSize w:val="1"/>
      <w:tblBorders>
        <w:top w:val="single" w:sz="4" w:space="0" w:color="FFA3B1" w:themeColor="accent4" w:themeTint="99"/>
        <w:left w:val="single" w:sz="4" w:space="0" w:color="FFA3B1" w:themeColor="accent4" w:themeTint="99"/>
        <w:bottom w:val="single" w:sz="4" w:space="0" w:color="FFA3B1" w:themeColor="accent4" w:themeTint="99"/>
        <w:right w:val="single" w:sz="4" w:space="0" w:color="FFA3B1" w:themeColor="accent4" w:themeTint="99"/>
        <w:insideH w:val="single" w:sz="4" w:space="0" w:color="FFA3B1" w:themeColor="accent4" w:themeTint="99"/>
      </w:tblBorders>
    </w:tblPr>
    <w:tblStylePr w:type="firstRow">
      <w:rPr>
        <w:b/>
        <w:bCs/>
        <w:color w:val="FFFFFF" w:themeColor="background1"/>
      </w:rPr>
      <w:tblPr/>
      <w:tcPr>
        <w:tcBorders>
          <w:top w:val="single" w:sz="4" w:space="0" w:color="FF667E" w:themeColor="accent4"/>
          <w:left w:val="single" w:sz="4" w:space="0" w:color="FF667E" w:themeColor="accent4"/>
          <w:bottom w:val="single" w:sz="4" w:space="0" w:color="FF667E" w:themeColor="accent4"/>
          <w:right w:val="single" w:sz="4" w:space="0" w:color="FF667E" w:themeColor="accent4"/>
          <w:insideH w:val="nil"/>
        </w:tcBorders>
        <w:shd w:val="clear" w:color="auto" w:fill="FF667E" w:themeFill="accent4"/>
      </w:tcPr>
    </w:tblStylePr>
    <w:tblStylePr w:type="lastRow">
      <w:rPr>
        <w:b/>
        <w:bCs/>
      </w:rPr>
      <w:tblPr/>
      <w:tcPr>
        <w:tcBorders>
          <w:top w:val="double" w:sz="4" w:space="0" w:color="FFA3B1" w:themeColor="accent4" w:themeTint="99"/>
        </w:tcBorders>
      </w:tcPr>
    </w:tblStylePr>
    <w:tblStylePr w:type="firstCol">
      <w:rPr>
        <w:b/>
        <w:bCs/>
      </w:rPr>
    </w:tblStylePr>
    <w:tblStylePr w:type="lastCol">
      <w:rPr>
        <w:b/>
        <w:bCs/>
      </w:rPr>
    </w:tblStylePr>
    <w:tblStylePr w:type="band1Vert">
      <w:tblPr/>
      <w:tcPr>
        <w:shd w:val="clear" w:color="auto" w:fill="FFE0E5" w:themeFill="accent4" w:themeFillTint="33"/>
      </w:tcPr>
    </w:tblStylePr>
    <w:tblStylePr w:type="band1Horz">
      <w:tblPr/>
      <w:tcPr>
        <w:shd w:val="clear" w:color="auto" w:fill="FFE0E5" w:themeFill="accent4" w:themeFillTint="33"/>
      </w:tcPr>
    </w:tblStylePr>
  </w:style>
  <w:style w:type="table" w:styleId="ListTable4-Accent5">
    <w:name w:val="List Table 4 Accent 5"/>
    <w:basedOn w:val="TableNormal"/>
    <w:uiPriority w:val="49"/>
    <w:semiHidden/>
    <w:rsid w:val="0019042B"/>
    <w:pPr>
      <w:spacing w:line="240" w:lineRule="auto"/>
    </w:pPr>
    <w:tblPr>
      <w:tblStyleRowBandSize w:val="1"/>
      <w:tblStyleColBandSize w:val="1"/>
      <w:tblBorders>
        <w:top w:val="single" w:sz="4" w:space="0" w:color="FEAAE9" w:themeColor="accent5" w:themeTint="99"/>
        <w:left w:val="single" w:sz="4" w:space="0" w:color="FEAAE9" w:themeColor="accent5" w:themeTint="99"/>
        <w:bottom w:val="single" w:sz="4" w:space="0" w:color="FEAAE9" w:themeColor="accent5" w:themeTint="99"/>
        <w:right w:val="single" w:sz="4" w:space="0" w:color="FEAAE9" w:themeColor="accent5" w:themeTint="99"/>
        <w:insideH w:val="single" w:sz="4" w:space="0" w:color="FEAAE9" w:themeColor="accent5" w:themeTint="99"/>
      </w:tblBorders>
    </w:tblPr>
    <w:tblStylePr w:type="firstRow">
      <w:rPr>
        <w:b/>
        <w:bCs/>
        <w:color w:val="FFFFFF" w:themeColor="background1"/>
      </w:rPr>
      <w:tblPr/>
      <w:tcPr>
        <w:tcBorders>
          <w:top w:val="single" w:sz="4" w:space="0" w:color="FE73DC" w:themeColor="accent5"/>
          <w:left w:val="single" w:sz="4" w:space="0" w:color="FE73DC" w:themeColor="accent5"/>
          <w:bottom w:val="single" w:sz="4" w:space="0" w:color="FE73DC" w:themeColor="accent5"/>
          <w:right w:val="single" w:sz="4" w:space="0" w:color="FE73DC" w:themeColor="accent5"/>
          <w:insideH w:val="nil"/>
        </w:tcBorders>
        <w:shd w:val="clear" w:color="auto" w:fill="FE73DC" w:themeFill="accent5"/>
      </w:tcPr>
    </w:tblStylePr>
    <w:tblStylePr w:type="lastRow">
      <w:rPr>
        <w:b/>
        <w:bCs/>
      </w:rPr>
      <w:tblPr/>
      <w:tcPr>
        <w:tcBorders>
          <w:top w:val="double" w:sz="4" w:space="0" w:color="FEAAE9" w:themeColor="accent5" w:themeTint="99"/>
        </w:tcBorders>
      </w:tcPr>
    </w:tblStylePr>
    <w:tblStylePr w:type="firstCol">
      <w:rPr>
        <w:b/>
        <w:bCs/>
      </w:rPr>
    </w:tblStylePr>
    <w:tblStylePr w:type="lastCol">
      <w:rPr>
        <w:b/>
        <w:bCs/>
      </w:rPr>
    </w:tblStylePr>
    <w:tblStylePr w:type="band1Vert">
      <w:tblPr/>
      <w:tcPr>
        <w:shd w:val="clear" w:color="auto" w:fill="FEE2F7" w:themeFill="accent5" w:themeFillTint="33"/>
      </w:tcPr>
    </w:tblStylePr>
    <w:tblStylePr w:type="band1Horz">
      <w:tblPr/>
      <w:tcPr>
        <w:shd w:val="clear" w:color="auto" w:fill="FEE2F7" w:themeFill="accent5" w:themeFillTint="33"/>
      </w:tcPr>
    </w:tblStylePr>
  </w:style>
  <w:style w:type="table" w:styleId="ListTable4-Accent6">
    <w:name w:val="List Table 4 Accent 6"/>
    <w:basedOn w:val="TableNormal"/>
    <w:uiPriority w:val="49"/>
    <w:semiHidden/>
    <w:rsid w:val="0019042B"/>
    <w:pPr>
      <w:spacing w:line="240" w:lineRule="auto"/>
    </w:pPr>
    <w:tblPr>
      <w:tblStyleRowBandSize w:val="1"/>
      <w:tblStyleColBandSize w:val="1"/>
      <w:tblBorders>
        <w:top w:val="single" w:sz="4" w:space="0" w:color="A9F1D1" w:themeColor="accent6" w:themeTint="99"/>
        <w:left w:val="single" w:sz="4" w:space="0" w:color="A9F1D1" w:themeColor="accent6" w:themeTint="99"/>
        <w:bottom w:val="single" w:sz="4" w:space="0" w:color="A9F1D1" w:themeColor="accent6" w:themeTint="99"/>
        <w:right w:val="single" w:sz="4" w:space="0" w:color="A9F1D1" w:themeColor="accent6" w:themeTint="99"/>
        <w:insideH w:val="single" w:sz="4" w:space="0" w:color="A9F1D1" w:themeColor="accent6" w:themeTint="99"/>
      </w:tblBorders>
    </w:tblPr>
    <w:tblStylePr w:type="firstRow">
      <w:rPr>
        <w:b/>
        <w:bCs/>
        <w:color w:val="FFFFFF" w:themeColor="background1"/>
      </w:rPr>
      <w:tblPr/>
      <w:tcPr>
        <w:tcBorders>
          <w:top w:val="single" w:sz="4" w:space="0" w:color="71E9B4" w:themeColor="accent6"/>
          <w:left w:val="single" w:sz="4" w:space="0" w:color="71E9B4" w:themeColor="accent6"/>
          <w:bottom w:val="single" w:sz="4" w:space="0" w:color="71E9B4" w:themeColor="accent6"/>
          <w:right w:val="single" w:sz="4" w:space="0" w:color="71E9B4" w:themeColor="accent6"/>
          <w:insideH w:val="nil"/>
        </w:tcBorders>
        <w:shd w:val="clear" w:color="auto" w:fill="71E9B4" w:themeFill="accent6"/>
      </w:tcPr>
    </w:tblStylePr>
    <w:tblStylePr w:type="lastRow">
      <w:rPr>
        <w:b/>
        <w:bCs/>
      </w:rPr>
      <w:tblPr/>
      <w:tcPr>
        <w:tcBorders>
          <w:top w:val="double" w:sz="4" w:space="0" w:color="A9F1D1" w:themeColor="accent6" w:themeTint="99"/>
        </w:tcBorders>
      </w:tcPr>
    </w:tblStylePr>
    <w:tblStylePr w:type="firstCol">
      <w:rPr>
        <w:b/>
        <w:bCs/>
      </w:rPr>
    </w:tblStylePr>
    <w:tblStylePr w:type="lastCol">
      <w:rPr>
        <w:b/>
        <w:bCs/>
      </w:rPr>
    </w:tblStylePr>
    <w:tblStylePr w:type="band1Vert">
      <w:tblPr/>
      <w:tcPr>
        <w:shd w:val="clear" w:color="auto" w:fill="E2FAEF" w:themeFill="accent6" w:themeFillTint="33"/>
      </w:tcPr>
    </w:tblStylePr>
    <w:tblStylePr w:type="band1Horz">
      <w:tblPr/>
      <w:tcPr>
        <w:shd w:val="clear" w:color="auto" w:fill="E2FAEF" w:themeFill="accent6" w:themeFillTint="33"/>
      </w:tcPr>
    </w:tblStylePr>
  </w:style>
  <w:style w:type="table" w:styleId="ListTable5Dark">
    <w:name w:val="List Table 5 Dark"/>
    <w:basedOn w:val="TableNormal"/>
    <w:uiPriority w:val="50"/>
    <w:semiHidden/>
    <w:rsid w:val="0019042B"/>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19042B"/>
    <w:pPr>
      <w:spacing w:line="240" w:lineRule="auto"/>
    </w:pPr>
    <w:rPr>
      <w:color w:val="FFFFFF" w:themeColor="background1"/>
    </w:rPr>
    <w:tblPr>
      <w:tblStyleRowBandSize w:val="1"/>
      <w:tblStyleColBandSize w:val="1"/>
      <w:tblBorders>
        <w:top w:val="single" w:sz="24" w:space="0" w:color="0000A4" w:themeColor="accent1"/>
        <w:left w:val="single" w:sz="24" w:space="0" w:color="0000A4" w:themeColor="accent1"/>
        <w:bottom w:val="single" w:sz="24" w:space="0" w:color="0000A4" w:themeColor="accent1"/>
        <w:right w:val="single" w:sz="24" w:space="0" w:color="0000A4" w:themeColor="accent1"/>
      </w:tblBorders>
    </w:tblPr>
    <w:tcPr>
      <w:shd w:val="clear" w:color="auto" w:fill="0000A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19042B"/>
    <w:pPr>
      <w:spacing w:line="240" w:lineRule="auto"/>
    </w:pPr>
    <w:rPr>
      <w:color w:val="FFFFFF" w:themeColor="background1"/>
    </w:rPr>
    <w:tblPr>
      <w:tblStyleRowBandSize w:val="1"/>
      <w:tblStyleColBandSize w:val="1"/>
      <w:tblBorders>
        <w:top w:val="single" w:sz="24" w:space="0" w:color="FFFF5A" w:themeColor="accent2"/>
        <w:left w:val="single" w:sz="24" w:space="0" w:color="FFFF5A" w:themeColor="accent2"/>
        <w:bottom w:val="single" w:sz="24" w:space="0" w:color="FFFF5A" w:themeColor="accent2"/>
        <w:right w:val="single" w:sz="24" w:space="0" w:color="FFFF5A" w:themeColor="accent2"/>
      </w:tblBorders>
    </w:tblPr>
    <w:tcPr>
      <w:shd w:val="clear" w:color="auto" w:fill="FFFF5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19042B"/>
    <w:pPr>
      <w:spacing w:line="240" w:lineRule="auto"/>
    </w:pPr>
    <w:rPr>
      <w:color w:val="FFFFFF" w:themeColor="background1"/>
    </w:rPr>
    <w:tblPr>
      <w:tblStyleRowBandSize w:val="1"/>
      <w:tblStyleColBandSize w:val="1"/>
      <w:tblBorders>
        <w:top w:val="single" w:sz="24" w:space="0" w:color="FFB075" w:themeColor="accent3"/>
        <w:left w:val="single" w:sz="24" w:space="0" w:color="FFB075" w:themeColor="accent3"/>
        <w:bottom w:val="single" w:sz="24" w:space="0" w:color="FFB075" w:themeColor="accent3"/>
        <w:right w:val="single" w:sz="24" w:space="0" w:color="FFB075" w:themeColor="accent3"/>
      </w:tblBorders>
    </w:tblPr>
    <w:tcPr>
      <w:shd w:val="clear" w:color="auto" w:fill="FFB07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19042B"/>
    <w:pPr>
      <w:spacing w:line="240" w:lineRule="auto"/>
    </w:pPr>
    <w:rPr>
      <w:color w:val="FFFFFF" w:themeColor="background1"/>
    </w:rPr>
    <w:tblPr>
      <w:tblStyleRowBandSize w:val="1"/>
      <w:tblStyleColBandSize w:val="1"/>
      <w:tblBorders>
        <w:top w:val="single" w:sz="24" w:space="0" w:color="FF667E" w:themeColor="accent4"/>
        <w:left w:val="single" w:sz="24" w:space="0" w:color="FF667E" w:themeColor="accent4"/>
        <w:bottom w:val="single" w:sz="24" w:space="0" w:color="FF667E" w:themeColor="accent4"/>
        <w:right w:val="single" w:sz="24" w:space="0" w:color="FF667E" w:themeColor="accent4"/>
      </w:tblBorders>
    </w:tblPr>
    <w:tcPr>
      <w:shd w:val="clear" w:color="auto" w:fill="FF667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19042B"/>
    <w:pPr>
      <w:spacing w:line="240" w:lineRule="auto"/>
    </w:pPr>
    <w:rPr>
      <w:color w:val="FFFFFF" w:themeColor="background1"/>
    </w:rPr>
    <w:tblPr>
      <w:tblStyleRowBandSize w:val="1"/>
      <w:tblStyleColBandSize w:val="1"/>
      <w:tblBorders>
        <w:top w:val="single" w:sz="24" w:space="0" w:color="FE73DC" w:themeColor="accent5"/>
        <w:left w:val="single" w:sz="24" w:space="0" w:color="FE73DC" w:themeColor="accent5"/>
        <w:bottom w:val="single" w:sz="24" w:space="0" w:color="FE73DC" w:themeColor="accent5"/>
        <w:right w:val="single" w:sz="24" w:space="0" w:color="FE73DC" w:themeColor="accent5"/>
      </w:tblBorders>
    </w:tblPr>
    <w:tcPr>
      <w:shd w:val="clear" w:color="auto" w:fill="FE73D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19042B"/>
    <w:pPr>
      <w:spacing w:line="240" w:lineRule="auto"/>
    </w:pPr>
    <w:rPr>
      <w:color w:val="FFFFFF" w:themeColor="background1"/>
    </w:rPr>
    <w:tblPr>
      <w:tblStyleRowBandSize w:val="1"/>
      <w:tblStyleColBandSize w:val="1"/>
      <w:tblBorders>
        <w:top w:val="single" w:sz="24" w:space="0" w:color="71E9B4" w:themeColor="accent6"/>
        <w:left w:val="single" w:sz="24" w:space="0" w:color="71E9B4" w:themeColor="accent6"/>
        <w:bottom w:val="single" w:sz="24" w:space="0" w:color="71E9B4" w:themeColor="accent6"/>
        <w:right w:val="single" w:sz="24" w:space="0" w:color="71E9B4" w:themeColor="accent6"/>
      </w:tblBorders>
    </w:tblPr>
    <w:tcPr>
      <w:shd w:val="clear" w:color="auto" w:fill="71E9B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19042B"/>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19042B"/>
    <w:pPr>
      <w:spacing w:line="240" w:lineRule="auto"/>
    </w:pPr>
    <w:rPr>
      <w:color w:val="00007A" w:themeColor="accent1" w:themeShade="BF"/>
    </w:rPr>
    <w:tblPr>
      <w:tblStyleRowBandSize w:val="1"/>
      <w:tblStyleColBandSize w:val="1"/>
      <w:tblBorders>
        <w:top w:val="single" w:sz="4" w:space="0" w:color="0000A4" w:themeColor="accent1"/>
        <w:bottom w:val="single" w:sz="4" w:space="0" w:color="0000A4" w:themeColor="accent1"/>
      </w:tblBorders>
    </w:tblPr>
    <w:tblStylePr w:type="firstRow">
      <w:rPr>
        <w:b/>
        <w:bCs/>
      </w:rPr>
      <w:tblPr/>
      <w:tcPr>
        <w:tcBorders>
          <w:bottom w:val="single" w:sz="4" w:space="0" w:color="0000A4" w:themeColor="accent1"/>
        </w:tcBorders>
      </w:tcPr>
    </w:tblStylePr>
    <w:tblStylePr w:type="lastRow">
      <w:rPr>
        <w:b/>
        <w:bCs/>
      </w:rPr>
      <w:tblPr/>
      <w:tcPr>
        <w:tcBorders>
          <w:top w:val="double" w:sz="4" w:space="0" w:color="0000A4" w:themeColor="accent1"/>
        </w:tcBorders>
      </w:tcPr>
    </w:tblStylePr>
    <w:tblStylePr w:type="firstCol">
      <w:rPr>
        <w:b/>
        <w:bCs/>
      </w:rPr>
    </w:tblStylePr>
    <w:tblStylePr w:type="lastCol">
      <w:rPr>
        <w:b/>
        <w:bCs/>
      </w:rPr>
    </w:tblStylePr>
    <w:tblStylePr w:type="band1Vert">
      <w:tblPr/>
      <w:tcPr>
        <w:shd w:val="clear" w:color="auto" w:fill="B9B9FF" w:themeFill="accent1" w:themeFillTint="33"/>
      </w:tcPr>
    </w:tblStylePr>
    <w:tblStylePr w:type="band1Horz">
      <w:tblPr/>
      <w:tcPr>
        <w:shd w:val="clear" w:color="auto" w:fill="B9B9FF" w:themeFill="accent1" w:themeFillTint="33"/>
      </w:tcPr>
    </w:tblStylePr>
  </w:style>
  <w:style w:type="table" w:styleId="ListTable6Colorful-Accent2">
    <w:name w:val="List Table 6 Colorful Accent 2"/>
    <w:basedOn w:val="TableNormal"/>
    <w:uiPriority w:val="51"/>
    <w:semiHidden/>
    <w:rsid w:val="0019042B"/>
    <w:pPr>
      <w:spacing w:line="240" w:lineRule="auto"/>
    </w:pPr>
    <w:rPr>
      <w:color w:val="FFFF03" w:themeColor="accent2" w:themeShade="BF"/>
    </w:rPr>
    <w:tblPr>
      <w:tblStyleRowBandSize w:val="1"/>
      <w:tblStyleColBandSize w:val="1"/>
      <w:tblBorders>
        <w:top w:val="single" w:sz="4" w:space="0" w:color="FFFF5A" w:themeColor="accent2"/>
        <w:bottom w:val="single" w:sz="4" w:space="0" w:color="FFFF5A" w:themeColor="accent2"/>
      </w:tblBorders>
    </w:tblPr>
    <w:tblStylePr w:type="firstRow">
      <w:rPr>
        <w:b/>
        <w:bCs/>
      </w:rPr>
      <w:tblPr/>
      <w:tcPr>
        <w:tcBorders>
          <w:bottom w:val="single" w:sz="4" w:space="0" w:color="FFFF5A" w:themeColor="accent2"/>
        </w:tcBorders>
      </w:tcPr>
    </w:tblStylePr>
    <w:tblStylePr w:type="lastRow">
      <w:rPr>
        <w:b/>
        <w:bCs/>
      </w:rPr>
      <w:tblPr/>
      <w:tcPr>
        <w:tcBorders>
          <w:top w:val="double" w:sz="4" w:space="0" w:color="FFFF5A" w:themeColor="accent2"/>
        </w:tcBorders>
      </w:tcPr>
    </w:tblStylePr>
    <w:tblStylePr w:type="firstCol">
      <w:rPr>
        <w:b/>
        <w:bCs/>
      </w:rPr>
    </w:tblStylePr>
    <w:tblStylePr w:type="lastCol">
      <w:rPr>
        <w:b/>
        <w:bCs/>
      </w:rPr>
    </w:tblStylePr>
    <w:tblStylePr w:type="band1Vert">
      <w:tblPr/>
      <w:tcPr>
        <w:shd w:val="clear" w:color="auto" w:fill="FFFFDE" w:themeFill="accent2" w:themeFillTint="33"/>
      </w:tcPr>
    </w:tblStylePr>
    <w:tblStylePr w:type="band1Horz">
      <w:tblPr/>
      <w:tcPr>
        <w:shd w:val="clear" w:color="auto" w:fill="FFFFDE" w:themeFill="accent2" w:themeFillTint="33"/>
      </w:tcPr>
    </w:tblStylePr>
  </w:style>
  <w:style w:type="table" w:styleId="ListTable6Colorful-Accent3">
    <w:name w:val="List Table 6 Colorful Accent 3"/>
    <w:basedOn w:val="TableNormal"/>
    <w:uiPriority w:val="51"/>
    <w:semiHidden/>
    <w:rsid w:val="0019042B"/>
    <w:pPr>
      <w:spacing w:line="240" w:lineRule="auto"/>
    </w:pPr>
    <w:rPr>
      <w:color w:val="FF7A17" w:themeColor="accent3" w:themeShade="BF"/>
    </w:rPr>
    <w:tblPr>
      <w:tblStyleRowBandSize w:val="1"/>
      <w:tblStyleColBandSize w:val="1"/>
      <w:tblBorders>
        <w:top w:val="single" w:sz="4" w:space="0" w:color="FFB075" w:themeColor="accent3"/>
        <w:bottom w:val="single" w:sz="4" w:space="0" w:color="FFB075" w:themeColor="accent3"/>
      </w:tblBorders>
    </w:tblPr>
    <w:tblStylePr w:type="firstRow">
      <w:rPr>
        <w:b/>
        <w:bCs/>
      </w:rPr>
      <w:tblPr/>
      <w:tcPr>
        <w:tcBorders>
          <w:bottom w:val="single" w:sz="4" w:space="0" w:color="FFB075" w:themeColor="accent3"/>
        </w:tcBorders>
      </w:tcPr>
    </w:tblStylePr>
    <w:tblStylePr w:type="lastRow">
      <w:rPr>
        <w:b/>
        <w:bCs/>
      </w:rPr>
      <w:tblPr/>
      <w:tcPr>
        <w:tcBorders>
          <w:top w:val="double" w:sz="4" w:space="0" w:color="FFB075" w:themeColor="accent3"/>
        </w:tcBorders>
      </w:tcPr>
    </w:tblStylePr>
    <w:tblStylePr w:type="firstCol">
      <w:rPr>
        <w:b/>
        <w:bCs/>
      </w:rPr>
    </w:tblStylePr>
    <w:tblStylePr w:type="lastCol">
      <w:rPr>
        <w:b/>
        <w:bCs/>
      </w:rPr>
    </w:tblStylePr>
    <w:tblStylePr w:type="band1Vert">
      <w:tblPr/>
      <w:tcPr>
        <w:shd w:val="clear" w:color="auto" w:fill="FFEFE3" w:themeFill="accent3" w:themeFillTint="33"/>
      </w:tcPr>
    </w:tblStylePr>
    <w:tblStylePr w:type="band1Horz">
      <w:tblPr/>
      <w:tcPr>
        <w:shd w:val="clear" w:color="auto" w:fill="FFEFE3" w:themeFill="accent3" w:themeFillTint="33"/>
      </w:tcPr>
    </w:tblStylePr>
  </w:style>
  <w:style w:type="table" w:styleId="ListTable6Colorful-Accent4">
    <w:name w:val="List Table 6 Colorful Accent 4"/>
    <w:basedOn w:val="TableNormal"/>
    <w:uiPriority w:val="51"/>
    <w:semiHidden/>
    <w:rsid w:val="0019042B"/>
    <w:pPr>
      <w:spacing w:line="240" w:lineRule="auto"/>
    </w:pPr>
    <w:rPr>
      <w:color w:val="FF0C32" w:themeColor="accent4" w:themeShade="BF"/>
    </w:rPr>
    <w:tblPr>
      <w:tblStyleRowBandSize w:val="1"/>
      <w:tblStyleColBandSize w:val="1"/>
      <w:tblBorders>
        <w:top w:val="single" w:sz="4" w:space="0" w:color="FF667E" w:themeColor="accent4"/>
        <w:bottom w:val="single" w:sz="4" w:space="0" w:color="FF667E" w:themeColor="accent4"/>
      </w:tblBorders>
    </w:tblPr>
    <w:tblStylePr w:type="firstRow">
      <w:rPr>
        <w:b/>
        <w:bCs/>
      </w:rPr>
      <w:tblPr/>
      <w:tcPr>
        <w:tcBorders>
          <w:bottom w:val="single" w:sz="4" w:space="0" w:color="FF667E" w:themeColor="accent4"/>
        </w:tcBorders>
      </w:tcPr>
    </w:tblStylePr>
    <w:tblStylePr w:type="lastRow">
      <w:rPr>
        <w:b/>
        <w:bCs/>
      </w:rPr>
      <w:tblPr/>
      <w:tcPr>
        <w:tcBorders>
          <w:top w:val="double" w:sz="4" w:space="0" w:color="FF667E" w:themeColor="accent4"/>
        </w:tcBorders>
      </w:tcPr>
    </w:tblStylePr>
    <w:tblStylePr w:type="firstCol">
      <w:rPr>
        <w:b/>
        <w:bCs/>
      </w:rPr>
    </w:tblStylePr>
    <w:tblStylePr w:type="lastCol">
      <w:rPr>
        <w:b/>
        <w:bCs/>
      </w:rPr>
    </w:tblStylePr>
    <w:tblStylePr w:type="band1Vert">
      <w:tblPr/>
      <w:tcPr>
        <w:shd w:val="clear" w:color="auto" w:fill="FFE0E5" w:themeFill="accent4" w:themeFillTint="33"/>
      </w:tcPr>
    </w:tblStylePr>
    <w:tblStylePr w:type="band1Horz">
      <w:tblPr/>
      <w:tcPr>
        <w:shd w:val="clear" w:color="auto" w:fill="FFE0E5" w:themeFill="accent4" w:themeFillTint="33"/>
      </w:tcPr>
    </w:tblStylePr>
  </w:style>
  <w:style w:type="table" w:styleId="ListTable6Colorful-Accent5">
    <w:name w:val="List Table 6 Colorful Accent 5"/>
    <w:basedOn w:val="TableNormal"/>
    <w:uiPriority w:val="51"/>
    <w:semiHidden/>
    <w:rsid w:val="0019042B"/>
    <w:pPr>
      <w:spacing w:line="240" w:lineRule="auto"/>
    </w:pPr>
    <w:rPr>
      <w:color w:val="FD17C4" w:themeColor="accent5" w:themeShade="BF"/>
    </w:rPr>
    <w:tblPr>
      <w:tblStyleRowBandSize w:val="1"/>
      <w:tblStyleColBandSize w:val="1"/>
      <w:tblBorders>
        <w:top w:val="single" w:sz="4" w:space="0" w:color="FE73DC" w:themeColor="accent5"/>
        <w:bottom w:val="single" w:sz="4" w:space="0" w:color="FE73DC" w:themeColor="accent5"/>
      </w:tblBorders>
    </w:tblPr>
    <w:tblStylePr w:type="firstRow">
      <w:rPr>
        <w:b/>
        <w:bCs/>
      </w:rPr>
      <w:tblPr/>
      <w:tcPr>
        <w:tcBorders>
          <w:bottom w:val="single" w:sz="4" w:space="0" w:color="FE73DC" w:themeColor="accent5"/>
        </w:tcBorders>
      </w:tcPr>
    </w:tblStylePr>
    <w:tblStylePr w:type="lastRow">
      <w:rPr>
        <w:b/>
        <w:bCs/>
      </w:rPr>
      <w:tblPr/>
      <w:tcPr>
        <w:tcBorders>
          <w:top w:val="double" w:sz="4" w:space="0" w:color="FE73DC" w:themeColor="accent5"/>
        </w:tcBorders>
      </w:tcPr>
    </w:tblStylePr>
    <w:tblStylePr w:type="firstCol">
      <w:rPr>
        <w:b/>
        <w:bCs/>
      </w:rPr>
    </w:tblStylePr>
    <w:tblStylePr w:type="lastCol">
      <w:rPr>
        <w:b/>
        <w:bCs/>
      </w:rPr>
    </w:tblStylePr>
    <w:tblStylePr w:type="band1Vert">
      <w:tblPr/>
      <w:tcPr>
        <w:shd w:val="clear" w:color="auto" w:fill="FEE2F7" w:themeFill="accent5" w:themeFillTint="33"/>
      </w:tcPr>
    </w:tblStylePr>
    <w:tblStylePr w:type="band1Horz">
      <w:tblPr/>
      <w:tcPr>
        <w:shd w:val="clear" w:color="auto" w:fill="FEE2F7" w:themeFill="accent5" w:themeFillTint="33"/>
      </w:tcPr>
    </w:tblStylePr>
  </w:style>
  <w:style w:type="table" w:styleId="ListTable6Colorful-Accent6">
    <w:name w:val="List Table 6 Colorful Accent 6"/>
    <w:basedOn w:val="TableNormal"/>
    <w:uiPriority w:val="51"/>
    <w:semiHidden/>
    <w:rsid w:val="0019042B"/>
    <w:pPr>
      <w:spacing w:line="240" w:lineRule="auto"/>
    </w:pPr>
    <w:rPr>
      <w:color w:val="25DD8B" w:themeColor="accent6" w:themeShade="BF"/>
    </w:rPr>
    <w:tblPr>
      <w:tblStyleRowBandSize w:val="1"/>
      <w:tblStyleColBandSize w:val="1"/>
      <w:tblBorders>
        <w:top w:val="single" w:sz="4" w:space="0" w:color="71E9B4" w:themeColor="accent6"/>
        <w:bottom w:val="single" w:sz="4" w:space="0" w:color="71E9B4" w:themeColor="accent6"/>
      </w:tblBorders>
    </w:tblPr>
    <w:tblStylePr w:type="firstRow">
      <w:rPr>
        <w:b/>
        <w:bCs/>
      </w:rPr>
      <w:tblPr/>
      <w:tcPr>
        <w:tcBorders>
          <w:bottom w:val="single" w:sz="4" w:space="0" w:color="71E9B4" w:themeColor="accent6"/>
        </w:tcBorders>
      </w:tcPr>
    </w:tblStylePr>
    <w:tblStylePr w:type="lastRow">
      <w:rPr>
        <w:b/>
        <w:bCs/>
      </w:rPr>
      <w:tblPr/>
      <w:tcPr>
        <w:tcBorders>
          <w:top w:val="double" w:sz="4" w:space="0" w:color="71E9B4" w:themeColor="accent6"/>
        </w:tcBorders>
      </w:tcPr>
    </w:tblStylePr>
    <w:tblStylePr w:type="firstCol">
      <w:rPr>
        <w:b/>
        <w:bCs/>
      </w:rPr>
    </w:tblStylePr>
    <w:tblStylePr w:type="lastCol">
      <w:rPr>
        <w:b/>
        <w:bCs/>
      </w:rPr>
    </w:tblStylePr>
    <w:tblStylePr w:type="band1Vert">
      <w:tblPr/>
      <w:tcPr>
        <w:shd w:val="clear" w:color="auto" w:fill="E2FAEF" w:themeFill="accent6" w:themeFillTint="33"/>
      </w:tcPr>
    </w:tblStylePr>
    <w:tblStylePr w:type="band1Horz">
      <w:tblPr/>
      <w:tcPr>
        <w:shd w:val="clear" w:color="auto" w:fill="E2FAEF" w:themeFill="accent6" w:themeFillTint="33"/>
      </w:tcPr>
    </w:tblStylePr>
  </w:style>
  <w:style w:type="table" w:styleId="ListTable7Colorful">
    <w:name w:val="List Table 7 Colorful"/>
    <w:basedOn w:val="TableNormal"/>
    <w:uiPriority w:val="52"/>
    <w:semiHidden/>
    <w:rsid w:val="0019042B"/>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19042B"/>
    <w:pPr>
      <w:spacing w:line="240" w:lineRule="auto"/>
    </w:pPr>
    <w:rPr>
      <w:color w:val="00007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A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A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A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A4" w:themeColor="accent1"/>
        </w:tcBorders>
        <w:shd w:val="clear" w:color="auto" w:fill="FFFFFF" w:themeFill="background1"/>
      </w:tcPr>
    </w:tblStylePr>
    <w:tblStylePr w:type="band1Vert">
      <w:tblPr/>
      <w:tcPr>
        <w:shd w:val="clear" w:color="auto" w:fill="B9B9FF" w:themeFill="accent1" w:themeFillTint="33"/>
      </w:tcPr>
    </w:tblStylePr>
    <w:tblStylePr w:type="band1Horz">
      <w:tblPr/>
      <w:tcPr>
        <w:shd w:val="clear" w:color="auto" w:fill="B9B9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19042B"/>
    <w:pPr>
      <w:spacing w:line="240" w:lineRule="auto"/>
    </w:pPr>
    <w:rPr>
      <w:color w:val="FFFF0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5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5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5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5A" w:themeColor="accent2"/>
        </w:tcBorders>
        <w:shd w:val="clear" w:color="auto" w:fill="FFFFFF" w:themeFill="background1"/>
      </w:tcPr>
    </w:tblStylePr>
    <w:tblStylePr w:type="band1Vert">
      <w:tblPr/>
      <w:tcPr>
        <w:shd w:val="clear" w:color="auto" w:fill="FFFFDE" w:themeFill="accent2" w:themeFillTint="33"/>
      </w:tcPr>
    </w:tblStylePr>
    <w:tblStylePr w:type="band1Horz">
      <w:tblPr/>
      <w:tcPr>
        <w:shd w:val="clear" w:color="auto" w:fill="FFFFD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19042B"/>
    <w:pPr>
      <w:spacing w:line="240" w:lineRule="auto"/>
    </w:pPr>
    <w:rPr>
      <w:color w:val="FF7A1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B07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B07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B07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B075" w:themeColor="accent3"/>
        </w:tcBorders>
        <w:shd w:val="clear" w:color="auto" w:fill="FFFFFF" w:themeFill="background1"/>
      </w:tcPr>
    </w:tblStylePr>
    <w:tblStylePr w:type="band1Vert">
      <w:tblPr/>
      <w:tcPr>
        <w:shd w:val="clear" w:color="auto" w:fill="FFEFE3" w:themeFill="accent3" w:themeFillTint="33"/>
      </w:tcPr>
    </w:tblStylePr>
    <w:tblStylePr w:type="band1Horz">
      <w:tblPr/>
      <w:tcPr>
        <w:shd w:val="clear" w:color="auto" w:fill="FFEF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19042B"/>
    <w:pPr>
      <w:spacing w:line="240" w:lineRule="auto"/>
    </w:pPr>
    <w:rPr>
      <w:color w:val="FF0C3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67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67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67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67E" w:themeColor="accent4"/>
        </w:tcBorders>
        <w:shd w:val="clear" w:color="auto" w:fill="FFFFFF" w:themeFill="background1"/>
      </w:tcPr>
    </w:tblStylePr>
    <w:tblStylePr w:type="band1Vert">
      <w:tblPr/>
      <w:tcPr>
        <w:shd w:val="clear" w:color="auto" w:fill="FFE0E5" w:themeFill="accent4" w:themeFillTint="33"/>
      </w:tcPr>
    </w:tblStylePr>
    <w:tblStylePr w:type="band1Horz">
      <w:tblPr/>
      <w:tcPr>
        <w:shd w:val="clear" w:color="auto" w:fill="FFE0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19042B"/>
    <w:pPr>
      <w:spacing w:line="240" w:lineRule="auto"/>
    </w:pPr>
    <w:rPr>
      <w:color w:val="FD17C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73D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73D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73D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73DC" w:themeColor="accent5"/>
        </w:tcBorders>
        <w:shd w:val="clear" w:color="auto" w:fill="FFFFFF" w:themeFill="background1"/>
      </w:tcPr>
    </w:tblStylePr>
    <w:tblStylePr w:type="band1Vert">
      <w:tblPr/>
      <w:tcPr>
        <w:shd w:val="clear" w:color="auto" w:fill="FEE2F7" w:themeFill="accent5" w:themeFillTint="33"/>
      </w:tcPr>
    </w:tblStylePr>
    <w:tblStylePr w:type="band1Horz">
      <w:tblPr/>
      <w:tcPr>
        <w:shd w:val="clear" w:color="auto" w:fill="FEE2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19042B"/>
    <w:pPr>
      <w:spacing w:line="240" w:lineRule="auto"/>
    </w:pPr>
    <w:rPr>
      <w:color w:val="25DD8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E9B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E9B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E9B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E9B4" w:themeColor="accent6"/>
        </w:tcBorders>
        <w:shd w:val="clear" w:color="auto" w:fill="FFFFFF" w:themeFill="background1"/>
      </w:tcPr>
    </w:tblStylePr>
    <w:tblStylePr w:type="band1Vert">
      <w:tblPr/>
      <w:tcPr>
        <w:shd w:val="clear" w:color="auto" w:fill="E2FAEF" w:themeFill="accent6" w:themeFillTint="33"/>
      </w:tcPr>
    </w:tblStylePr>
    <w:tblStylePr w:type="band1Horz">
      <w:tblPr/>
      <w:tcPr>
        <w:shd w:val="clear" w:color="auto" w:fill="E2FAE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19042B"/>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semiHidden/>
    <w:unhideWhenUsed/>
    <w:rsid w:val="0019042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9042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semiHidden/>
    <w:unhideWhenUsed/>
    <w:rsid w:val="0019042B"/>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9042B"/>
    <w:pPr>
      <w:spacing w:line="240" w:lineRule="auto"/>
    </w:pPr>
    <w:rPr>
      <w:color w:val="000000" w:themeColor="text1"/>
    </w:rPr>
    <w:tblPr>
      <w:tblStyleRowBandSize w:val="1"/>
      <w:tblStyleColBandSize w:val="1"/>
      <w:tblBorders>
        <w:top w:val="single" w:sz="8" w:space="0" w:color="0000A4" w:themeColor="accent1"/>
        <w:bottom w:val="single" w:sz="8" w:space="0" w:color="0000A4" w:themeColor="accent1"/>
      </w:tblBorders>
    </w:tblPr>
    <w:tblStylePr w:type="firstRow">
      <w:rPr>
        <w:rFonts w:asciiTheme="majorHAnsi" w:eastAsiaTheme="majorEastAsia" w:hAnsiTheme="majorHAnsi" w:cstheme="majorBidi"/>
      </w:rPr>
      <w:tblPr/>
      <w:tcPr>
        <w:tcBorders>
          <w:top w:val="nil"/>
          <w:bottom w:val="single" w:sz="8" w:space="0" w:color="0000A4" w:themeColor="accent1"/>
        </w:tcBorders>
      </w:tcPr>
    </w:tblStylePr>
    <w:tblStylePr w:type="lastRow">
      <w:rPr>
        <w:b/>
        <w:bCs/>
        <w:color w:val="000000" w:themeColor="text2"/>
      </w:rPr>
      <w:tblPr/>
      <w:tcPr>
        <w:tcBorders>
          <w:top w:val="single" w:sz="8" w:space="0" w:color="0000A4" w:themeColor="accent1"/>
          <w:bottom w:val="single" w:sz="8" w:space="0" w:color="0000A4" w:themeColor="accent1"/>
        </w:tcBorders>
      </w:tcPr>
    </w:tblStylePr>
    <w:tblStylePr w:type="firstCol">
      <w:rPr>
        <w:b/>
        <w:bCs/>
      </w:rPr>
    </w:tblStylePr>
    <w:tblStylePr w:type="lastCol">
      <w:rPr>
        <w:b/>
        <w:bCs/>
      </w:rPr>
      <w:tblPr/>
      <w:tcPr>
        <w:tcBorders>
          <w:top w:val="single" w:sz="8" w:space="0" w:color="0000A4" w:themeColor="accent1"/>
          <w:bottom w:val="single" w:sz="8" w:space="0" w:color="0000A4" w:themeColor="accent1"/>
        </w:tcBorders>
      </w:tcPr>
    </w:tblStylePr>
    <w:tblStylePr w:type="band1Vert">
      <w:tblPr/>
      <w:tcPr>
        <w:shd w:val="clear" w:color="auto" w:fill="A9A9FF" w:themeFill="accent1" w:themeFillTint="3F"/>
      </w:tcPr>
    </w:tblStylePr>
    <w:tblStylePr w:type="band1Horz">
      <w:tblPr/>
      <w:tcPr>
        <w:shd w:val="clear" w:color="auto" w:fill="A9A9FF" w:themeFill="accent1" w:themeFillTint="3F"/>
      </w:tcPr>
    </w:tblStylePr>
  </w:style>
  <w:style w:type="table" w:styleId="MediumList2">
    <w:name w:val="Medium List 2"/>
    <w:basedOn w:val="TableNormal"/>
    <w:uiPriority w:val="66"/>
    <w:semiHidden/>
    <w:unhideWhenUsed/>
    <w:rsid w:val="0019042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9042B"/>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9042B"/>
    <w:pPr>
      <w:spacing w:line="240" w:lineRule="auto"/>
    </w:pPr>
    <w:tblPr>
      <w:tblStyleRowBandSize w:val="1"/>
      <w:tblStyleColBandSize w:val="1"/>
      <w:tblBorders>
        <w:top w:val="single" w:sz="8" w:space="0" w:color="0000FA" w:themeColor="accent1" w:themeTint="BF"/>
        <w:left w:val="single" w:sz="8" w:space="0" w:color="0000FA" w:themeColor="accent1" w:themeTint="BF"/>
        <w:bottom w:val="single" w:sz="8" w:space="0" w:color="0000FA" w:themeColor="accent1" w:themeTint="BF"/>
        <w:right w:val="single" w:sz="8" w:space="0" w:color="0000FA" w:themeColor="accent1" w:themeTint="BF"/>
        <w:insideH w:val="single" w:sz="8" w:space="0" w:color="0000FA" w:themeColor="accent1" w:themeTint="BF"/>
      </w:tblBorders>
    </w:tblPr>
    <w:tblStylePr w:type="firstRow">
      <w:pPr>
        <w:spacing w:before="0" w:after="0" w:line="240" w:lineRule="auto"/>
      </w:pPr>
      <w:rPr>
        <w:b/>
        <w:bCs/>
        <w:color w:val="FFFFFF" w:themeColor="background1"/>
      </w:rPr>
      <w:tblPr/>
      <w:tcPr>
        <w:tcBorders>
          <w:top w:val="single" w:sz="8" w:space="0" w:color="0000FA" w:themeColor="accent1" w:themeTint="BF"/>
          <w:left w:val="single" w:sz="8" w:space="0" w:color="0000FA" w:themeColor="accent1" w:themeTint="BF"/>
          <w:bottom w:val="single" w:sz="8" w:space="0" w:color="0000FA" w:themeColor="accent1" w:themeTint="BF"/>
          <w:right w:val="single" w:sz="8" w:space="0" w:color="0000FA" w:themeColor="accent1" w:themeTint="BF"/>
          <w:insideH w:val="nil"/>
          <w:insideV w:val="nil"/>
        </w:tcBorders>
        <w:shd w:val="clear" w:color="auto" w:fill="0000A4" w:themeFill="accent1"/>
      </w:tcPr>
    </w:tblStylePr>
    <w:tblStylePr w:type="lastRow">
      <w:pPr>
        <w:spacing w:before="0" w:after="0" w:line="240" w:lineRule="auto"/>
      </w:pPr>
      <w:rPr>
        <w:b/>
        <w:bCs/>
      </w:rPr>
      <w:tblPr/>
      <w:tcPr>
        <w:tcBorders>
          <w:top w:val="double" w:sz="6" w:space="0" w:color="0000FA" w:themeColor="accent1" w:themeTint="BF"/>
          <w:left w:val="single" w:sz="8" w:space="0" w:color="0000FA" w:themeColor="accent1" w:themeTint="BF"/>
          <w:bottom w:val="single" w:sz="8" w:space="0" w:color="0000FA" w:themeColor="accent1" w:themeTint="BF"/>
          <w:right w:val="single" w:sz="8" w:space="0" w:color="0000FA"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A9FF" w:themeFill="accent1" w:themeFillTint="3F"/>
      </w:tcPr>
    </w:tblStylePr>
    <w:tblStylePr w:type="band1Horz">
      <w:tblPr/>
      <w:tcPr>
        <w:tcBorders>
          <w:insideH w:val="nil"/>
          <w:insideV w:val="nil"/>
        </w:tcBorders>
        <w:shd w:val="clear" w:color="auto" w:fill="A9A9FF"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9042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19042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A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A4" w:themeFill="accent1"/>
      </w:tcPr>
    </w:tblStylePr>
    <w:tblStylePr w:type="lastCol">
      <w:rPr>
        <w:b/>
        <w:bCs/>
        <w:color w:val="FFFFFF" w:themeColor="background1"/>
      </w:rPr>
      <w:tblPr/>
      <w:tcPr>
        <w:tcBorders>
          <w:left w:val="nil"/>
          <w:right w:val="nil"/>
          <w:insideH w:val="nil"/>
          <w:insideV w:val="nil"/>
        </w:tcBorders>
        <w:shd w:val="clear" w:color="auto" w:fill="0000A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19042B"/>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19042B"/>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19042B"/>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19042B"/>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19042B"/>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19042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Opsommingnummerbasistekstbolcom">
    <w:name w:val="Opsomming nummer basistekst bol.com"/>
    <w:basedOn w:val="Zsysbasisbolcom"/>
    <w:next w:val="Basistekstbolcom"/>
    <w:uiPriority w:val="18"/>
    <w:qFormat/>
    <w:rsid w:val="002C49D6"/>
    <w:pPr>
      <w:numPr>
        <w:numId w:val="32"/>
      </w:numPr>
    </w:pPr>
  </w:style>
  <w:style w:type="paragraph" w:customStyle="1" w:styleId="Opsommingkleineletterbasistekstbolcom">
    <w:name w:val="Opsomming kleine letter basistekst bol.com"/>
    <w:basedOn w:val="Zsysbasisbolcom"/>
    <w:next w:val="Basistekstbolcom"/>
    <w:uiPriority w:val="14"/>
    <w:qFormat/>
    <w:rsid w:val="002C49D6"/>
    <w:pPr>
      <w:numPr>
        <w:numId w:val="34"/>
      </w:numPr>
    </w:pPr>
  </w:style>
  <w:style w:type="numbering" w:customStyle="1" w:styleId="Opsommingkleineletterbolcom">
    <w:name w:val="Opsomming kleine letter bol.com"/>
    <w:uiPriority w:val="99"/>
    <w:semiHidden/>
    <w:rsid w:val="002C49D6"/>
    <w:pPr>
      <w:numPr>
        <w:numId w:val="31"/>
      </w:numPr>
    </w:pPr>
  </w:style>
  <w:style w:type="numbering" w:customStyle="1" w:styleId="Opsommingnummerbolcom">
    <w:name w:val="Opsomming nummer bol.com"/>
    <w:uiPriority w:val="99"/>
    <w:semiHidden/>
    <w:rsid w:val="002C49D6"/>
    <w:pPr>
      <w:numPr>
        <w:numId w:val="32"/>
      </w:numPr>
    </w:pPr>
  </w:style>
  <w:style w:type="character" w:styleId="Hashtag">
    <w:name w:val="Hashtag"/>
    <w:basedOn w:val="DefaultParagraphFont"/>
    <w:uiPriority w:val="99"/>
    <w:semiHidden/>
    <w:unhideWhenUsed/>
    <w:rsid w:val="006C5C96"/>
    <w:rPr>
      <w:color w:val="2B579A"/>
      <w:shd w:val="clear" w:color="auto" w:fill="E1DFDD"/>
    </w:rPr>
  </w:style>
  <w:style w:type="character" w:styleId="UnresolvedMention">
    <w:name w:val="Unresolved Mention"/>
    <w:basedOn w:val="DefaultParagraphFont"/>
    <w:uiPriority w:val="99"/>
    <w:semiHidden/>
    <w:unhideWhenUsed/>
    <w:rsid w:val="006C5C96"/>
    <w:rPr>
      <w:color w:val="605E5C"/>
      <w:shd w:val="clear" w:color="auto" w:fill="E1DFDD"/>
    </w:rPr>
  </w:style>
  <w:style w:type="character" w:styleId="SmartHyperlink">
    <w:name w:val="Smart Hyperlink"/>
    <w:basedOn w:val="DefaultParagraphFont"/>
    <w:uiPriority w:val="99"/>
    <w:semiHidden/>
    <w:unhideWhenUsed/>
    <w:rsid w:val="006C5C96"/>
    <w:rPr>
      <w:u w:val="dotted"/>
    </w:rPr>
  </w:style>
  <w:style w:type="character" w:styleId="SmartLink">
    <w:name w:val="Smart Link"/>
    <w:basedOn w:val="DefaultParagraphFont"/>
    <w:uiPriority w:val="99"/>
    <w:semiHidden/>
    <w:unhideWhenUsed/>
    <w:rsid w:val="006C5C96"/>
    <w:rPr>
      <w:color w:val="0000FF"/>
      <w:u w:val="single"/>
      <w:shd w:val="clear" w:color="auto" w:fill="F3F2F1"/>
    </w:rPr>
  </w:style>
  <w:style w:type="character" w:styleId="Mention">
    <w:name w:val="Mention"/>
    <w:basedOn w:val="DefaultParagraphFont"/>
    <w:uiPriority w:val="99"/>
    <w:semiHidden/>
    <w:unhideWhenUsed/>
    <w:rsid w:val="006C5C9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09E341E85A48D2AE97DC18E05D98B0"/>
        <w:category>
          <w:name w:val="General"/>
          <w:gallery w:val="placeholder"/>
        </w:category>
        <w:types>
          <w:type w:val="bbPlcHdr"/>
        </w:types>
        <w:behaviors>
          <w:behavior w:val="content"/>
        </w:behaviors>
        <w:guid w:val="{D5B5418D-F78F-4BCF-8862-B737FF245102}"/>
      </w:docPartPr>
      <w:docPartBody>
        <w:p w:rsidR="00260D65" w:rsidRDefault="00E50C91" w:rsidP="00E50C91">
          <w:pPr>
            <w:pStyle w:val="D409E341E85A48D2AE97DC18E05D98B0"/>
          </w:pPr>
          <w:r w:rsidRPr="00CC1F57">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401E8F3A-F567-468E-9C17-B7AF39A13425}"/>
      </w:docPartPr>
      <w:docPartBody>
        <w:p w:rsidR="00260D65" w:rsidRDefault="00E50C91">
          <w:r w:rsidRPr="00CC1F57">
            <w:rPr>
              <w:rStyle w:val="PlaceholderText"/>
            </w:rPr>
            <w:t>Click or tap here to enter text.</w:t>
          </w:r>
        </w:p>
      </w:docPartBody>
    </w:docPart>
    <w:docPart>
      <w:docPartPr>
        <w:name w:val="EE51F63134EC4C4183D1467CEF8C19CF"/>
        <w:category>
          <w:name w:val="General"/>
          <w:gallery w:val="placeholder"/>
        </w:category>
        <w:types>
          <w:type w:val="bbPlcHdr"/>
        </w:types>
        <w:behaviors>
          <w:behavior w:val="content"/>
        </w:behaviors>
        <w:guid w:val="{EF98A40D-0204-4170-9043-3C853C7D2732}"/>
      </w:docPartPr>
      <w:docPartBody>
        <w:p w:rsidR="00260D65" w:rsidRDefault="00E50C91" w:rsidP="00E50C91">
          <w:pPr>
            <w:pStyle w:val="EE51F63134EC4C4183D1467CEF8C19CF"/>
          </w:pPr>
          <w:r w:rsidRPr="00CC1F57">
            <w:rPr>
              <w:rStyle w:val="PlaceholderText"/>
            </w:rPr>
            <w:t>Click or tap here to enter text.</w:t>
          </w:r>
        </w:p>
      </w:docPartBody>
    </w:docPart>
    <w:docPart>
      <w:docPartPr>
        <w:name w:val="EDD83A55226847D899845F9228BC7887"/>
        <w:category>
          <w:name w:val="General"/>
          <w:gallery w:val="placeholder"/>
        </w:category>
        <w:types>
          <w:type w:val="bbPlcHdr"/>
        </w:types>
        <w:behaviors>
          <w:behavior w:val="content"/>
        </w:behaviors>
        <w:guid w:val="{0278E7BC-E132-4481-A63E-362A81FAC823}"/>
      </w:docPartPr>
      <w:docPartBody>
        <w:p w:rsidR="00260D65" w:rsidRDefault="00E50C91" w:rsidP="00E50C91">
          <w:pPr>
            <w:pStyle w:val="EDD83A55226847D899845F9228BC7887"/>
          </w:pPr>
          <w:r w:rsidRPr="00CC1F57">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C6B2930-14A6-4358-A7EF-7BFA79F4A859}"/>
      </w:docPartPr>
      <w:docPartBody>
        <w:p w:rsidR="00260D65" w:rsidRDefault="00E50C91">
          <w:r w:rsidRPr="00CC1F57">
            <w:rPr>
              <w:rStyle w:val="PlaceholderText"/>
            </w:rPr>
            <w:t>Choose an item.</w:t>
          </w:r>
        </w:p>
      </w:docPartBody>
    </w:docPart>
    <w:docPart>
      <w:docPartPr>
        <w:name w:val="86A9E81765594AC78D370B87671FC4F7"/>
        <w:category>
          <w:name w:val="General"/>
          <w:gallery w:val="placeholder"/>
        </w:category>
        <w:types>
          <w:type w:val="bbPlcHdr"/>
        </w:types>
        <w:behaviors>
          <w:behavior w:val="content"/>
        </w:behaviors>
        <w:guid w:val="{C9F733D0-36B8-4F1E-A28D-D9F37BA72DC4}"/>
      </w:docPartPr>
      <w:docPartBody>
        <w:p w:rsidR="00260D65" w:rsidRDefault="00E50C91" w:rsidP="00E50C91">
          <w:pPr>
            <w:pStyle w:val="86A9E81765594AC78D370B87671FC4F7"/>
          </w:pPr>
          <w:r w:rsidRPr="00CC1F57">
            <w:rPr>
              <w:rStyle w:val="PlaceholderText"/>
            </w:rPr>
            <w:t>Click or tap here to enter text.</w:t>
          </w:r>
        </w:p>
      </w:docPartBody>
    </w:docPart>
    <w:docPart>
      <w:docPartPr>
        <w:name w:val="39D6864AE611472D9AF339EDCB52DE58"/>
        <w:category>
          <w:name w:val="General"/>
          <w:gallery w:val="placeholder"/>
        </w:category>
        <w:types>
          <w:type w:val="bbPlcHdr"/>
        </w:types>
        <w:behaviors>
          <w:behavior w:val="content"/>
        </w:behaviors>
        <w:guid w:val="{004F407C-9353-401A-BAD4-5BFEA3415262}"/>
      </w:docPartPr>
      <w:docPartBody>
        <w:p w:rsidR="00260D65" w:rsidRDefault="00E50C91" w:rsidP="00E50C91">
          <w:pPr>
            <w:pStyle w:val="39D6864AE611472D9AF339EDCB52DE58"/>
          </w:pPr>
          <w:r w:rsidRPr="00CC1F57">
            <w:rPr>
              <w:rStyle w:val="PlaceholderText"/>
            </w:rPr>
            <w:t>Choose an item.</w:t>
          </w:r>
        </w:p>
      </w:docPartBody>
    </w:docPart>
    <w:docPart>
      <w:docPartPr>
        <w:name w:val="AF87C4601440476E81EC0ACD811617C6"/>
        <w:category>
          <w:name w:val="General"/>
          <w:gallery w:val="placeholder"/>
        </w:category>
        <w:types>
          <w:type w:val="bbPlcHdr"/>
        </w:types>
        <w:behaviors>
          <w:behavior w:val="content"/>
        </w:behaviors>
        <w:guid w:val="{53D5AC80-D0CA-4795-A3A4-09D5E29AF1BD}"/>
      </w:docPartPr>
      <w:docPartBody>
        <w:p w:rsidR="00CF3C46" w:rsidRDefault="00CF3C46" w:rsidP="00CF3C46">
          <w:pPr>
            <w:pStyle w:val="AF87C4601440476E81EC0ACD811617C6"/>
          </w:pPr>
          <w:r w:rsidRPr="00CC1F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Graphik-Regula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raphik Regular">
    <w:altName w:val="Calibri"/>
    <w:panose1 w:val="020B0503030202060203"/>
    <w:charset w:val="00"/>
    <w:family w:val="swiss"/>
    <w:pitch w:val="variable"/>
    <w:sig w:usb0="00000007" w:usb1="00000000" w:usb2="00000000" w:usb3="00000000" w:csb0="00000093" w:csb1="00000000"/>
  </w:font>
  <w:font w:name="Graphik Semibold">
    <w:altName w:val="Calibri"/>
    <w:panose1 w:val="020B0703030202060203"/>
    <w:charset w:val="00"/>
    <w:family w:val="swiss"/>
    <w:pitch w:val="variable"/>
    <w:sig w:usb0="00000007" w:usb1="00000000" w:usb2="00000000" w:usb3="00000000" w:csb0="00000093" w:csb1="00000000"/>
  </w:font>
  <w:font w:name="Produkt Super">
    <w:panose1 w:val="00000000000000000000"/>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C91"/>
    <w:rsid w:val="0006381B"/>
    <w:rsid w:val="00122DE2"/>
    <w:rsid w:val="00260D65"/>
    <w:rsid w:val="007B3A05"/>
    <w:rsid w:val="00935745"/>
    <w:rsid w:val="00CF3C46"/>
    <w:rsid w:val="00E50C91"/>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L" w:eastAsia="en-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3C46"/>
    <w:rPr>
      <w:color w:val="000000"/>
      <w:bdr w:val="none" w:sz="0" w:space="0" w:color="auto"/>
      <w:shd w:val="clear" w:color="auto" w:fill="FFFF00"/>
    </w:rPr>
  </w:style>
  <w:style w:type="paragraph" w:customStyle="1" w:styleId="D409E341E85A48D2AE97DC18E05D98B0">
    <w:name w:val="D409E341E85A48D2AE97DC18E05D98B0"/>
    <w:rsid w:val="00E50C91"/>
  </w:style>
  <w:style w:type="paragraph" w:customStyle="1" w:styleId="EE51F63134EC4C4183D1467CEF8C19CF">
    <w:name w:val="EE51F63134EC4C4183D1467CEF8C19CF"/>
    <w:rsid w:val="00E50C91"/>
  </w:style>
  <w:style w:type="paragraph" w:customStyle="1" w:styleId="EDD83A55226847D899845F9228BC7887">
    <w:name w:val="EDD83A55226847D899845F9228BC7887"/>
    <w:rsid w:val="00E50C91"/>
  </w:style>
  <w:style w:type="paragraph" w:customStyle="1" w:styleId="86A9E81765594AC78D370B87671FC4F7">
    <w:name w:val="86A9E81765594AC78D370B87671FC4F7"/>
    <w:rsid w:val="00E50C91"/>
  </w:style>
  <w:style w:type="paragraph" w:customStyle="1" w:styleId="39D6864AE611472D9AF339EDCB52DE58">
    <w:name w:val="39D6864AE611472D9AF339EDCB52DE58"/>
    <w:rsid w:val="00E50C91"/>
  </w:style>
  <w:style w:type="paragraph" w:customStyle="1" w:styleId="AF87C4601440476E81EC0ACD811617C6">
    <w:name w:val="AF87C4601440476E81EC0ACD811617C6"/>
    <w:rsid w:val="00CF3C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leuren bol.com">
      <a:dk1>
        <a:srgbClr val="000000"/>
      </a:dk1>
      <a:lt1>
        <a:srgbClr val="FFFFFF"/>
      </a:lt1>
      <a:dk2>
        <a:srgbClr val="000000"/>
      </a:dk2>
      <a:lt2>
        <a:srgbClr val="FFFFFF"/>
      </a:lt2>
      <a:accent1>
        <a:srgbClr val="0000A4"/>
      </a:accent1>
      <a:accent2>
        <a:srgbClr val="FFFF5A"/>
      </a:accent2>
      <a:accent3>
        <a:srgbClr val="FFB075"/>
      </a:accent3>
      <a:accent4>
        <a:srgbClr val="FF667E"/>
      </a:accent4>
      <a:accent5>
        <a:srgbClr val="FE73DC"/>
      </a:accent5>
      <a:accent6>
        <a:srgbClr val="71E9B4"/>
      </a:accent6>
      <a:hlink>
        <a:srgbClr val="000000"/>
      </a:hlink>
      <a:folHlink>
        <a:srgbClr val="000000"/>
      </a:folHlink>
    </a:clrScheme>
    <a:fontScheme name="Lettertypen bol.com">
      <a:majorFont>
        <a:latin typeface="Produkt Super"/>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raphik-Regular*"/>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ol.com blauw">
      <a:srgbClr val="0000A4"/>
    </a:custClr>
    <a:custClr name="bright-geel">
      <a:srgbClr val="FFFF5A"/>
    </a:custClr>
    <a:custClr name="pastel-geel">
      <a:srgbClr val="FFFFA4"/>
    </a:custClr>
    <a:custClr name="soft-geel">
      <a:srgbClr val="FFFFDA"/>
    </a:custClr>
    <a:custClr name="bright-oranje">
      <a:srgbClr val="FFB075"/>
    </a:custClr>
    <a:custClr name="pastel-oranje">
      <a:srgbClr val="FFD2AD"/>
    </a:custClr>
    <a:custClr name="soft-oranje">
      <a:srgbClr val="FFEEDD"/>
    </a:custClr>
    <a:custClr name="bright-rood">
      <a:srgbClr val="FF667E"/>
    </a:custClr>
    <a:custClr name="pastel-rood">
      <a:srgbClr val="FFA4B4"/>
    </a:custClr>
    <a:custClr name="soft-rood">
      <a:srgbClr val="FFD9E1"/>
    </a:custClr>
    <a:custClr name="bright-roze">
      <a:srgbClr val="FE73DC"/>
    </a:custClr>
    <a:custClr name="pastel-roze">
      <a:srgbClr val="FFA4EB"/>
    </a:custClr>
    <a:custClr name="soft-roze">
      <a:srgbClr val="FFD9F5"/>
    </a:custClr>
    <a:custClr name="bright-groen">
      <a:srgbClr val="71E9B4"/>
    </a:custClr>
    <a:custClr name="pastel-groen">
      <a:srgbClr val="AFF2D3"/>
    </a:custClr>
    <a:custClr name="soft-groen">
      <a:srgbClr val="E2F9ED"/>
    </a:custClr>
    <a:custClr name="bright-lichtblauw">
      <a:srgbClr val="1EADFF"/>
    </a:custClr>
    <a:custClr name="pastel-lichtblauw">
      <a:srgbClr val="90CDFE"/>
    </a:custClr>
    <a:custClr name="soft-lichtblauw">
      <a:srgbClr val="DCEEFF"/>
    </a:custClr>
    <a:custClr name="UI-blue">
      <a:srgbClr val="0000FF"/>
    </a:custClr>
    <a:custClr name="green">
      <a:srgbClr val="01AC3A"/>
    </a:custClr>
    <a:custClr name="yellow">
      <a:srgbClr val="FFE900"/>
    </a:custClr>
    <a:custClr name="red">
      <a:srgbClr val="FF4947"/>
    </a:custClr>
    <a:custClr name="dark-blue">
      <a:srgbClr val="0000A4"/>
    </a:custClr>
    <a:custClr name="dark-green">
      <a:srgbClr val="01982B"/>
    </a:custClr>
    <a:custClr name="dark-yellow">
      <a:srgbClr val="FFCD00"/>
    </a:custClr>
    <a:custClr name="dark-red">
      <a:srgbClr val="EB0400"/>
    </a:custClr>
    <a:custClr name="module-blue">
      <a:srgbClr val="F0F6FF"/>
    </a:custClr>
    <a:custClr name="module-green">
      <a:srgbClr val="E5F4E9"/>
    </a:custClr>
    <a:custClr name="module-yellow">
      <a:srgbClr val="FFFAE5"/>
    </a:custClr>
    <a:custClr name="module-red">
      <a:srgbClr val="FFECEC"/>
    </a:custClr>
    <a:custClr name="bol-black">
      <a:srgbClr val="0A0A0A"/>
    </a:custClr>
    <a:custClr name="dark-grey">
      <a:srgbClr val="333333"/>
    </a:custClr>
    <a:custClr name="grey">
      <a:srgbClr val="828282"/>
    </a:custClr>
    <a:custClr name="light-grey">
      <a:srgbClr val="AAAAAA"/>
    </a:custClr>
    <a:custClr name="module-grey">
      <a:srgbClr val="E6E6E6"/>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E26A2E323BB34C924B6159F053EA59" ma:contentTypeVersion="12" ma:contentTypeDescription="Create a new document." ma:contentTypeScope="" ma:versionID="65669e3ddea8d1c7153572872de24904">
  <xsd:schema xmlns:xsd="http://www.w3.org/2001/XMLSchema" xmlns:xs="http://www.w3.org/2001/XMLSchema" xmlns:p="http://schemas.microsoft.com/office/2006/metadata/properties" xmlns:ns2="4498e355-f363-49bb-ac41-a0eec8d64135" xmlns:ns3="e540ea59-b5ab-45d2-86b8-107023537347" targetNamespace="http://schemas.microsoft.com/office/2006/metadata/properties" ma:root="true" ma:fieldsID="10f2afbee7fc53afeeac7c476f7f1da4" ns2:_="" ns3:_="">
    <xsd:import namespace="4498e355-f363-49bb-ac41-a0eec8d64135"/>
    <xsd:import namespace="e540ea59-b5ab-45d2-86b8-10702353734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8e355-f363-49bb-ac41-a0eec8d64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f0a8b70-550c-43eb-8d26-27aee5dfceb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40ea59-b5ab-45d2-86b8-10702353734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e2fb4c9d-fabc-4378-8246-571c59422fbb}" ma:internalName="TaxCatchAll" ma:showField="CatchAllData" ma:web="e540ea59-b5ab-45d2-86b8-1070235373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498e355-f363-49bb-ac41-a0eec8d64135">
      <Terms xmlns="http://schemas.microsoft.com/office/infopath/2007/PartnerControls"/>
    </lcf76f155ced4ddcb4097134ff3c332f>
    <TaxCatchAll xmlns="e540ea59-b5ab-45d2-86b8-107023537347" xsi:nil="true"/>
    <SharedWithUsers xmlns="e540ea59-b5ab-45d2-86b8-107023537347">
      <UserInfo>
        <DisplayName/>
        <AccountId xsi:nil="true"/>
        <AccountType/>
      </UserInfo>
    </SharedWithUsers>
  </documentManagement>
</p:properties>
</file>

<file path=customXml/itemProps1.xml><?xml version="1.0" encoding="utf-8"?>
<ds:datastoreItem xmlns:ds="http://schemas.openxmlformats.org/officeDocument/2006/customXml" ds:itemID="{CA9051A8-926A-490C-A6C5-C34021D2CCD5}">
  <ds:schemaRefs>
    <ds:schemaRef ds:uri="http://schemas.microsoft.com/sharepoint/v3/contenttype/forms"/>
  </ds:schemaRefs>
</ds:datastoreItem>
</file>

<file path=customXml/itemProps2.xml><?xml version="1.0" encoding="utf-8"?>
<ds:datastoreItem xmlns:ds="http://schemas.openxmlformats.org/officeDocument/2006/customXml" ds:itemID="{59E50664-E002-46D7-B76E-E76F64E59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8e355-f363-49bb-ac41-a0eec8d64135"/>
    <ds:schemaRef ds:uri="e540ea59-b5ab-45d2-86b8-107023537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000C1E-7C92-4780-BEF2-1382BA8BDB59}">
  <ds:schemaRefs>
    <ds:schemaRef ds:uri="http://schemas.openxmlformats.org/officeDocument/2006/bibliography"/>
  </ds:schemaRefs>
</ds:datastoreItem>
</file>

<file path=customXml/itemProps4.xml><?xml version="1.0" encoding="utf-8"?>
<ds:datastoreItem xmlns:ds="http://schemas.openxmlformats.org/officeDocument/2006/customXml" ds:itemID="{C616748A-4C36-4F23-BC06-1A559ECD06E7}">
  <ds:schemaRefs>
    <ds:schemaRef ds:uri="http://schemas.microsoft.com/office/2006/metadata/properties"/>
    <ds:schemaRef ds:uri="http://schemas.microsoft.com/office/infopath/2007/PartnerControls"/>
    <ds:schemaRef ds:uri="4498e355-f363-49bb-ac41-a0eec8d64135"/>
    <ds:schemaRef ds:uri="e540ea59-b5ab-45d2-86b8-107023537347"/>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2</Pages>
  <Words>328</Words>
  <Characters>1870</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bol.com</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van Aarnhem</dc:creator>
  <cp:keywords/>
  <dc:description>Sjabloonversie 1.0c - 6 juli 2021_x000d_
Ontwikkeling sjabloon en macro's:_x000d_
www.JoulesUnlimited.com</dc:description>
  <cp:lastModifiedBy>Joyce van Aarnhem</cp:lastModifiedBy>
  <cp:revision>59</cp:revision>
  <cp:lastPrinted>2021-02-02T08:51:00Z</cp:lastPrinted>
  <dcterms:created xsi:type="dcterms:W3CDTF">2024-02-06T09:29:00Z</dcterms:created>
  <dcterms:modified xsi:type="dcterms:W3CDTF">2024-02-12T19:33:00Z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0x010100C0E26A2E323BB34C924B6159F053EA59</vt:lpwstr>
  </property>
  <property fmtid="{D5CDD505-2E9C-101B-9397-08002B2CF9AE}" pid="3" name="MediaServiceImageTags">
    <vt:lpwstr/>
  </property>
</Properties>
</file>